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ca6b" w14:textId="344c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3 июля 2018 года № 304 "Об утверждении Типовой архитектуры "электронного акимата"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21 апреля 2021 года № 142/НҚ. Зарегистрирован в Министерстве юстиции Республики Казахстан 23 апреля 2021 года № 22606. Утратил силу приказом Министра цифрового развития, инноваций и аэрокосмической промышленности Республики Казахстан от 11 ноября 2022 года № 428/НҚ.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11.11.2022 </w:t>
      </w:r>
      <w:r>
        <w:rPr>
          <w:rFonts w:ascii="Times New Roman"/>
          <w:b w:val="false"/>
          <w:i w:val="false"/>
          <w:color w:val="ff0000"/>
          <w:sz w:val="28"/>
        </w:rPr>
        <w:t>№ 428/НҚ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3 июля 2018 года № 304/НҚ "Об утверждении Типовой архитектуры "электронного акимата" (зарегистрирован в Реестре государственной регистрации нормативных правовых актов под № 17191),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архитектуре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акимата",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1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1. Область, город республиканского значения, столица";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номеры 83 и 84, исключить;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382 и 383,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и иных услуг, учет в сфере миграции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статуса кандаса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БД "Кандас" (частично)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процессов регистрации, рассмотрения заявлений, формирования и согласования решений.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приема заявлений в электронном виде от граждан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о присвоении статуса кандаса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удостоверений кандаса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деятельность центров адаптации и интеграции кандасов, центров временного размещения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центров адаптации и интеграции кандасов, центров временного размещения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389,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и иных услуг, учет в сфере миграции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учет и регистрацию кандасов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БД "Кандас" (частично)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397,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мониторинг в сфере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кандасам социальную помощь за счет бюджетных средств в соответствии с законодательством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"Е-собес", АИС СП, ИС ЦБДИ, АИС ЭГЗ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учета несовершеннолетних, пострадавших от бытового насилия, и неблагополучных семей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оказании кандасам социальной помощи за счет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510,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сфере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получение кандасами и иммигрантами медицинской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"Медстат", ИС "Показатели здоровья", СУЛО, ИПГО, АИС ЭГЗ, ЕСЭДО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получении кандасами и иммигрантами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519,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сфере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граждан и кандасов медицинской помощью, лекарственными средствами и изделиями медицинского назначения в рамках гарантированного объема бесплатной медицинской помощи, включая медицинские услуги по временной адаптации и детоксикации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"Медстат", ИС "Показатели здоровья", СУЛО, ИПГО, АИС ЭГЗ, ЕСЭДО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обеспечении граждан и кандасов медицинской помощью, лекарственными средствами и изделиями медицинского назначения в рамках гарантированного объема бесплатной медицинской помощи, включая медицинские услуги по временной адаптации и детоксикации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2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2. Район, город областного значения";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231,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сфере миграции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оказывают кандасам, относящимся к целевым группам населения, содействие в трудоустройстве, профессиональной подготовке, переподготовке и повышении квалификации в соответствии с законодательством Республики Казахстан о занятости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БД "Кандас"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учета сведений о трудоустройстве, профессиональной подготовке, переподготовке и повышении квалификации кандасов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содействие кандасам в трудоустройстве, профессиональной подготовке, переподготовке и повышении квалификации в соответствии с законодательством Республики Казахстан о занятости населения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кандасам о трудоустройстве, профессиональной подготовке, переподготовке и повышении квалификации в соответствии с законодательством Республики Казахстан о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233,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сфере миграции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создают условия кандасам для изучения казахского языка и, по их желанию, русского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БД "Кандас"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3. Район в городе, город районного значения, поселок, село, сельский округ";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расшифровку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аббревиатур изложить в следующей редакции: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"ИАС – Единая информационная база селекционной и племенной работы;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ИСЖ – Идентификация сельскохозяйственных животных;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ЕАСУ АПК – Единая автоматизированная система управления отраслями агропромышленного комплекса;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ЗАГС – Информационная система по регистрации актов гражданского состояния;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УСХ – Управление сельского хозяйства;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АА – Аппарат акима;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ИПС НПА "Әділет" – Информационно-правовая система нормативных правовых актов Республики;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ЕИССТС – Единая информационная система социально-трудовой сферы;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СП – Автоматизированная информационная система "Социальное обеспечение";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Административное правонарушение;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УО – Управление образования;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 – Отдел образования;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МБП – Информационная система "Мониторинг бюджетного процесса";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КРР – Информационная система "Кадастр рыбных ресурсов";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ЕСЭДО – Единая система электронного документооборота;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ЕЭПС – Единая электронная почтовая система;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"Показатели здоровья" – Информационная система "Показатели здоровья";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 – Управление здравоохранения;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СУЛО – Система управления лекарственным обеспечением;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УФКС – Управление физической культуры и спорта;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ОФКС – Отдел физической культуры и спорта;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УДР – Управление по делам религий;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КООПТ – Информационная система "Кадастр особо охраняемых природных территорий";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ИИС "Е-кызмет" – Интегрированная информационная система "Е-кызмет";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ЕЛ – Информационная система Государственная база данных "Е-лицензирование";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"Рынок труда" – Автоматизированная информационная система "Рынок труда";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"Е-собес" – Автоматизированная информационная система "Е-собес";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УКЗ – Управление по контролю земель;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УПТАД – Управление пассажирского транспорта и автомобильных дорог;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ОЗОСХ – Отдел земельных отношений и сельского хозяйства;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ОЗСП – Отдел занятости и социальных программ;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УЗО – Управление земельных отношений;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КЖМ – Информационная система "Государственный кадастр животного мира";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УМП – Управление молодежной политики;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УКЗСП – Управление координации занятости и социальных программ;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УИИР – Управление индустриально-инновационного развития;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"Кадры" – Автоматизированная информационная система "Кадры";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 – Управление предпринимательства;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 – Отдел предпринимательства;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БД "Кандас" – Автоматизированная информационная система "База данных "Кандас";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 – Управление строительства;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КК – Информационная система "Казначейство-клиент";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ЕИС ООС – Единая информационная система охраны окружающей среды;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КПСиСУ ГП РК – Информационная система Комитета по правовой статистике и специального учета генеральной прокуратуры Республики Казахстан;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ОСЖКХ – Отдел строительства и жилищно-коммунального хозяйства;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"Медстат" – Автоматизированная информационная система "Медстат";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ГЗК – Автоматизированная информационная система "Государственный земельный кадастр";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ГГК – Автоматизированная информационная система "Государственный градостроительный кадастр";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УКАД – Управление культуры, архивов и документации;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ЭБД ГМС – Электронная база данных государственного мониторинга собственности;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"Реестр госимущества" – Информационная система Реестр государственного имущества;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ЦБДИ – Автоматизированная информационная система "Централизованная база данных инвалидов";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ИПГО – Интранет-портал государственных органов;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УГАСК – Управление государственного архитектурно-строительного контроля;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АР – Информационная система "Адресный регистр";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ОКРЯ – Отдел культуры и развития языков;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СОНО – Сервисы обработки налоговой отчетности;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УАГ – Управление архитектуры и градостроительства;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ОАГ – Отдел архитектуры и градостроительства;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ЕИАСУВР – Единая информационно-аналитическая система по управлению водными ресурсами;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УРЯ – Управление развития языков;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 – Отдел жилищной инспекции;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 – Управление природных ресурсов;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ТЭП – Информационная система "Технико-экономические показатели";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ИРС – Информационная система "Иностранная рабочая сила";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УВП – Управление внутренней политики;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 – Отдел внутренней политики;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ЕСЭДО – Единая система электронного документооборота;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УЭФ – Управление экономики и финансов;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ОЭФ – Отдел экономики и финансов;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ЭГЗ – Автоматизированная информационная система "Электронные государственные закупки";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УЭЖКХ – Управление энергетики и жилищно-коммунального хозяйства;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РШЭП – Информационная система "Региональный шлюз как подсистема шлюза "электронного правительства";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ПЭП – портал "электронного правительства";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ЭПК – Автоматизированная информационная система "Электронная похозяйственная книга";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СЭО "e-Learning" – Система электронного обучения "e-Learning".".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взаимодействия с регионами Министерства цифрового развития, инноваций и аэрокосмической промышленности Республики Казахстан обеспечить: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абзаца шестого пункта 1 настоящего приказа, который вводится в действие с 1 января 2022 года.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3" w:id="1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4" w:id="1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5" w:id="1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6" w:id="1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