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d6b2" w14:textId="4ebd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7 августа 2017 года № 424 "Об утверждении Правил проведения государственного контроля и надзора за деятельностью государственной авиации по вопросам безопасности полетов"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22 апреля 2021 года № 249. Зарегистрирован в Министерстве юстиции Республики Казахстан 27 апреля 2021 года № 22619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7 августа 2017 года № 424 "Об утверждении Правил проведения государственного контроля и надзора за деятельностью государственной авиации по вопросам безопасности полетов" (зарегистрирован в Реестре государственной регистрации нормативных правовых актов под № 15928, опубликован 3 ноября 2017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государственного контроля и надзора за деятельностью государственной авиации по вопросам безопасности полетов,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 органам управления государственной авиации относятся: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главнокомандующего Силами воздушной обороны Вооруженных Сил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Главное командование Национальной гвардии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Авиационная служба Комитета национальной безопасности Республики Казахстан.".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надзору за безопасностью полетов государственной авиации Республики Казахстан Министерства обороны Республики Казахстан в установленном законодательством Республики Казахстан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- начальника Генерального штаба Вооруженных Сил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заинтересованных структурных подразделений и должностных лиц.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Ермекбаев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внутренних дел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