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908a" w14:textId="7f39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реестра уполномоченных представителей, применяющих освобождение от налога на добавленную стоимость при реализации транспортных средств и (или) сельскохозяйственной техники, бытовых приборов и (или) приборов бытовой электроники, приобретенных у их 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26 апреля 2021 года № 196. Зарегистрирован в Министерстве юстиции Республики Казахстан 28 апреля 2021 года № 22645.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индустрии и инфраструктурного развития Республики Казахстан, утвержденного постановлением Правительства Республики Казахстан от 29 декабря 2018 года № 936,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уполномоченных представителей, применяющих освобождение от налога на добавленную стоимость при реализации транспортных средств и (или) сельскохозяйственной техники, бытовых приборов и (или) приборов бытовой электроники, приобретенных у их производителя.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уполномоченных представителей, применяющих освобождение от налога на добавленную стоимость при реализации транспортных средств и (или) сельскохозяйственной техники, бытовых приборов и (или) приборов бытовой электроники, приобретенных у их производителя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представителя, применяющего освобождение от налога на добавленную стоимость при реализации транспортных средств и (или) сельскохозяйственной техники, бытовых приборов и (или) приборов бытовой электроники, приобретенных у их производителя (далее — уполномоченный представитель)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уполномоченного представителя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соглашения о промышленной сборке производителя транспортных средств и (или) сельскохозяйственной техники, специального инвестиционного контракта производителя бытовых приборов и (или) приборов бытовой электроники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документа, подтверждающего заключение сделки между уполномоченным представителем и производителем транспортных средств и (или) сельскохозяйственной техники, бытовых приборов и (или) приборов бытовой электроники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