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68703" w14:textId="25687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28 декабря 2018 года № 107 "Об утверждении перечня информационных инструментов"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28 апреля 2021 года № 47. Зарегистрирован в Министерстве юстиции Республики Казахстан 29 апреля 2021 года № 22657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января 2022 год.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28 декабря 2018 года № 107 "Об утверждении перечня информационных инструментов" (зарегистрирован в Реестре государственной регистрации нормативных правовых актов под № 18117)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информационных инструментов, утвержденном указанным приказом: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47, исключить.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предпринимательства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национальной экономики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2022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