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d191" w14:textId="cf2d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29 февраля 2016 года № 104 "Об утверждении форм нотариальных свидетельств, постановлений, удостоверительных надписей на сделках и свидетельствуемых нотариусами документах"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апреля 2021 года № 342. Зарегистрирован в Министерстве юстиции Республики Казахстан 29 апреля 2021 года № 22666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февраля 2016 года № 104 "Об утверждении форм нотариальных свидетельств, постановлений, удостоверительных надписей на сделках и свидетельствуемых нотариусами документах" (зарегистрирован в Реестре государственной регистрации нормативных правовых актов Республики Казахстан № 13561) внести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94), 95)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удостоверительная надпись об удостоверении равнозначности электронного документа, изготовленного нотариусом, документу на бумажном носителе;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удостоверительная надпись об удостоверении равнозначности документа, изготовленного нотариусом на бумажном носителе, электронному документу;";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94, 95,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Удостоверительная надпись об удостоверении равнозначности электронного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документа, изготовленного нотариусом, документу на бумажном носителе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года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 нотариус 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и отчество (при его наличии)) (наименование государственной нотариальной конторы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нотариального округа частного нотариуса, номер, дата выдачи и орган, выдавший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лицензию частного нотариуса) подтверждаю, что содержание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документа, изготовленного нотариусом тождественно содержанию представленного мне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 на бумажном носителе.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электронный документ равнозначен документу, представленному мне 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бумажном носителе, и имеет ту же юридическую силу.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Зарегистрировано в реестре за № 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Взыскано: 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 (подпись)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Удостоверительная надпись об удостоверении равнозначности документа,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изготовленного нотариусом на бумажном носителе, электронному документу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года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__________________________________________________________ нотариус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и отчество (при его наличии)) (наименование государственной нотариальной конторы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нотариального округа частного нотариуса, номер, дата выдачи и орган, выдавший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лицензию  частного нотариуса)подтверждаю, что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изготовленного мной на бумажном носителе документа тождественно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представленного мне электронного документа.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подпись нотариуса, подписавшего представленный мне электронный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ее принадлежность этому лицу проверены.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документ на бумажном носителе равнозначен представленному мне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электронному документу и имеет ту же юридическую силу.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Зарегистрировано в реестре за № 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Взыскано: 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 (подпись)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