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76f1" w14:textId="a377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средств измерений, выпускаемых в обращение по результатам первичной поверки средств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29 апреля 2021 года № 306-НҚ. Зарегистрирован в Министерстве юстиции Республики Казахстан 1 мая 2021 года № 22684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21-1) </w:t>
      </w:r>
      <w:r>
        <w:rPr>
          <w:rFonts w:ascii="Times New Roman"/>
          <w:b w:val="false"/>
          <w:i w:val="false"/>
          <w:color w:val="000000"/>
          <w:sz w:val="28"/>
        </w:rPr>
        <w:t>статьи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обеспечении единства измерений"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 измерений, выпускаемых в обращение по результатам первичной поверки средств измерений.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июля 2021 года и подлежит официальному опубликованию.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торговли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306-НҚ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средств измерений, выпускаемых</w:t>
      </w:r>
      <w:r>
        <w:br/>
      </w:r>
      <w:r>
        <w:rPr>
          <w:rFonts w:ascii="Times New Roman"/>
          <w:b/>
          <w:i w:val="false"/>
          <w:color w:val="000000"/>
        </w:rPr>
        <w:t>в обращение по результатам первичной поверки средств измерений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измерений (сужающие устройства), устанавливаемые в измерительных трубопроводах для создания перепада давления: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диафрагмы;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сопла и сопла Вентури;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трубы Вентури.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измерений, предназначенные для хранения, приема, измерения объема и выдачи нефти и нефтепродуктов (наземные и подземные строительные сооружения):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резервуары стальные вертикальные цилиндрические;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резервуары стальные горизонтальные цилиндрические.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