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ec4f" w14:textId="5d0e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в заявлении о ввозе товаров и уплате косвенных налогов путем проставления соответствующей отметки либо мотивированного отказа в подтверждении, а также случаи подтверждения органами государственных доходов факта уплаты налога на добавленную стоимость по импортированным товарам либо мотивированного отказа в подтверждении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мая 2021 года № 425. Зарегистрирован в Министерстве юстиции Республики Казахстан 5 мая 2021 года № 22690.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475 Кодекса Республики Казахстан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в заявлении о ввозе товаров и уплате косвенных налогов путем проставления соответствующей отметки либо мотивированного отказа в подтверждении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случаи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органами государственных доходов факта уплаты налога на добавленную стоимость по импортированным товарам либо мотивированного отказа в подтверждении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6 февраля 2018 года № 134 "Об утверждении Правил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союза" (зарегистрирован в Реестре государственной регистрации нормативных правовых актов под № 16428).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№ 425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в заявлении о ввозе товаров и уплате косвенных налогов путем проставления соответствующей отметки либо мотивированного отказа в подтверждении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в заявлении о ввозе товаров и уплате косвенных налогов путем проставления соответствующей отметки либо мотивированного отказа в подтверждении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475 Кодекса Республики Казахстан "О налогах и других обязательных платежах в бюджет" (Налоговый кодекс) (далее – Налоговый кодекс) и определяют порядок подтверждения органами государственных доходов факта уплаты налога на добавленную стоимость и акциза по импортированным с территории государств-членов Евразийского экономического союза товарам, путем проставления соответствующей отметки либо мотивированного отказа в подтверждении (далее – косвенные налоги) в заявлении о ввозе товаров и уплате косвенных налогов (далее – Заявление).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Представление Заявления производится на бумажном носителе (в четырех экземплярах) и в электронной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кодекса, либо только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подтверждения факта уплаты косвенных налогов по Заявлениям, представленным на бумажном носителе и в электронной форме, либо мотивированного отказа в подтверждении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Подтверждение органами государственных доходов факта уплаты косвенных налогов в Заявлении, представленного на бумажном носителе (в четырех экземплярах) и в электронной форме, заверенное электронной цифровой подписью, производится в течение 10 (десяти) рабочих дней со дня поступления Заявления на бумажном носителе и в электронной форме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кодекса, путем проставления соответствующей отметки на четырех экземплярах Заявления.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Отметка о подтверждении факта уплаты косвенных налогов проставляется во втором разделе Заявления и заверяется: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должностного лица, проставившего отметку, с указанием его фамилии, имени и отчества (при его наличии), даты проставления отметки;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руководителя (заместителя руководителя) органа государственных доходов, с указанием его фамилии, имени и отчества (при его наличии), даты подписи;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печатью органа государственных доходов.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Один экземпляр Заявления остается в органе государственных доходов, три экземпляра с отметками возвращаются налогоплательщику (налоговому агенту) либо его законному или уполномоченному представителю (далее – представитель).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налогоплательщик либо его представитель получают соответствующие три экземпляра Заявления под роспись в журнале регистрации заявлений о ввозе товаров и уплате косвенных налогов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Мотивированный отказ в подтверждении факта уплаты косвенных налогов производится органом государственных доходов в течение 10 (десяти) рабочих дней со дня поступления Заявления на бумажном носителе и в электронной форме путем направления налогоплательщику (налоговому агенту) мотивированного отказа в подтверждении факта уплаты косвенных налогов на бумажном носителе по форме согласно приложению 2 к настоящим Правилам.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мотивированном отказе в подтверждении указываются выявленные несоответствия (нарушения), а также обязанность представления налогоплательщиком Заявления с устранением нарушений в течение 15 (пятнадцати) календарных дней с даты получения мотивированного отказа в подтверждении.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подтверждении выдается в двух экземплярах, один экземпляр которого остается в органе государственных доходов, второй экземпляр мотивированного отказа в подтверждении с тремя экземплярами Заявления вручается налогоплательщику (налоговому агенту) либо его представителю.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подтверждения факта уплаты косвенных налогов по Заявлениям, представленным только в электронной форме либо мотивированного отказа в подтверждении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Подтверждение органами государственных доходов факта уплаты косвенных налогов по Заявлениям, представленным только в электронной форме, заверенной электронной цифровой подписью,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кодекса, производится в течение 3 (трех) рабочих дней со дня его поступления путем направления налогоплательщику (налоговому агенту) уведомления о подтверждении факта уплаты косвенных налогов в электронной форме, заверенной электронной цифровой подписью должностного лица,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Мотивированный отказ в подтверждении факта уплаты косвенных налогов производится органом государственных доходов в течение 3 (трех) рабочих дней со дня поступления Заявления в электронной форме, заверенной электронной цифровой подписью, путем направления налогоплательщику (налоговому агенту) мотивированного отказа в подтверждении в электронной форме, заверенной электронной цифровой подписью должностного лица,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мотивированном отказе в подтверждении указываются выявленные несоответствия (нарушения), а также обязанность представления налогоплательщиком (налоговым агентом) в органы государственных доходов Заявления с устранением нарушений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 в течение 15 (пятнадцати) календарных дней с даты получения мотивированного отказа в подтверждении.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 факта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по импортированным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 и акциза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импортированным подакцизным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заявлении о ввозе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 косвенных налогов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проставления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 либо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подтверждении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 о ввозе товаров и уплате косвенных налогов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1056"/>
        <w:gridCol w:w="1565"/>
        <w:gridCol w:w="1627"/>
        <w:gridCol w:w="500"/>
        <w:gridCol w:w="2538"/>
        <w:gridCol w:w="1474"/>
        <w:gridCol w:w="1196"/>
        <w:gridCol w:w="720"/>
        <w:gridCol w:w="1124"/>
      </w:tblGrid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представления Заявления в орган государственных доходов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Фамилия Имя Отчество (при его наличии) налогоплательщика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номер/индивидуальный идентификационный номер….</w:t>
            </w:r>
          </w:p>
        </w:tc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заявления</w:t>
            </w:r>
          </w:p>
        </w:tc>
        <w:tc>
          <w:tcPr>
            <w:tcW w:w="2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должностного лица органа государственных доходов, осуществившего регистрацию Заявления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должностного лица органа государственных доходов, осуществившего регистрацию Заявления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проставления отметки органа государственных доходов на Заявлении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на руки (направления по почте) трех экземпляров Заявления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вручено на руки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по почте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0"/>
        <w:gridCol w:w="2783"/>
        <w:gridCol w:w="3646"/>
        <w:gridCol w:w="1921"/>
      </w:tblGrid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лица, получившего 3 (три) экземпляра Заявления с отметкой органа государственных доходов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получившего 3 (три) экземпляра Заявления с отметкой органа государственных доходов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должностного лица, проставившего отметку (подготовившего уведомление об отказе в проставлении отметки)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 налогоплательщику уведомления об отказе в проставлении отметки органа государственных доходов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 факта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по импортированным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 и акциза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импортированным подакцизным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заявлении о ввозе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 косвенных налогов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проставления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 либо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подтверждении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Мотивированный отказ в подтверждении факта уплаты косвенных налогов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Кодекса Республики Казахстан "О налогах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других обязательных платежах в бюджет" (Налоговый кодекс) (далее – Налоговый кодекс)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уведомляет Вас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или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налогоплательщика (налогового агента) Бизнес-идентификационный номер (БИН)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 отказе в подтверждении факта уплаты косвенных налогов по Заявлению о ввозе товаров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уплате косвенных налогов (форма 328.00)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Номер и дата Заявления о ввозе товаров и уплате косвенных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Номер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номер Заявления о ввозе товаров и уплате косвенных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Налоговый период: месяц __________ год ______________________________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5"/>
        <w:gridCol w:w="675"/>
      </w:tblGrid>
      <w:tr>
        <w:trPr>
          <w:trHeight w:val="30" w:hRule="atLeast"/>
        </w:trPr>
        <w:tc>
          <w:tcPr>
            <w:tcW w:w="1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следующим причинам (укажите Х в соответствующей ячейке):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установления несоответствия сведений, указанных в Заявлении, сведениям, содержащимся в представленных налогоплательщиком документах,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456 Налогового кодекса;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несоответствия данных, указанных в Заявлении, представленном на бумажном носителе, данным Заявления, представленному в электронном виде, заверенному электронной цифровой подписью налогоплательщика;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неуплаты, а также уплаты не в полном объеме исчисленных сумм косвенных налогов, указанных в Заявлении;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занижения размера облагаемого импорта и (или) сумм косвенных налогов по импортированным товарам, в связи с которым осуществляется корректировка размера облагаемого импорта;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заполнения Заявления не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заполнения и представления налоговой отчетности "Заявление о ввозе товаров и уплате косвенных налогов (форма 328.00)", утвержденным приказом Первого заместителя Премьер-Министра Республики Казахстан – Министра финансов Республики Казахстан от 20 января 2020 года № 39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19897);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непредставления документов, предусмотренных пунктом 2 статьи 456 Налогового кодекса.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6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Суть выявленных нарушений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Налогового кодекса Вы представляете новое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с устранением нарушений в течение 15 (пятнадцати) календарных дней с 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получения Мотивированного отказа в подтверждении.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(заместитель руководителя) органа государственных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наличии),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Отметка о вручении (отправлении) налогоплательщику (налоговому агенту)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должностного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государственного органа, подпись,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Отметка о получении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 и отчество (при его наличии) налогоплательщика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(налогового агента), подпись,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получения_____________________________________________________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 факта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по импортированным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 и акциза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импортированным подакцизным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заявлении о ввозе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уплате косвенных налогов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проставления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 либо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подтверждении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подтверждении факта уплаты косвенных налогов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Идентификационный номер покупателя ХХХХХХХХХХХ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покупателя ________________________________________________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Реквизиты заявления о ввозе товаров и уплате косвенных налогов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ХХХХХХХХ от ХХ.ХХ.ХХХХ 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Налоговый период: ______________________________________________________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Входящий (регистрационный) номер заявления о ввозе товаров и уплате косвенных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налогов ______________________________________________________________________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регистрации заявления о ввозе товаров и уплате косвенных налогов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Входящий (регистрационный) номер отзываемого заявления о ввозе товаров и уплате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косвенных налогов _____________________________________________________________ 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Входящий (регистрационный) номер корректируемого заявления о ввозе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уплате косвенных налогов ______________________________________________________ 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органа государственных доходов ХХХХ 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должностного лица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доходов, подтвердившего факт уплаты косвенных налогов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подтверждения факт уплаты косвенных налогов ___________________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2"/>
        <w:gridCol w:w="3392"/>
        <w:gridCol w:w="5516"/>
      </w:tblGrid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валюты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прикладного сервера Идентификационный номер налогоплательщика\Регистрационный номер Заявления\Лист из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 № 425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Случаи подтверждения органами государственных доходов факта уплаты налога на добавленную стоимость по импортированным товарам либо мотивированного отказа в подтверждении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отсутствии случаев, по которым выносится мотивированный отказ органами государственных доходов, производится подтверждение факта уплаты налога на добавленную стоимость по импортированным товарам согласно поданному заявлению о ввозе товаров и уплате косвенных налогов (далее – Заявление).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Мотивированный отказ в подтверждении факта уплаты налога на добавленную стоимость по импортированным товарам осуществляется в случаях: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456 Кодекса Республики Казахстан "О налогах и других обязательных платежах в бюджет" (Налоговый кодекс) (далее – Налоговый кодекс);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несоответствия сведений, указанных в Заявлении, сведениям, содержащимся в представленных налогоплательщиком документах, предусмотренных пунктом 2 статьи 456 Налогового кодекса;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данных, указанных в Заявлении, представленном на бумажном носителе, данным Заявления, представленном в электронной форме, заверенной электронной цифровой подписью налогоплательщика;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несоответствия заполнения Заявления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и представления налоговой отчетности "Заявление о ввозе товаров и уплате косвенных налогов (форма 328.00)", утвержденным приказом Первого заместителя Премьер-Министра Республики Казахстан – Министра финансов Республики Казахстан от 20 января 2020 года № 39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19897);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занижения размера облагаемого импорта и (или) сумм косвенных налогов по импортированным товарам, в связи с которым осуществляется корректировка размера облагаемого импорта;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неуплаты, а также уплаты не в полном объеме исчисленных сумм косвенных налогов, указанных в Заявлении.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