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e99e" w14:textId="50fe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представления отчетности о функционировании реестров единой нотариальной информационной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апреля 2021 года № 360. Зарегистрирован в Министерстве юстиции Республики Казахстан 6 мая 2021 года № 22697.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юстиции РК от 13.09.2021 </w:t>
      </w:r>
      <w:r>
        <w:rPr>
          <w:rFonts w:ascii="Times New Roman"/>
          <w:b w:val="false"/>
          <w:i w:val="false"/>
          <w:color w:val="ff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4-2 Закона Республики Казахстан "О нотариате",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13.09.2021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представления отчетности о функционировании реестров единой нотариальной системы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юстиции РК от 13.09.2021 </w:t>
      </w:r>
      <w:r>
        <w:rPr>
          <w:rFonts w:ascii="Times New Roman"/>
          <w:b w:val="false"/>
          <w:i w:val="false"/>
          <w:color w:val="000000"/>
          <w:sz w:val="28"/>
        </w:rPr>
        <w:t>№ 794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 № 360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отчетности о функционировании реестров единой нотариальной информационной системы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c ________по _____________года 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полугодовая (1 (первое) июля текущего года), годовая (1 (первое) января года, следующего за отчетным). 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Представляют: частные нотариусы, территориальные нотариальные палаты 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территориальные нотариальные палаты, Республиканская нотариальная палата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нотариальным действиям за период c ________по _____________г.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75"/>
        <w:gridCol w:w="775"/>
        <w:gridCol w:w="1205"/>
        <w:gridCol w:w="775"/>
        <w:gridCol w:w="1637"/>
        <w:gridCol w:w="775"/>
        <w:gridCol w:w="1637"/>
        <w:gridCol w:w="1206"/>
        <w:gridCol w:w="2715"/>
      </w:tblGrid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нотариуса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нотариуса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отчуждение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квартир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автомототранспортных средств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дач, гаражей, сооружений и иного недвижимого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имя иностранных граждан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имя иностранных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868"/>
        <w:gridCol w:w="868"/>
        <w:gridCol w:w="1026"/>
        <w:gridCol w:w="1803"/>
        <w:gridCol w:w="870"/>
        <w:gridCol w:w="868"/>
        <w:gridCol w:w="868"/>
        <w:gridCol w:w="870"/>
        <w:gridCol w:w="1338"/>
        <w:gridCol w:w="868"/>
        <w:gridCol w:w="87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ренты и пожизненного содержания с иждивением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Брачные договоры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свидетельств о праве на наследство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свидетельств о праве собственности на долю в общем имуществе супругов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доверительных управляющих наследств имуществом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завещаний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доверенностей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с одного языка на другой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копий документов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автотранспорт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994"/>
        <w:gridCol w:w="995"/>
        <w:gridCol w:w="995"/>
        <w:gridCol w:w="995"/>
        <w:gridCol w:w="995"/>
        <w:gridCol w:w="2490"/>
        <w:gridCol w:w="38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гр. 3-4, 6, 8-17, 19-27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Обеспечено доказательств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об уплате алиментов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об урегулировании спора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исполнительных надписей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нотариальные действия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оформлено документов для действия за границей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4963"/>
        <w:gridCol w:w="1416"/>
        <w:gridCol w:w="1673"/>
        <w:gridCol w:w="1416"/>
        <w:gridCol w:w="1417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нагрузка нотариуса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перечисленная в госбюджет в виде налогов (10%)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правового и технического характера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нотариальным действиям за период c ________по ____________г.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27"/>
        <w:gridCol w:w="1287"/>
        <w:gridCol w:w="827"/>
        <w:gridCol w:w="1746"/>
        <w:gridCol w:w="827"/>
        <w:gridCol w:w="1747"/>
        <w:gridCol w:w="1287"/>
        <w:gridCol w:w="2898"/>
      </w:tblGrid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Нотариальная палата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отчуждение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квартир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автомототранспортных средств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дач, гаражей, сооружений и иного недвижимого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имя иностранных граждан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имя иностранных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868"/>
        <w:gridCol w:w="868"/>
        <w:gridCol w:w="1026"/>
        <w:gridCol w:w="1803"/>
        <w:gridCol w:w="870"/>
        <w:gridCol w:w="868"/>
        <w:gridCol w:w="868"/>
        <w:gridCol w:w="870"/>
        <w:gridCol w:w="1338"/>
        <w:gridCol w:w="868"/>
        <w:gridCol w:w="87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ренты и пожизненного содержания с иждивением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Брачные договоры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свидетельств о праве на наследство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свидетельств о праве собственности на долю в общем имуществе супругов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доверительных управляющих наследств имуществом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завещаний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доверенностей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с одного языка на другой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копий документов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автотранспорт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994"/>
        <w:gridCol w:w="995"/>
        <w:gridCol w:w="995"/>
        <w:gridCol w:w="995"/>
        <w:gridCol w:w="995"/>
        <w:gridCol w:w="2490"/>
        <w:gridCol w:w="38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гр. 3-4, 6, 8-17, 19-27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Обеспечено доказательств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об уплате алиментов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об урегулировании спора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исполнительных надписей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нотариальные действия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оформлено документов для действия за границей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4963"/>
        <w:gridCol w:w="1416"/>
        <w:gridCol w:w="1673"/>
        <w:gridCol w:w="1416"/>
        <w:gridCol w:w="1417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нагрузка нотариуса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перечисленная в госбюджет в виде налогов (10%)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правового и технического характера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нотариальным действиям за период c ________по _____________г.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827"/>
        <w:gridCol w:w="1287"/>
        <w:gridCol w:w="827"/>
        <w:gridCol w:w="1746"/>
        <w:gridCol w:w="827"/>
        <w:gridCol w:w="1747"/>
        <w:gridCol w:w="1287"/>
        <w:gridCol w:w="2898"/>
      </w:tblGrid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нотариальная палата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об отчуждение земельных участков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жилых домов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квартир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автомототранспортных средств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отчуждении дач, гаражей, сооружений и иного недвижимого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имя иностранных граждан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имя иностранных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868"/>
        <w:gridCol w:w="868"/>
        <w:gridCol w:w="1026"/>
        <w:gridCol w:w="1803"/>
        <w:gridCol w:w="870"/>
        <w:gridCol w:w="868"/>
        <w:gridCol w:w="868"/>
        <w:gridCol w:w="870"/>
        <w:gridCol w:w="1338"/>
        <w:gridCol w:w="868"/>
        <w:gridCol w:w="872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ренты и пожизненного содержания с иждивением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Брачные договоры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договоры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свидетельств о праве на наследство</w:t>
            </w:r>
          </w:p>
        </w:tc>
        <w:tc>
          <w:tcPr>
            <w:tcW w:w="1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свидетельств о праве собственности на долю в общем имуществе супругов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 доверительных управляющих наследств имуществом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завещаний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Удостоверено доверенностей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с одного языка на другой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копий документов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автотранспорт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994"/>
        <w:gridCol w:w="995"/>
        <w:gridCol w:w="995"/>
        <w:gridCol w:w="995"/>
        <w:gridCol w:w="995"/>
        <w:gridCol w:w="2490"/>
        <w:gridCol w:w="38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нотариальных действий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гр. 3-4, 6, 8-17, 19-27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Обеспечено доказательств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об уплате алиментов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 об урегулировании спора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исполнительных надписей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нотариальные действия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оформлено документов для действия за границей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продолжение таблицы: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4963"/>
        <w:gridCol w:w="1416"/>
        <w:gridCol w:w="1673"/>
        <w:gridCol w:w="1416"/>
        <w:gridCol w:w="1417"/>
      </w:tblGrid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нагрузка нотариуса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перечисленная в госбюджет в виде налогов (10%)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правового и технического характера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консультированию за период c ________по _____________года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45"/>
        <w:gridCol w:w="1445"/>
        <w:gridCol w:w="1445"/>
        <w:gridCol w:w="2513"/>
        <w:gridCol w:w="1445"/>
        <w:gridCol w:w="2514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 нотариуса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нотариуса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консультированию за период c ________по _____________года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37"/>
        <w:gridCol w:w="1637"/>
        <w:gridCol w:w="2847"/>
        <w:gridCol w:w="1638"/>
        <w:gridCol w:w="2849"/>
      </w:tblGrid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Нотариальная палата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консультированию за период c ________по _____________года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637"/>
        <w:gridCol w:w="1637"/>
        <w:gridCol w:w="2847"/>
        <w:gridCol w:w="1638"/>
        <w:gridCol w:w="2849"/>
      </w:tblGrid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нотариальная палата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(в тенге)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Территориальные нотариальные палаты на основе представленных отчетов частных нотариусов составляют отчет по нотариальному округу.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нотариальная палата на основе представленных отчетов нотариальных палат составляет отчет по республике.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формы представления отчетности о функционировании реестров единой нотариальной информационной системы приведены в приложении к настоящей Форме.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отчетности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функционировании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единой нотариальной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отчета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отчете отражаются сведения о количестве совершенных нотариальных действий, классифицированных по видам.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графах 3, 8-16, 19-27 указываются сведения о количестве нотариальных действий по названным нотариальным действиям.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4 указываются сведения об общем количестве удостоверенных нотариусом договоров об отчуждении жилых домов за отчетный период.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5 указываются сведения о количестве договоров об отчуждении жилых домов, совершенных на имя иностранных граждан за отчетный период.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6 указываются сведения об общем количестве удостоверенных нотариусом договоров об отчуждении квартир за отчетный период.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7 указываются сведения о количестве договоров об отчуждении квартир, совершенных нотариусом на имя иностранных граждан за отчетный период.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17 указываются сведения об общем количестве удостоверенных нотариусом доверенностей за отчетный период.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18 указываются сведения о количестве удостоверенных нотариусом доверенностей только на автотранспорт за отчетный период.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28 указываются сведения об общем количестве удостоверенных нотариусом нотариальных действий за отчетный период, которое должно быть равно сумме соответствующих показателей, указанных в графах 3-4, 6, 8-17, 19-27.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29 указываются сведения о количестве нотариальных действий, совершенных нотариусами для действия за границей.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30 указываются сведения о среднемесячной нагрузке нотариуса (N), которые рассчитывается как отношение общего количества совершенных нотариальных действий за отчетный период (О), к количеству месяцев в отчетном периоде (Т):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O/Т.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31 указываются сведения о сумме, перечисленной в госбюджет в виде налогов (С), которая рассчитывается как отношение суммы доходов (Д) к 10: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=Д/10.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32 указываются сведения о взыскиваемой за совершение нотариальных действий оплате по ставкам, соответствующим размерам государственной пошлины, установленной налоговым законодательством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33 указываются сведения о взыскиваемой при совершении нотариальных действий оплате за предоставление дополнительных услуг технического и правового характера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30-1 Закона "О нотариате".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34 указываются сведения об общей сумме оплаты, взысканной нотариусом за совершение нотариального действия в соответствии с пунктом 2 статьи 30 и пункта 1 статьи 30-1 Закона "О нотариате".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35 указываются сведения о количестве вынесенных постановлений.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3 и 4 формы отчета по консультированию указываются сведения о количестве проведенного консультирования в виде дачи консультаций, а также сумме оплаты, взысканной нотариусом за их осуществление.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5 и 6 указываются сведения о количестве проведенного консультирования в виде разработки проекта, а также сумме оплаты, взысканной нотариусом за их осуществление.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