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ae07" w14:textId="8c0a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31 января 2012 года № 32 "Об утверждении Правил по нотариальному делопроизводству"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апреля 2021 года № 358. Зарегистрирован в Министерстве юстиции Республики Казахстан 6 мая 2021 года № 22700.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 ИЗПИ!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января 2012 года № 32 "Об утверждении Правил по нотариальному делопроизводству" (зарегистрированный в Реестре государственной регистрации нормативных правовых актов № 7445),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нотариальному делопроизводству,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по нотариальному делопроизводству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 (далее - Закон).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устанавливают единый порядок ведения нотариального делопроизводства: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нотариусом, занимающимся частной практикой (далее - частный нотариус);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нотариусами государственной нотариальной конторы (далее - государственный нотариус).";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Правила определяют порядок: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приема, регистрации и отправление документов;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составления номенклатуры дел;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формирования дел;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оформления дел, составления описи дел;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хранения документов;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передачи дел в частный нотариальный или государственный архив, обеспечения сохранности архивных документов;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уничтожения дел;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регистрации консультирования;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оформления документов, предназначенных для совершения действий за границей;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использования печати, штампов и электронной цифровой подписи;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формирования и оформления наследственных дел.";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 увольнении или переводе государственного нотариуса организация и правильное ведение делопроизводства, хранение, учет и использование нотариальных архивных документов приказом территориального органа юстиции возлагается на другого государственного нотариуса.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действия лицензии частного нотариуса, территориальный орган юстиции и территориальная нотариальная палата принимают меры по передаче документов, находящихся в производстве нотариуса, другому частному нотариусу в порядке, предусмотренном настоящими Правилами.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прекращении действия лицензии нотариуса, занимающегося частной практикой, территориальный орган юстиции и территориальная нотариальная палата в течение тридцати календарных дней, со дня подписания приказа о прекращении действия лицензии нотариуса, принимают меры по передаче документов другому нотариусу или в частный нотариальный архив.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выходе из членов территориальной нотариальной палаты, территориальный орган юстиции совместно с нотариальной палатой в течение тридцати календарных дней, со дня поступления заявления нотариуса о выходе из состава членов нотариальной палаты, осуществляет прием-передачу завершенных и оформленных дел в частный нотариальный архив.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исключении из членов территориальной нотариальной палаты территориальная нотариальная палата в течение тридцати календарных дней, со дня вступления в силу решения дисциплинарной комиссии об исключении из нотариальной палаты, осуществляет прием-передачу завершенных и оформленных дел в частный нотариальный архив.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действия лицензии нотариуса, прекращении действия лицензии нотариуса, выходе или исключении нотариуса из членов нотариальной палаты Кабинет нотариуса ЕНИС передается другому частному нотариусу, по решению территориальной нотариальной палаты, а также в частный нотариальный архив.";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Для учета документов и контроля за их исполнением Правил ведется: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 регистрации входящих документов в ЕНИС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 регистрации исходящих документов в ЕНИС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Документы направляются адресатам по почте (с направлением копии на известные электронные адреса) или нарочно.";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В номенклатуру дел включаются наименования (заголовки) дел, отражающие всю документируемую деятельность. Электронные документы и базы данных включаются в номенклатуру дел на общих основаниях.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номенклатуре дел фиксируется форма документа – электронная с указанием носителя информации или бумажная.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Номенклатура дел составляется на основе Примерной номенклатуры дел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Примерная номенклатура дел предназначена для использования в качестве основного документа при подготовке номенклатуры дел, при определении сроков хранения дел в случае их отбора для передачи в архив или для уничтожения.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сроков хранения, установленных Примерной номенклатурой дел, при составлении номенклатуры дел не допускается.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каждом разделе номенклатуры предусматриваются резервные индексы для внесения заголовков дел, не предусмотренных в номенклатуре дел, но сформированных в течение календарного года.";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Журналы, заводимые нотариусом, до внесения в них первой записи прошиваются, листы их пронумеровываются. Количество пронумерованных и сшитых листов указывается на оборотной стороне последнего листа журнала.";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Частный нотариус передает в частный нотариальный архив завершенные и оформленные дела постоянного, временного (семьдесят пять лет) срока хранения: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 об отчуждении земельных участков;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 об отчуждении жилых домов, квартир (документы, на основании которых они удостоверены);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оконченные наследственные дела;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праве собственности на долю в общем имуществе супругов (если такое свидетельство выдано пережившему супругу в связи с заведенным в нотариальной конторе наследственным делом, которые подшивается в наследственное дело);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подлежат сдаче в частный нотариальный архив нотариально удостоверенные завещания, в том числе секретные, а также неоконченное наследственное дело.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случае прекращения действия лицензии частного нотариуса, выходе или исключении частного нотариуса из членов территориальной нотариальной палаты, нотариально удостоверенные завещания, в том числе секретные завещания, а также неоконченные наследственные дела, в течение десяти рабочих дней, передаются другому частному нотариусу, по совместному решению территориального органа юстиции и территориальной нотариальной палаты.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действия лицензии частного нотариуса, документы, находящиеся в производстве нотариуса, в течение десяти рабочих дней передаются другому частному нотариусу, по совместному решению территориального органа юстиции и территориальной нотариальной палаты.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произведенной передаче документов составляется акт приема-передачи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46-1, 46-2 и 46-3: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"46-1 Сведения о совершении нотариальных действий и иные сведения, предусмотренные Законом, должны размещаться на временное хранение в нотариальном электронном репозитории и по истечении установленного срока должны быть переданы в нотариальный электронный архив.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46-2. Нотариальным электронным репозиторием является компонент единой нотариальной информационной системы, обеспечивающий временное хранение, учет и использование нотариальных документов в электронной форме.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46-3. Нотариальным электронным архивом является централизованная информационная система, предназначенная для сбора, приобретения, комплектования, упорядочения, хранения, учета и использования нотариальных документов в электронной форме.";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9-1 следующего содержания: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9-1. Ведение реестра учета консультирования. Регистрация консультирования.";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"59-1. Учету подлежит консультирование, осуществляемое в соответствии со статьей 17-1 Закона, предоставляемое нотариусом в форме проведения устных и письменных консультаций правового характера, не связанных непосредственно с совершением нотариальных действий; составление проектов сделок, заявлений и других документов в соответствии с требованиями законодательства Республики Казахстан.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59-2. Учет консультирования ведется нотариусом в реестре учета консультирования в ЕНИС, по форме согласно приложению 26 к настоящим Правилам.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59-3. Сведения подлежат включению в реестр учета консультирования в день обращения за консультацией.";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"62. Печать ставится на свободном месте документа под удостоверительной надписью, не затрагивая ее текста и подписи частного или государственного нотариуса.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удостоверительной надписи (в том числе номер электронного реестра нотариальных действий, сумма взысканной государственной пошлины или сумма, оплаченная нотариусу) печатается техническими средствами (пишущей машинке, персональном компьютере).";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11. Печать, штампы и электронная цифровая подпись нотариуса";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71 изложить в следующей редакции: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"71. Печать сдается на хранение в территориальный орган юстиции: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частным нотариусом на период приостановления действия лицензии со дня ознакомления с приказом о приостановлении действия его лицензии;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частным нотариусом в случае исключения из членства в нотариальной палате;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нотариусом на период нахождения в отпуске (в том числе по уходу за ребенком) в течение одного рабочего дня со дня ознакомления с приказом.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государственного или частного нотариуса в присутствии нотариуса помещается в конверт, который скрепляется подписями нотариуса, должностного лица и печатью территориального органа юстиции.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Вскрытие конверта с печатью производится в присутствии нотариуса.";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74 изложить в следующей редакции: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"74. Частный и государственный нотариус, имеет электронную цифровую подпись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электронном документе и электронной цифровой подписи".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нотариальных действий с электронными документами и внесение сведений в ЕНИС нотариус осуществляет посредством электронной цифровой подписи.";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75-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"79. Нотариальные документы составляются на стандартных листах бумаги формата А 4.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ЕНИС по каждому нотариальному действию присваивается уникальный номер, который указывается в бумажной версии документа.";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80-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"86. Печати, штампы удостоверительных надписей хранятся в сейфах или опечатываемых несгораемых металлических шкафах в помещении частного нотариуса или государственной нотариальной конторе.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Использование, хранение и учет печати, штампов удостоверительных надписей, ведется частным и государственным нотариусом.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нотариальной конторе одним из государственных нотариусов, определенным приказом руководителя территориального органа юстиции.";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"90. Документ, послуживший основанием для начала производства по наследственному делу, регистрируется в реестре наследственных дел ЕНИС.";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"93. На основании заявлений об отказе от наследства или о принятии наследства либо о выдаче свидетельства о праве на наследство, об оплате расходов за счет наследственного имущества заводится наследственное дело и присваивается порядковый номер.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всех заявлениях указывается дата их поступления, номер наследственного дела, присвоенный первому поступившему заявлению.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Наследственное дело является отдельным номенклатурным делом. На обложке дела к номенклатурному индексу, через дробь присваивается номер наследственного дела (Дело № 2-8/27/2021).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наследственное дело подшиваются все документы, представленные наследниками, на основании которых выдано свидетельство о праве на наследство.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наследственное дело не закончено производством в текущем году, то оно переходит в следующий год под тем же номером и перерегистрации не подлежит.";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"98. В территориальной нотариальной палате ведется реестр учета завещаний, полученных от должностных лиц, уполномоченных на удостоверение завещаний, приравненных к нотариально удостоверенным по форме согласно приложению 4 к Правилам ведения реестров единой нотариальной информационной системы, утверждаемым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4-2 Закона Республики Казахстан от 14 июля 1997 года "О нотариате".</w:t>
      </w:r>
    </w:p>
    <w:bookmarkEnd w:id="81"/>
    <w:bookmarkStart w:name="z1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удостоверенном завещании поступают в реестр учета завещаний ЕНИС после внесения записи в электронном реестре ЕНИС.</w:t>
      </w:r>
    </w:p>
    <w:bookmarkEnd w:id="82"/>
    <w:bookmarkStart w:name="z1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Оконченное наследственное дело возобновляется при выдаче дополнительного свидетельства о праве на наследство или нового свидетельства о праве на наследство в случае отмены ранее выданного свидетельства о праве на наследство. При этом в реестре учета наследственных дел регистрируются заявления, послужившие основанием для возобновления наследственного дела. Новые документы помещаются в конец наследственного дела, вносятся необходимые изменения в обложку дела, во внутреннюю опись, в лист-заверитель.</w:t>
      </w:r>
    </w:p>
    <w:bookmarkEnd w:id="83"/>
    <w:bookmarkStart w:name="z1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свидетельство о праве на наследство выдается нотариусом, ранее выдавшим свидетельство о праве на наследство.</w:t>
      </w:r>
    </w:p>
    <w:bookmarkEnd w:id="84"/>
    <w:bookmarkStart w:name="z1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действия лицензии нотариуса дополнительное свидетельство о праве на наследство выдается нотариусом, которому переданы документы.</w:t>
      </w:r>
    </w:p>
    <w:bookmarkEnd w:id="85"/>
    <w:bookmarkStart w:name="z1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действия лицензии нотариуса, выходе или исключении нотариуса из членов нотариальной палаты, ранее выдавшего свидетельство о праве на наследство и передачи дел на хранение в архив, дополнительное свидетельство о праве на наследство выдается нотариусом, к которому обратилось заинтересованное лицо. При этом нотариус запрашивает из архива копию наследственного дела и на основании указанных документов выдает дополнительное свидетельство о праве на наследство.</w:t>
      </w:r>
    </w:p>
    <w:bookmarkEnd w:id="86"/>
    <w:bookmarkStart w:name="z1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При подготовке законченного наследственного дела к хранению, документы подшиваются по правилам пункта 39 настоящих Правил в следующем порядке:</w:t>
      </w:r>
    </w:p>
    <w:bookmarkEnd w:id="87"/>
    <w:bookmarkStart w:name="z1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праве на наследство;</w:t>
      </w:r>
    </w:p>
    <w:bookmarkEnd w:id="88"/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о принятии наследства, о выдаче свидетельства о праве на наследство, или об отказе от наследства;</w:t>
      </w:r>
    </w:p>
    <w:bookmarkEnd w:id="89"/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смерти наследодателя либо сведения, полученные через ЕНИС в информационной системе "регистрационный пункт ЗАГС" о государственной регистрации смерти;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полученные через ЕНИС из государственной базы данных "Физические лица" о месте регистрации наследодателя;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родственные отношения наследников с наследодателем, основание наследования (завещание, документы о степени родства, об усыновлении, о нахождении на иждивении наследодателя);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 нотариуса, сделанные для установления круга наследников, и ответы на них;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наличии/ отсутствии наследственного дела в ЕНИС;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принадлежность наследства наследодателю (правоустанавливающие документы);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приобщенные к наследственному делу документы.";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"106. Нотариус формирует индивидуальное дело "Секретное завещание". Номер индивидуального дела "Секретное завещание" обозначается арабскими цифрами и состоит из номера, под которым зарегистрирован протокол вскрытия и оглашения секретного завещания в электронном реестре ЕНИС регистрации нотариальных действий, и года заведения индивидуального дела: "20/2021, где 20 – номер, под которым протокол вскрытия и оглашения секретного завещания зарегистрирован в электронном реестре ЕНИС, 2021 – год заведения индивидуального дела.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2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26, 27, 28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8"/>
    <w:bookmarkStart w:name="z12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99"/>
    <w:bookmarkStart w:name="z12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100"/>
    <w:bookmarkStart w:name="z12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абзацев пятьдесят второго – пятьдесят пятого пункта 1, которые вводятся в действие с 1 января 2022 года; а также абзацев семьдесят четвертого – восемьдесят шестого пункта 1, которые вводятся в действие с 1 июля 2021 года.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Министерство культуры и спорта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 № 358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нотариальному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делопроизводству</w:t>
            </w:r>
          </w:p>
        </w:tc>
      </w:tr>
    </w:tbl>
    <w:bookmarkStart w:name="z13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области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города) или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нотариуса, дата, номер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 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инициалы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 "__"______20__год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 №_____________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(дата) (индекс)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Примерная номенклатура дел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4617"/>
        <w:gridCol w:w="1080"/>
        <w:gridCol w:w="1867"/>
        <w:gridCol w:w="3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Делопроизводство, административно-хозяйственные вопросы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дела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 (тома, части)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 (томов, частей)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дела (тома, части) и номер пункта по перечню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отчеты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 акты о результатах проверки работы нотариальной конторы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и другие документы по личному составу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органами юстиции и нотариальной палатой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учреждениями, организациями и гражданами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года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финансовой и хозяйственной деятельности нотариальной конторы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завершения документальной ревизии финансово- хозяйственной деятельности. В случае возникновения споров, разногласий, следственных и судебных дел-сохраняются до вынесения окончательного решения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и предложения по организации работы нотариальной конторы и ответы на них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дел нотариальной конторы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1-9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документальных материалов, сданных в архив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входящих документов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исходящих документов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1-12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физическими и юридическими лицами по вопросам совершения нотариальных действий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Дело совершивших нотариальных действий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отчуждении земельных участков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отчуждении и залоге жилых домов, квартир (документы, на основании которых они удостоверены)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договоры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удостоверенные завещания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принятии секретного завещания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передаче на хранение секретного завещания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вскрытия и оглашения секретного завещания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дела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2-9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Доверенности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со дня истечения срока их давности (действия)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Согласий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праве на собственности на долю в общем имуществе супругов (если такое свидетельство выдано пережившему супругу в связи с заведенным в нотариальной конторе наследственным делом, оно подшивается в наследственное дело)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удостоверении фактов нахождения лиц в живых и в определенном месте, о принятии на хранение документов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удостоверению времени предъявления документов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передаче заявлений граждан, учреждений, предприятий и организаций другим гражданам, учреждениям, предприятиям и организациям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совершению депозитных операций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 морских протестах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составленные в связи с обеспечением доказательств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юридических лиц (копии устава, свидетельства о государственной регистрации, протокола, приказы)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об отказе в совершении нотариальных действий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о направлении документов на экспертизу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Реестры для регистрации нотариальных действий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наследственных дел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электронном носителе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2-23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учета завещаний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надпись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листов заверяется подписью работника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юстиции или территориальной нотариальной палаты.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руководителя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Расшифровка подписи нотариуса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3"/>
        <w:gridCol w:w="4457"/>
      </w:tblGrid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протоколом ЦЭК (ЭК) Департамента юстиции (наименование области или города) (дата и номер протокола)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протоколом ЭПК частного нотариального архива (дата и номер протокола)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нотариальному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Журнал учета консультаций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нотариуса)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077"/>
        <w:gridCol w:w="1077"/>
        <w:gridCol w:w="1975"/>
        <w:gridCol w:w="1077"/>
        <w:gridCol w:w="1077"/>
        <w:gridCol w:w="1077"/>
        <w:gridCol w:w="1077"/>
        <w:gridCol w:w="1078"/>
        <w:gridCol w:w="1673"/>
      </w:tblGrid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дата проведения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проведения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лица, обратившегося за консультацией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консультирования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нотариальному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Журнал регистрации входящих документов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1294"/>
        <w:gridCol w:w="2014"/>
        <w:gridCol w:w="1294"/>
        <w:gridCol w:w="3454"/>
        <w:gridCol w:w="1655"/>
        <w:gridCol w:w="1295"/>
      </w:tblGrid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индекс входящего документа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документа, заголовок или краткое содержание входящего документа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исполнении документа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нотариальному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Журнал регистрации входящих документов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1294"/>
        <w:gridCol w:w="2014"/>
        <w:gridCol w:w="1294"/>
        <w:gridCol w:w="3454"/>
        <w:gridCol w:w="1655"/>
        <w:gridCol w:w="1295"/>
      </w:tblGrid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индекс входящего документа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документа, заголовок или краткое содержание входящего документа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исполнении документа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