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7b41" w14:textId="f1c7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сроков завершения 2020-2021 учебного года и проведения итоговой аттестации обучающихся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мая 2021 года № 203. Зарегистрирован в Министерстве юстиции Республики Казахстан 6 мая 2021 года № 22703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а также в целях организованного завершения 2020-2021 учебного года в организациях среднего образования независимо от формы собственности и ведомственной подчиненности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сроки завершения учебного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в организациях среднего образования независимо от формы собственности и ведомственной подчиненности – 25 мая 2021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итоговые выпускные экзамены обучающихся 9 (10) классов – с 28 мая по 5 июня 2021 года;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выпускные экзамены обучающихся 11 (12) классов – с 1 по 10 июня 2021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следующие сроки проведения итоговой аттестации: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9 (10) классов с соблюдением санитарных требований: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письменный экзамен по казахскому/русскому/уйгурскому/ таджикскому/ узбекскому языку (язык обучения) в форме эссе, для школ с углубленным изучением предметов гуманитарного цикла – письменная работа (статья, рассказ, эссе) – 28 мая 2021 года;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экзамен (контрольная работа) по математике (алгебре) – 2 июня 2021 года;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заданий по тексту) по русскому языку и литературе в классах с казахским языком обучения – 5 июня 2021 года;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11 (12) классов с соблюдением санитарных требований: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письменный экзамен по казахскому/ русскому/ уйгурскому/ таджикскому/ узбекскому языку (язык обучения) в форме эссе – 1 июня 2021 года;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экзамен (контрольная работа) по алгебре и началам анализа – 4 июня 2021 года;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 по истории Казахстана – 7 июня 2021 года;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тестирование по казахскому языку в школах с русским/ узбекским/ уйгурским / таджикским языком обучения и тестирования по русскому языку в школах с казахским языком обучения – 10 июня 2021 года.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Повторная итоговая аттестация обучающихся 9 (10), 11 (12) классов с соблюдением санитарных требований проводится с 11 по 19 июня 2021 года.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Управлениям образования областей, городов Нур-Султан, Алматы и Шымкент, а также республиканским организациям среднего образования обеспечить завершение 2020-2021 учебного года в соответствии с требованиями настоящего приказа,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 5191).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всех желающих обучающихся по заявлению родителей или законных представителей с целью повышения качества обучения и восполнения пробелов в знаниях, допущенных в период пандемии, ограничительных мер, продолжить обучение до 19 июня 2021 года.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экзаменационных заданий для обучающихся 11 (12) классов организаций общего среднего образования управлениям образования областей, городов Нур-Султан, Алматы и Шымкент, для обучающихся 9 (10), 11 (12) классов республиканским организациям среднего образования до 21 мая 2021 года;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государственную регистрацию настоящего приказа в Министерстве юстиции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представить в Юридический департамент Министерства образования и науки Республики Казахстан сведения об исполнении мероприятий, предусмотренных подпунктами 2), 3) настоящего пункта.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