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2ddb" w14:textId="2442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 декабря 2015 года № 687 "Об утверждении Правил разработки прогнозных балансов электрической энергии и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29 апреля 2021 года № 151. Зарегистрирован в Министерстве юстиции Республики Казахстан 11 мая 2021 года № 22705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декабря 2015 года № 687 "Об утверждении Правил разработки прогнозных балансов электрической энергии и мощности" (зарегистрирован в Реестре государственной регистрации нормативных правовых актов за № 12475)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прогнозных балансов электрической энергии и мощности,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 687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прогнозных балансов электрической энергии и мощности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прогнозных балансов электрической энергии и мощности (далее – Правила) разработаны в соответствии с подпунктом 70-13)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разработки прогнозных балансов электрической энергии и мощности.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регулировочная электрическая мощность генерирующих установок – величина электрической мощности генерирующих установок с маневренным режимом генерации, удовлетворяющей требованиям к регулировочной электрической мощности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 (далее – Электросетевые правила);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располагаемая регулировочная электрическая мощность – суммарный объем регулировочной электрической мощности, включающий в себя: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регулировочную электрическую мощность действующих генерирующих установок, подключенных к системе автоматического регулирования частоты и мощности;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регулировочную электрическую мощность действующих генерирующих установок, определяемую системным оператором на основе информации по фактическим режимам генерации с учетом технических характеристик генерирующих установок;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регулировочную электрическую мощность вновь вводимых в эксплуатацию генерирующих установок с маневренным режимом генерации, включая победителей аукционных торгов;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компенсационной регулировочной электрической мощности – сумма объемов регулировочной электрической мощности генерирующих установок, подключенных к системе автоматического регулирования частоты и мощности, полностью компенсирующая возможные суммарные отклонения возобновляемых источников энергии от планового графика работы в единой электроэнергетической системе Республики Казахстан или в какой-либо из ее зон;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государственный орган, осуществляющий руководство в области электроэнергетики;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прогнозный баланс электрической энергии и мощности – документ, отражающий техническую возможность единой электроэнергетической системы Республики Казахстан по обеспечению внутренних потребностей страны в электрической энергии и мощности в предстоящем семилетнем периоде.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прогнозного баланса электрической энергии и мощности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Прогнозный баланс электрической энергии и мощности разрабатывается для единой электроэнергетической системы Республики Казахстан, в том числе в разбивке по ее зонам.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прогнозном балансе электрической энергии и мощности в части баланса электрической мощности, разрабатываемого на день годового максимума электрической нагрузки в единой электроэнергетической системе Республики Казахстан, учитываются: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располагаемой электрической мощности генерирующих установок, вновь вводимых в эксплуатацию на тендерной основе, на строительство которых уполномоченный орган заключил с победителем тендера соответствующий договор;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располагаемой электрической мощности генерирующих установок, действующих энергопроизводящих организаций, вводимых в эксплуатацию в рамках инвестиционных соглашений на модернизацию, расширение, реконструкцию и (или) обновление, заключенных с уполномоченным органом;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располагаемой электрической мощности существующих генерирующих установок, действующих энергопроизводящих организаций, за исключением располагаемой электрической мощности, указанной в подпункте 2) настоящего пункта;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 располагаемой электрической мощности, планируемый к введению действующими энергопроизводящими организациями дополнительно к объему располагаемой электрической мощности, указанному в подпункте 3) настоящего пункта, без заключения с уполномоченным органом инвестиционного соглашения на модернизацию, расширение, реконструкцию и (или) обновление (при наличии проектно-сметной документации, соответствующей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(далее – Закон об архитектурной деятельности);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располагаемой электрической мощности новых электростанций,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установок, вновь вводимых в эксплуатацию (при наличии проектно-сметной документации, соответствующей требованиям статьи 60 Закона об архитектурной деятельности).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по использованию возобновляемых источников энергии учитываются в прогнозном балансе электрической энергии и мощности в части производимой ими электрической энергии в полном объеме, в части мощности в следующем объеме: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бесплотинные гидроэлектростанции, работающие по водотоку – 30 % от располагаемой мощности;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ветровые электростанции – 20 % от располагаемой мощности;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солнечные электростанции – 0 % от располагаемой мощности;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требуемый объем регулировочной электрической мощности для единой электроэнергетической системы Республики Казахстан или для какой-либо из ее зон, определяется как сумма вторичного резерва электрической мощности, определяемого в соответствии с Электросетевыми правилами, указанными в подпункте 4) пункта 2 настоящих Правил, и объема компенсационной регулировочной электрической мощности для интеграции объектов возобновляемых источников энергии в единой электроэнергетической системе Республики Казахстан, определяемого в соответствии с пунктами 15 и 16 настоящих Правил;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располагаемой регулировочной электрической мощности;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дефицит регулировочной электрической мощности, определяемый как разность между требуемым объемом регулировочной электрической мощности и объемом располагаемой регулировочной электрической мощности. При отрицательной величины дефицита регулировочной электрической мощности, дефицит регулировочной электрической мощности приравнивается нулю.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на электростанциях ограничений генерации, приводящих к вынужденному недоиспользованию располагаемой электрической мощности, в прогнозных балансах электроэнергии и мощности располагаемая электрическая мощность данных электростанции учитываются как средняя фактическая мощность за последние 5 (пять) лет в час годового максимума нагрузки соответствующей электрической 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Прогноз потребления электрической энергии и мощности выполняется комплексно на основе следующих подходов: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тенденций за последние периоды, не менее 5 (пяти) лет;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по действующим и планируемым крупным потребителям электроэнергии.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прогноза потребления электрической энергии и мощности используются следующие данные: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данные за последние 5 (пять) лет потребления электроэнергии в разрезе административных областей и в целом по Республике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от действующих крупных потребителей электроэнергии в части планируемых ими изменений объема потребления электроэнергии и электрической мощности;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по планируемым вводам новых крупных потребителей электроэнергии, принятой по выданным энергопередающими и энегопроизводящими организациями техническим условиям на подключение к электрической сети, по разработанной предпроектной документации, соответствующей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 деятельности (в том числе по информации от потребителей, государственных и местных исполнительных органов). При этом мощность новых крупных потребителей в прогнозном балансе электроэнергии и мощности принимается с учетом неодновременности максимума нагрузки и постепенного роста мощности по годам до выхода на проектную мощность.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прогнозном балансе электрической мощности отражается прогнозируемая величина дефицита мощности (при наличии) с учетом пропускной способности существующих и планируемых электрических связей, по которым осуществляется внешнее электроснабжение рассматриваемого энергодефицитного региона.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Системный оператор ежегодно в срок до 15 (пятнадцатого) октября разрабатывает и вносит в уполномоченный орган прогнозный баланс электрической энергии и мощности вместе со следующими материалами: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списком электростанций, учтенных в прогнозном балансе электрической энергии и мощности в соответствии с формой, предусмотренной в приложении 1 к настоящим Правилам;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информацией о прогнозных значениях располагаемых электрических мощностей, располагаемых регулировочных мощностей электростанций, учтенных в прогнозном балансе электрической энергии и мощности, в соответствии с формой, предусмотренной в приложении 2 к настоящим Правилам;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копией письменных подтверждений информации, указанной в подпункте 2) настоящего пункта, от соответствующих энергопроизводящих организаций;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изменении во внесенном в уполномоченный орган прогнозном балансе электрической энергии и мощности прогнозные значения электрической нагрузки в зонах единой электроэнергетической системы Республики Казахстан, приходящиеся на час совмещенного годового максимума электрической нагрузки в единой электроэнергетической системы Республики Казахстан, изменены по отношению к соответствующим значениям прогнозного баланса электрической энергии и мощности, утвержденного в предыдущем году, системный оператор вносит в уполномоченный орган также материалы, обосновывающие данные изменения.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уполномоченный орган в течение 1 (одного)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15 (пятнадцати) рабочих дней со дня его поступления.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носит рекомендательный характер.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заключения представляются на казахском и русском языках.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(или) дополнения.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экспертным заключением уполномоченный орган направляет совету рынка ответ с обоснованием причин несогласия.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в случаях, когда совет рынка требует проведения совместного с уполномоченным органом заседания, проведение такого заседания является обязательным.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Утвержденный прогнозный баланс электрической энергии и мощности на предстоящий семилетний период размещается на интернет-ресурсе уполномоченного органа и системного оператора не позднее 10 (десяти) рабочих дней со дня его утверждения.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целью достижения целевых показателей развития возобновляемых источников энергии при обеспечении надежности единой электроэнергетической системы Республики Казахстан, при разработке Прогнозного баланса электрической энергии и мощности рассчитывается требуемый объем компенсационной регулировочной электрической мощности для единой электроэнергетической системы Республики Казахстан, в том числе в разбивке по ее зонам.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Требуемый объем компенсационной регулировочной электрической мощности рассчитывается на основе фактической работы единой электроэнергетической системы Республики Казахстан в следующем порядке: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определяются собственные отклонения сальдо-перетоков мощности от плановых значений Северной, Южной (без учета отклонений объединенной энергосистемы Центральной Азии) и Западной зоны за прошедший год. Отклонения сальдо-перетоков учитываются по данным измерений оперативно-информационного комплекса диспетчерского управления системного оператора за весь прошедший год с интервалом 10 (десять) минут;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определяются суммарные отклонения фактической и плановой генерации объектов возобновляемых источников энергии, расположенных по зонам единой электроэнергетической системы Республики Казахстан за прошедший год. Отклонения объектов возобновляемых источников энергии учитываются по данным измерений оперативно-информационного комплекса диспетчерского управления системного оператора за весь прошедший год с интервалом 10 (десять) минут;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каждого измеренного значения отклонения сальдо-перетоков мощности по данным измерений оперативно-информационного комплекса диспетчерского управления системного оператора определяется доля объектов возобновляемых источников энергии. При отсутствии измерений от объектов возобновляемых источников энергии, определение отклонений, предусмотренных в подпунктах 1) и 2) настоящего пункта принимаются по часовым измерениям автоматизированной системы коммерческого учета электрической энергии;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определяется максимальная величина доли объектов возобновляемых источников энергии в отклонениях: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V- и V+ в МВт, где: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V- – максимальная величина доли объектов возобновляемых источников энергии в отклонениях на выдачу из ЕЭС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V+ – максимальная величина доли объектов возобновляемых источников энергии в отклонениях на прием в ЕЭС Республики Казахстан;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определяется коэффициент ввода новых мощностей возобновляемых источников энергии, рассчитанный по формуле: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КВИЭ = (Pпрогноз + Pфакт) / Pфакт, где: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КВИЭ – коэффициент ввода новых мощностей возобновляемых источников энергии;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Pпрогноз – величина вновь вводимых установленных мощностей объектов возобновляемых источников энергии;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Pфакт – установленная мощность объектов возобновляемых источников энергии в прошедшем году;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требуемый объем компенсационной регулировочной электрической мощности на предстоящий год принимается равным произведению максимальной величины доли объектов возобновляемых источников энергии, рассчитанным в соответствии с подпунктом 4) настоящего пункта, на коэффициент ввода новых мощностей возобновляемых источников энергии, рассчитанным в соответствии с подпунктом 5) настоящего пункта, по формулам: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на загрузку: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рез(-) = КВИЭ х V- [МВт], где: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рез(-) – объем компенсационной регулировочной электрической мощности на разгрузку;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на разгрузку: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рез(+) = КВИЭ х V+ [МВт], где: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рез(+) – объем компенсационной регулировочной электрической мощности на загрузку;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требуемый объем компенсационной регулировочной электрической мощности на семилетний период рассчитывается с учетом целевых индикаторов по вводу объектов возобновляемых источников энергии.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 мощности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электростанций, учтенных в прогнозном балансе электрической энергии и мощности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8"/>
        <w:gridCol w:w="4262"/>
      </w:tblGrid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Конденсационные электростанции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Теплоэлектроцентрали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Гидроэлектростанции 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Газотурбинные и парогазовые электростанции 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Объекты по использованию возобновляемых источников энергии 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 мощности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прогнозных значениях располагаемых электрических мощностей, располагаемых регулировочных мощностей электростанций, учтенных в прогнозном балансе электрической энергии и мощности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Мегаватт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17"/>
        <w:gridCol w:w="504"/>
        <w:gridCol w:w="1481"/>
        <w:gridCol w:w="1481"/>
        <w:gridCol w:w="1481"/>
        <w:gridCol w:w="1481"/>
        <w:gridCol w:w="1481"/>
        <w:gridCol w:w="1482"/>
        <w:gridCol w:w="1482"/>
        <w:gridCol w:w="78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регулировочная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регулировочная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регулировочная мощность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располагаемых мощностей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располагаемых регулировочных мощностей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