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05c1" w14:textId="6da0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апреля 2021 года № 149. Зарегистрирован в Министерстве юстиции Республики Казахстан 11 мая 2021 года № 22707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марта 2012 года № 98-ө-м "Об утверждении Единого тарифно-квалификационного справочника работ и профессий рабочих (выпуск 9)" (зарегистрирован в Реестре государственной регистрации нормативных правовых актов за № 7597, опубликован в газете "Юридическая газета" от 27 июня 2012 года за № 93 (2275)).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149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9)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9) (далее - ЕТКС (выпуск 9) содержит профессии на работы по ремонту оборудования электростанций и сетей, эксплуатации оборудования электростанций и сетей, обслуживанию потребителей энергии.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9) разработан Министерством труда и социальной защиты населения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9).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ремонту оборудования электростанций и сетей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Электромонтер по ремонту воздушных линий электропередачи, 2 разряд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Характеристика работ: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слесарных операций по изготовлению несложных конструкций и деталей: кронштейнов, крючков, скоб, шплинтов и иное;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земляные работы без механизмов;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опор под руководством электромонтера более высокой квалификации;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опор без подъема на высоту;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низовые вспомогательные работы по техническому обслуживанию на отключенной линии электропередачи;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низовые работы на отключенной линии по замеру габаритов, замене изоляции, проверке состояния опор;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такелажные работы при креплении и раскреплении грузов;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ремонтных, монтажных и такелажных приспособлений и инструмента.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назначение воздушных линий электропередачи;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разновидности опор, проводов, изоляторов и линейной арматуры;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слесарным и монтерским инструментом и приспособлениями;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защитных средств;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осмотра и определения дефектов элементов воздушных линий;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охранным зонам электрических сетей;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верховых работ при ремонте и профилактике линий электропередачи без напряжения;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верхолазных работ;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расстояния между токоведущими и заземленными частями линий;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работ под напряжением.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Примеры работ: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с проводом - установка на раскаточные приспособления и снятие;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 монтажные - прогонка резьбы;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зажимы ремонтные - подготовка и установка;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- распаковка, чистка и протирка на складе;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провода и тросы - раскатка вручную;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элементы опор - болтовая сборка.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Электромонтер по ремонту воздушных линий электропередачи, 3 разряд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Характеристика работ: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верховых и низовых ремонтных работ на отключенных линиях электропередачи всех классов напряжений;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верховой осмотр линий электропередачи до 110 киловольт под напряжением;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деревянных опор с выправкой и заменой деталей, проверка на загнивание элементов опор под напряжением;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металлических опор на высоте при не отключенных высоковольтных линий;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фундаментов;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очистка проводов и тросов;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тросов и проводов, за исключением методом термитной сварки;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изоляторов в гирлянды;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замена трубчатых разрядников на линиях электропередачи до 110 киловольт;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такелажные работы по перемещению грузов при помощи простых средств механизации.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конструкции опор линий электропередачи;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натяжных зажимов, сцепной арматуры и прочих деталей крепления проводов, тросов и изоляторов к опорам и предъявляемые к ним требованиями;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механизмов и устройств, применяемых при ремонтах линий электропередачи;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на провода и тросы, изоляции и линейной арматуры;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защитным устройствам при работах под напряжением;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проверки древесины на загнивание и способы антисептирования древесины опор;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сети и основные параметры и трассы линий электропередачи обслуживаемого участка;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сращивания проводов и тросов;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осмотра и определения дефектов элементов воздушных линий;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охранным зонам электрических сетей;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верховых работ при ремонте и профилактике линий электропередачи без напряжения;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верхолазных работ;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изоляционные расстояния между токоведущими и заземленными частями линий;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такелажной оснастки и порядок пользования ею;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сигнализацию при проведении такелажных работ;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охраны электрических сетей напряжением свыше 1000 вольт;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работ под напряжением.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Примеры работ: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с проводом - погрузка и выгрузка;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гасители вибрации на проводах и тросах-установка на отключенных линиях напряжением до 110 киловольт;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зажимы натяжные - прессование при помощи ручного гидравлического пресса;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– отбраковка;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линии электропередачи напряжением 35-110 киловольт – верховой осмотр, раскатка и подъем проводов на опоры, замена гирлянд изоляторов;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трассы линий электропередачи - расчистка просек, валка деревьев вблизи линий.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Электромонтер по ремонту воздушных линий электропередачи, 4 разряд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демонтаж линий электропередачи напряжением 35-110 киловольт, средств изоляции и грозозащиты с применением средств механизации;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сращивания тросов и проводов, включая методом термитной сварки, соединение проводов термитной сваркой;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линий электропередачи всех напряжений;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результатов обследования и составление технической документации;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и допуск рабочих к работе на линии электропередач напряжением 35-110 киловольт;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верховые проверки высоковольтных линий электропередачи с выемкой проводов и тросов из зажимов с детальной проверкой подвесной и натяжной арматуры, верховая ревизия элементов высоковольтных линий;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контуров заземления опор;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металлических и железобетонных опор, механизмов и защитных средств при выполнении работ на высоте под напряжением и отключенной линии;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окраска металлических опор под напряжением в сложных условиях вручную и при помощи механизмов;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такелажные работы с грузами при помощи грузоподъемных механизмов и специальных приспособлений;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простейшими работами на высоковольтных линиях напряжением до 35 киловольт.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и классификацию воздушных линий электропередачи;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электроприемников в части обеспечения надежности их электроснабжения;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характеристики элементов линий и требования к ним;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проводов и тросов, их маркировку и область применения;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фундаментам опор;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производство и приемку строительных и монтажных работ при сооружении фундаментов;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инструменты, применяемые при замерах параметров опор;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сталей, применяющихся при изготовлении металлических опор;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деревянным опорам и допуски при их сборке;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антисептирования древесины;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технические данные изоляторов, способы их отбраковки;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сцепной арматуры;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поддерживающих и натяжных зажимов;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защитной арматуры;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сложными монтажными приспособлениями, защитными и такелажными средствами, грузоподъемными машинами и механизмами, применяемых при ремонтных работах на линиях электропередач;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соединителей и технологию их монтажа;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возникающие в арматуре, средствах грозозащиты на линиях электропередачи и способы их устранения;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соединения тросов, а также проводов, включая методом термитной сварки;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осмотра и определения дефектов элементов воздушных линий;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охранным зонам электрических сетей;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верховых работ при ремонте и профилактике линий электропередачи без напряжения;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верхолазных работ и работ под напряжением;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расстояния между токоведущими и заземленными частями линий;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работ под напряжением.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Примеры работ: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гирлянды изоляторов - замена изоляторов и изолирующих подвесок;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заземление - устройство и ревизия контуров заземления опор;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3)линии электропередачи напряжением 35 киловольт и выше - верховые осмотры, наложение переносного заземления, ремонт контуров заземления;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линии электропередачи напряжением 35-110 киловольт - устройство оттяжек, якорей и расчалок, составление схем и паспортов;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провода и тросы - визировка стрел провеса, соединение скруткой и опрессованием, раскатка и укладка в монтажные ролики;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разрядники на линиях напряжением 35-110 киловольт - установка и снятие под напряжением;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соединители - монтаж и ремонт.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Электромонтер по ремонту воздушных линий электропередачи, 5 разряд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Характеристика работ: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 и демонтаж линий электропередачи напряжением 220 киловольт с применением специальных машин и механизмов;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отключенной цепи двухцепной линии и пофазный ремонт линий электропередачи 110-220 киловольт;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на линиях без снятия напряжения с подъемом до верха опоры или с разборкой ее конструктивных элементов;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опор, свай и фундаментов;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тросов и проводов, включая методом термитной сварки;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обходы линий электропередачи в труднодоступных местах;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дефектных изоляторов с помощью измерительных штанг; 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расчистке трасс, работами на линиях электропередачи напряжением 220 киловольт и работами на отключенных линиях электропередачи всех классов напряжения;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линий электропередачи.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всех элементов линии электропередачи, технические условия на их приемку и отбраковку;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работ пофазного ремонта, ремонтных работ на линии без снятия напряжения с подъемом до верха опоры и разборкой конструктивных элементов;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расчетов, связанных с разбивкой на трассе котлованов, площадей под фундаменты и основания опор линии электропередач с расположением технологического, силового и такелажного оборудования по заданной схеме;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и расчет нагрузок на такелажную оснастку грузоподъемных машин и механизмов, связанных с применением временных подъемных сооружений;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и конструкцию изолирующих приспособлений, устройств и защитных средств для работы под напряжением, способы и сроки их испытания;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антисептических паст и гидроизоляционных покрытий;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расстояния от токоведущих элементов линий до поверхности земли и различных зданий и сооружений;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и технические характеристики линий электропередачи обслуживаемого района;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соединения тросов, а также проводов, включая методом термитной сварки;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осмотра и определения дефектов элементов воздушных линий;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охранным зонам электрических сетей;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верховых работ при ремонте и профилактике линий электропередачи без напряжения;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верхолазных работ;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расстояния между токоведущими и заземленными частями линий;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работ под напряжением.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Примеры работ: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прессовочные – ревизия;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изоляторы - контроль электрической прочности фарфора;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линии электропередачи напряжением 220 киловольт – визировка стрел провеса и перекладка проводов из монтажных роликов в зажимы, проверка стрел провеса и регулировка проводов, ремонт проводов и тросов на линиях без напряжения;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опоры деревянные "П"-образные на линиях напряжением 110 киловольт - замена стоек без снятия напряжения;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опоры металлические и железобетонные свободностоящие-сборка и установка при помощи падающей стрелы и автокраном;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фундаменты - гидроизоляционное покрытие и устройство заземления.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Электромонтер по ремонту воздушных линий электропередачи, 6 разряд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ремонт, монтаж и демонтаж линий электропередачи напряжением 220 киловольт и выше с применением сложных, специальных особо сложных ремонтно-монтажных механизмов, грузоподъемных машин и механизмов, приспособлений такелажной оснастки, средств измерений и защитных средств любой сложности;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проводов методом термитной сварки;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отбраковка и испытание такелажного оборудования, применяемого при выполнении работ;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ремонтных работ токоведущих частей оборудования, находящихся под напряжением;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расчистке просек механизированными звеньями на линиях напряжением 220 киловольт и выше;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 чертежам и эскизам сложных работ по сборке и разборке, регулировке и испытанию ремонтируемых конструкций и подъемно-транспортных механизмов;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на линиях электропередачи напряжением 220 киловольт и выше и особо сложными погрузо-разгрузочными работами;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мероприятий по безопасности производства работ.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технического обслуживания и ремонтных работ на действующих линиях электропередачи любых напряжений;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приемки в эксплуатацию вновь сооружаемых линий электропередачи;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сложных грузоподъемных механизмов, такелажной оснастки, сроки и методы их испытаний;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опрессовки, сварки и пайки проводов и грозозащитных тросов; 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сварки металлоконструкций;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порядок осмотров, профилактических измерений и охраны электрических сетей;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эксплуатационные допуски и нормы отбраковки на все виды элементов линий;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ремонта всех видов опор, проводов, тросов, арматуры;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характеристики ремонтно-монтажных средств и приспособлений, машин и механизмов, применяемых при ремонте линий электропередачи;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соединения тросов, а также проводов, включая методом термитной сварки;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осмотра и определения дефектов элементов воздушных линий;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охранным зонам электрических сетей;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верховых работ при ремонте и профилактике линий электропередачи без напряжения;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верхолазных работ;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расстояния между токоведущими и заземленными частями линий;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работ под напряжением.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Примеры работ: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линии электропередачи напряжением 220 киловольт и выше-замена изоляторов и арматуры, ремонт проводов и тросов под напряжением;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линий электропередачи напряжением 220 киловольт и выше - замена провода расщепленной фазы на отключенной линии;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опоры металлические - сборка и установка;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провода - монтаж в шлейфах анкерных опор;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провода и тросы - монтаж в анкерном пролете;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фундаменты - установка и монтаж сложных фундаментов и анкерных плит.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Электромонтер по ремонту воздушных линий электропередачи, 7 разряд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Характеристика работ: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под напряжением на токоведущих частях линий электропередачи напряжением 220 киловольт и выше с применением специальных устройств, изолирующих приспособлений и специальных средств защиты;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пофазный ремонт линий электропередачи напряжением 220 киловольт и выше с применением средств защиты, особо сложных грузоподъемных и вспомогательных механизмов;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на линии под наведенным напряжением; 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при расчистке трасс химическим способом и при соединении проводов способом взрыва; 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всеми видами работ на линиях электропередачи напряжением 220 киловольт и выше в труднодоступных местах и в особо сложных климатических условиях.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Должен знать: 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условия производства работ под напряжением; 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организационно-технические мероприятия по обеспечению безопасности при производстве работ; 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и испытания средств защиты, в том числе экранирующих комплектов для индивидуальной защиты от воздействия электрического поля;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осмотра и определения дефектов элементов воздушных линий;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охранным зонам электрических сетей;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верховых работ при ремонте и профилактике линий электропередачи без напряжения;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верхолазных работ;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расстояния между токоведущими и заземленными частями линий;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безопасному проведению работ под напряжением.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Примеры работ: 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- замена и ремонт сцепной арматуры;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изоляторы - замена гирлянд и отдельных изоляторов;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зажимы - замена и ремонт поддерживающих зажимов;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провода высоковольтных линий – ремонт провода, замена и ремонт дистанционных распорок расщепленных проводов и гасителей вибрации.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выполнении работ на линиях электропередачи напряжением 500 киловольт и выше под напряжением и с отключением напряжения – 8 разряд.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Слесарь по ремонту парогазотурбинного оборудования, 2 разряд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демонтированных деталей; 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металлических и изоляционных конструкций; 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на рабочее место, подготовка к работе и уборка слесарного инструмента, инвентаря, приспособлений и материалов; 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работа с электрогазосварщиком в помещении цеха, на открытой площадке, в закрытых сосудах; 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поверхностей для лужения и пайки;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элементов и узлов основного и вспомогательного оборудования, грузоподъемных машин и механизмов с применением несложного слесарного и мерительного инструмента и приспособлений;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прокладка трубопроводов с установкой фасонных деталей и арматуры; 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такелажных работ при перемещении узлов и деталей под руководством слесаря более высокой квалификации.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расположение и назначение ремонтируемого оборудования и его узлов;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разборке, ремонту и сборке простых узлов и деталей оборудования;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несложного слесарного и материального инструмента, защитных и предохранительных средств при работе с ручным, пневматическим и электрифицированным инструментом; 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инвентарных лесов;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простыми такелажными средствами;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 грузов малой массы; 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отличительную расцветку трубопроводов в зависимости от среды теплоносителя;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расположения трубопроводов различного назначения, способы их прокладки и крепления в каналах, тоннелях, по стенам и колоннам;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назначение запорной, предохранительной и регулирующей арматуры; 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материаловедению;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Примеры работ: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- перебивка сальников;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- чистка;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 ротора турбины - очистка от заносов и ржавчины;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каркасы обшивок корпусов машин - разборка и сборка;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– механическая чистка, снятие и установка крышек и лючков;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муфты - разборка и сборка ограждения;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подшипники - замена смазки;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прокладки простой конфигурации из асбеста, резины, картона, паронита - разметка и вырубка по разметке;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сетки фильтров, водоприемников - чистка;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соединения болтовые - разборка, промывка, сборка и шплинтовка;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трубки конденсаторов, маслоохладителей, воздухоохладителей - чистка, вспомогательные работы при вальцовке концов трубок;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фаски - вырубка под сварку;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- чистка от ржавчины и шлама, выгрузка отработанных загрузочных материалов.</w:t>
      </w:r>
    </w:p>
    <w:bookmarkEnd w:id="268"/>
    <w:bookmarkStart w:name="z27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Слесарь по ремонту парогазотурбинного оборудования, 3 разряд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Характеристика работ: 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несложных узлов и механизмов основного и вспомогательного оборудования, грузоподъемных машин и механизмов; 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точности);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сборка несложных узлов металлоконструкций под сварку; 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деталей с натуры; 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подготовительные работы для дефектоскопии сварных соединений;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изготовление прокладок сложной конфигурации;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установка под вальцовку стальных и латунных трубок в конденсаторах и подогревателях;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оловом, газовая резка и сварка листового и профильного металла несложной конфигурации; 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ручного, пневматического и электрифицированного инструмента; 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сборке, разборке, установке деталей и узлов при помощи простых средств механизации.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Должен знать: 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ремонтируемого парогазотурбинного оборудования, применяемых грузоподъемных машин и механизмов; 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взаимодействие узлов и механизмов;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разборки, ремонта и сборки оборудования; 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вальцовки стальных и латунных трубок; 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изгибания труб на станке и с нагревом;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и схем; 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гидравлические испытания; 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отключения трубопроводов различного назначения; 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задвижки с гидроприводом; 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газовой и электрической сварке труб и присадочных материалах; 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принципиальную схему парораспределения, регулирования и смазки машины; 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деталей и труб под сварку; 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фланцам, трубам, арматуре, прокладкам, крепежным материалам в зависимости от параметров среды; 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специального инструмента, приспособлений и средств измерений средней сложности; 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закалки, заправки и отпуска слесарного инструмента;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центровки валов; 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квалитеты и параметры шероховатости; 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механике, материаловедению, теплотехнике, электротехнике;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Примеры работ: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низкого и среднего давления: масло-пароводозапорная, регулирующая, предохранительная - ремонт с притиркой уплотнительных колец, седла и клапана;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турбоагрегатов - шлифовка шеек;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диафрагмы цилиндров турбин - ревизия;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канавки шпоночные - разметка и подгонка;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компенсаторы - замена, установка;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лопатки турбин - выдавливание и удаление заклепок;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насосы - разборка, ремонт отдельных деталей, сборка;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паропроводы среднего давления - замена прокладок;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подогреватели сетевой воды - ремонт, замена трубок;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подшипники опорные - определение зазоров при цилиндрической и овальной расточках;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подшипники скольжения и качения - замена;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сетки водоочистительные, вращающиеся - ремонт и замена изношенных секций;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- разборка, ремонт и сборка.</w:t>
      </w:r>
    </w:p>
    <w:bookmarkEnd w:id="314"/>
    <w:bookmarkStart w:name="z32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Слесарь по ремонту парогазотурбинного оборудования, 4 разряд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сборка, регулировка, испытания узлов и механизмов основного и вспомогательного оборудования, грузоподъемных машин и механизмов средней сложности с применением сложного пневматического и электрифицированного инструмента, специальных приспособлений, оборудования и средств измерений; 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различных установочных и разметочных шаблонов; 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гидравлические испытания отремонтированного оборудования; 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(2-3 классам точности) с подгонкой и доводкой; 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необходимых замеров при ремонтах насосов, вращающихся механизмов, компенсаторов различной мощности, теплообменников, фильтров, регуляторов различных систем, трубопроводов, предохранительной и регулирующей арматуры, в том числе автоматически действующей;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по чертежам и схемам трубопроводов всех категорий; 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возникающих дефектов и их устранение; 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сборочные, реконструктивные и монтажные работы на станционных трубопроводах и арматуре в действующих цехах электростанций; 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вертикальному и горизонтальному перемещению узлов и деталей при помощи грузоподъемных машин, механизмов и приспособлений;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такелажного оборудования и оснастки.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грузоподъемных машин и механизмов;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трубопроводов турбинной установки; 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сборку и изготовление средней сложности узлов и элементов турбинного оборудования; 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регулировке и центровке отремонтированного оборудования; 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дефекты оборудования и методы их устранения; 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вальцовки труб;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подшипников скольжения и качении;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применения труб, изготовленных различными способами (шовные, бесшовные, катаные, цельнотянутые);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специального инструмента, приспособлений и оборудования, применяемых при ремонте турбинного оборудования; 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испытаний сосудов и трубопроводов, вывода оборудования в ремонт и оформления наряда-допуска; 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планово-предупредительного ремонта;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механики, материаловедения, гидравлики;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Примеры работ: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высокого давления - ремонт с притиркой уплотнительных колец, седла и клапана, испытание на плотность;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- вскрытие, проверка плотности, закрытие;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деаэраторы - ремонт разбрызгивающего устройства;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диафрагмы - удаление и установка новых металлокерамических уплотнений;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- химическая чистка, замена трубок, вальцовка концов трубок при замене, гидравлические испытания;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маслоохладители - замена трубок;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насосы всех типов, кроме осевых и многоступенчатых - разборка, ремонт, сборка, испытания под нагрузкой;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оборудование водоочистки-выявление дефектов на фильтрах, сосудах;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пальцы крейцкопфов компрессоров – пригонка по конусам;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поверхности разъемов - шабрение;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подогреватели низкого давления – ремонт с заменой трубок;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подшипники турбоагрегатов – определение зазоров, шабрение по калибрам;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трубы – опрессовка;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уплотнения надбандажные - замена сегментов уплотнений;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установки газотурбинные - ремонт газопламенных труб, горелочных форсунок, сборка и подготовка к работе;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хвостовики лопаток паровых турбин - опиловка по размеру и шаблону;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эжекторы паровые - разборка, ремонт и сборка.</w:t>
      </w:r>
    </w:p>
    <w:bookmarkEnd w:id="358"/>
    <w:bookmarkStart w:name="z36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Слесарь по ремонту парогазотурбинного оборудования, 5 разряд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Характеристика работ: 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реконструкция, сборка, регулировка, испытания и наладка сложных узлов, деталей и механизмов основного и вспомогательного оборудования: паровых и газовых турбин, паровых машин, компрессоров, насосов, подогревателей, маслоохладителей, трубопроводов, теплообменных аппаратов; 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восстановительный ремонт арматуры различных параметров; 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восстановление, сборка сложных узлов грузоподъемных машин и механизмов, регулировка, испытания после ремонта, наладка и сдача в эксплуатацию; 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 (1-2 классам точности) с подгонкой и доводкой; 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дефектов, определение причин и степени износа отдельных узлов и деталей оборудования и арматуры; 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деталей к дальнейшей работе, возможности их восстановления; 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особо сложных деталей; 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 работе основного и вспомогательного оборудования после ремонта и сдача его в эксплуатацию; 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горизонтальному и вертикальному перемещению, сборке, разборке и установке сложных и ответственных узлов и механизмов оборудования.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разборку, ремонт, сборку, испытания, регулировку, изготовление сложных деталей и узлов парогазотурбинного оборудования; 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статической и динамической балансировки роторов; 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сосудам и трубопроводам, работающим под давлением; 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на износ отдельных элементов и деталей турбоагрегата; 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фланцевым соединениям, уплотнительным поверхностям в арматуре, к трубопроводам, работающим под давлением, к сложным грузоподъемным машинам, механизмам и грузозахватным приспособлениям; 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сборки и центровки зубчатых передач; 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предупреждению преждевременного износа элементов и деталей турбоагрегата; 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такелажных работ;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Примеры работ: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запорная, регулирующая, предохранительная разборка, ревизия, восстановление деталей уплотнения, замена корпусных и штоковых сальников;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клапаны стопорные, регулирующие - разборка, ревизия, сборка;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насосы главные масляные - разборка, ремонт, сборка;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насосы осевые, многоступенчатые, в том числе питательные электронасосы и осевые вертикальные циркуляционные насосы - разборка, ремонт, сборка, испытание под нагрузкой;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поршни компрессоров низкого и высокого давления - установка в цилиндр, соединение с крейцкопфом и закрепление;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сервомоторы части высокого давления с отсечным золотником и обратной связью разборка, ревизия, ремонт и сборка;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системы регулирования турбин - ремонт и наладка узлов;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теплообменники различной конструкции, в том числе подогреватели высокого давления и деаэраторы - замена трубной системы, ревизия и ремонт деаэрационной колонки, гидравлические испытания;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уплотнения диафрагменные и над бандажные - проверка, подгонка и установка минимальных зазоров;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газотурбинные - вскрытие цилиндров, ремонт, сборка;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фильтры-выявление дефектов, ремонт и регулирование дренажных систем.</w:t>
      </w:r>
    </w:p>
    <w:bookmarkEnd w:id="391"/>
    <w:bookmarkStart w:name="z39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Слесарь по ремонту парогазотурбинного оборудования, 6 разряд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реконструкция, сборка, регулировка, испытания и наладка особо сложных узлов и механизмов паровых и газовых турбоагрегатов с использованием особо сложных средств механизации, инструмента с пневмоэлектрическим приводом, сложных средств измерений, такелажных и транспортных средств; 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соответствия размеров изготовленных деталей чертежам; 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систем регулирования, защиты и парораспределения турбоагрегата;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замеров и заполнение формуляров;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подготовка отремонтированных узлов турбоагрегата к опробованию и испытанию, наладка и сдача их в эксплуатацию под нагрузкой;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ремонту и наладке оборудования и ремонтных приспособлений, грузоподъемных машин и механизмов; 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особо сложных такелажных работ по перемещению крупногабаритных узлов оборудования в условиях действующего цеха; 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кантовка верхних половин цилиндров турбин.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характеристики, кинематические и гидравлические схемы ремонтируемого основного и вспомогательного оборудования; 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ремонта, сборки, демонтажа и монтажа, проверки на точность и испытания отремонтированного оборудования; 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узлы, детали и механизмы; 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меры по предупреждению повреждений, коррозионного износа и аварий; 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показатели нормальной работы турбоагрегата, виды основных его повреждений; 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главных паропроводов, маслосистемы, систем регулирования, защиты и парораспределения турбинной установки; 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освидетельствования сосудов, работающих под давлением, подъемников, кранов; 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материалов и пригодности арматуры в зависимости от параметров среды; 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хранения такелажных приспособлений и оснастки, грузоподъемных машин и механизмов; 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организацию работ по ремонту турбин;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Примеры работ: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турбин - замена рубашки вала;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упорные роторов турбин - проверка на бой, замена диска;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опорно-упорные подшипники турбин - ремонт, сборка;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подшипники генераторов уплотняющие - ремонт, сборка;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полумуфты роторов турбин - сборка с проверкой коленчатости и маятниковости;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проточные части турбин - оптическая центровка;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роторы турбин-центровка по полумуфтам с установкой линии вала роторов турбины и генератора;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регулирования турбин-ремонт, настройка, снятие характеристик;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турбопитательные насосы с гидромуфтой-полный ремонт, производство замеров, испытания под нагрузкой.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выполнении особо сложных и ответственных работ на турбоагрегатах единичной мощностью: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150-240 тысяч киловатт - 7 разряд;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240 тысяч киловатт - 8 разряд.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427"/>
    <w:bookmarkStart w:name="z43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Слесарь по ремонту гидротурбинного оборудования, 2 разряд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Характеристика работ: 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демонтированных деталей, доставка их на рабочее место; 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и уборка слесарного инструмента, инвентаря, приспособлений и материалов; 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работа с электрогазосварщиком в помещении цеха, в камере рабочего колеса гидротурбины и съемного сегмента; 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поверхностей для лужения и пайки; 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шлифовка кавитационных разрушений поверхностей камеры и втулки рабочего колеса в подводной части гидротурбины под наплавку и после наплавки пневмоинструментом по шаблонам; 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подручные работы при разборке, ремонте и сборке направляющего аппарата гидроагрегата, направляющего турбинного подшипника (резиновым или лигнофолевым вкладышем), замене уплотнений лопастей рабочего колеса поворотно-лопастной гидротурбины с применением несложного слесарного и мерительного инструмента и приспособлений; 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прокладка трубопроводов, сборка и разборка металлической части лесов в подводной части гидротурбины с использованием понтона;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такелажных работ при перемещении узлов и деталей гидротурбинного оборудования под руководством слесаря более высокой квалификации.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расположение и назначение ремонтируемого оборудования и его узлов; 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разборке, ремонту и сборке простых узлов и деталей гидротурбинного оборудования; 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несложного слесарного и мерительного инструмента; 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инвентарных лесов; 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простыми такелажными средствами; 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 грузов малой массы; 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расположения водопроводов и маслопроводов различного назначения, способы их прокладки в каналах, тоннелях, на земле, по стенам и колоннам; 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конструкцию запорной и предохранительной арматуры; 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материаловедению;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Примеры работ: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масловодозапорная - перебивка сальников;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камеры, втулки рабочих колес - восстановление профилей;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люки подпятников, крышки гидротурбин - вскрытие и закрытие;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масло- и воздухоохладители - чистка, подручные работы при вальцовке концов трубок;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муфты - разборка и сборка защитных кожухов;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подшипники гидроагрегата – чистка, промывка;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прокладки простой конфигурации из резины, картона, паронита - разметка и вырубка по разметке;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сетки фильтров, водоприемников – чистка;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соединения болтовые - разборка, промывка, сборка и шплинтовка;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фаски - вырубка под сварку.</w:t>
      </w:r>
    </w:p>
    <w:bookmarkEnd w:id="460"/>
    <w:bookmarkStart w:name="z467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Слесарь по ремонту гидротурбинного оборудования, 3 разряд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точности); 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узлов и механизмов основного и вспомогательного гидротурбинного оборудования: лопастей рабочего колеса, направляющих турбинных подшипников, съемных сегментов направляющих аппаратов, дренажных насосов, запорной и предохранительной арматуры, компенсаторов, грузоподъемных машин и механизмов; 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профилей выходных и периферийных кромок лопастей рабочих колес поворотно-лопастных гидротурбин в подводной части; 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сборка простых узлов металлоконструкций по чертежам под сварку; 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простых деталей с натуры; 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подготовительные работы для дефектоскопии сварных соединений; 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установка под вальцовку стальных и латунных трубок; 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оловом, газовая резка и сварка листового и профильного металла несложной конфигурации; 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ручного и пневматического инструмента;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изготовление прокладок сложной конфигурации; 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сборке и разборке узлов и деталей оборудования при помощи простых средств механизации.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ремонтируемого гидротурбинного оборудования, применяемых грузоподъемных машин и механизмов; 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взаимодействие узлов и механизмов; 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разборки, ремонта и сборки оборудования; 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вальцовки концов стальных и латунных трубок; 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и схем; 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гидравлические испытания; 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отключения трубопроводов различного назначения; 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задвижки с гидроприводом; 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газовой и электрической сварке и присадочных материалах; 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деталей и труб под сварку; 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фланцам, арматуре, прокладкам, крепежным материалам; 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специального инструмента, приспособлений и средств измерении и средней сложности; 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закалки, заправки и отпуска слесарного инструмента; 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центровки валов; 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квалитеты и параметры шероховатости;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механике, гидравлике, электротехнике;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Примеры работ: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масловодозапорная - ремонт с притиркой уплотнительных поверхностей;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затворы, сороудерживающие решетки - демонтаж, установка, замена уплотнений и ремонт ходовых частей;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канавки шпоночные - разметка и подгонка;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рабочие поворотно-лопастной гидротурбины - замена с подгонкой кожухов уплотнений лопастей рабочего колеса в подводной части гидротурбины;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компенсаторы - замена, установка;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лопасти рабочего колеса - шлифовка профилей по шаблону;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насосы дренажные - разборка, ремонт, сборка, центровка валов насосов и электродвигателей;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подшипники качения - замена на насосах;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подшипники скольжения - снятие зазоров и натягов на насосах;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сегменты съемные - замена крепежа и клиновых распорок;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стекла масломерные маслонапорных установок - замена;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уплотнения болтовые лопастей рабочего колеса - снятие, замена, подгонка стопорных штифтов и заглушек.</w:t>
      </w:r>
    </w:p>
    <w:bookmarkEnd w:id="504"/>
    <w:bookmarkStart w:name="z51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Слесарь по ремонту гидротурбинного оборудования, 4 разряд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Характеристика работ: 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сборка, регулировка и испытания узлов и механизмов средней сложности основного и вспомогательного оборудования поворотно-лопастных, радиально-осевых и ковшевых гидротурбин со скоростью вращения ротора до 500 оборотов в минуту: рабочих колес, направляющих аппаратов, турбинных направляющих подшипников, системы техводоснабжения, масло- и воздухоохладителей, водяных эжекторов и насосов всех типов, трубопроводов и масловодозапорной арматуры с применением пневматического и электрифицированного инструмента средней сложности, специальных приспособлений, оборудования и средств измерений; 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концов стальных и латунных трубок маслоохладителей и их гидравлические испытания; 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(2-3 классам точности) с подгонкой и доводкой их; 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необходимых замеров при ремонтах насосов, вращающихся механизмов, компенсаторов различной мощности, фильтров, регуляторов всех систем, трубопроводов, арматуры, в том числе автоматически действующей; 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оборудования и их устранение; 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сборочные, реконструктивные и монтажные работы на трубопроводах и арматуре в цехе гидроэлектростанции; 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вертикальному и горизонтальному перемещению узлов и деталей при помощи грузоподъемных машин, механизмов и приспособлений; 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такелажного оборудования и оснастки.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узлов и элементов основного и вспомогательного гидротурбинного оборудования, грузоподъемных машин и механизмов; 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трубопроводов гидротурбинной установки; 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дефекты оборудования и методы их устранения; 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вывода оборудования в ремонт и оформления наряда-допуска; 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вальцовки труб; 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сборку и изготовление узлов и элементов гидротурбинного оборудования средней сложности; 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подшипников скольжения и качения;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производства работ в закрытых сосудах;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специального инструмента и приспособлений, применяемых при ремонте; 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сосудов и трубопроводов; 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планово-предупредительного ремонта; 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гидравлики, электротехники;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работ: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направляющие гидротурбин - замена вертикальных резиновых уплотнений лопаток (подводная часть);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масловодозапорная - испытания на плотность;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рабочие гидротурбин - сборка, разборка схемы для гидравлического испытания рабочего колеса под давлением в камере рабочего колеса (подводная часть);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масло- и воздухоохладители - замена трубок;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насосы различных типов - разборка, ревизия, ремонт с заменой деталей и сборка;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поверхности разъемов - шабрение;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подшипники гидротурбин - замена резиновых и лигнофолевых сегментов, замер зазоров;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сегменты съемные- разборка крепежа и выдвижение в нишу (подводная часть);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системы тех водоснабжения - опрессовка;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шаблоны и контршаблоны профилей камер и лопастей рабочего колеса гидротурбины - изготовление;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эжекторы водяные - ремонт.</w:t>
      </w:r>
    </w:p>
    <w:bookmarkEnd w:id="540"/>
    <w:bookmarkStart w:name="z547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Слесарь по ремонту гидротурбинного оборудования, 5 разряд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реконструкция, сборка, регулировка, испытания и наладка сложных деталей и механизмов основного и вспомогательного оборудования поворотно-лопастных, радиально-осевых и ковшевых гидротурбин: подпятников, маслоприемников, системы технического водоснабжения с масло- и воздухоохладителями, системы регулирования гидроагрегата, компрессоров, насосов, масло-, водо- и воздухопроводов, запорной и предохранительной арматуры; 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вертикальных гидроагрегатов с поворотом ротора на 360 градусов Цельсия; 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восстановительный ремонт арматуры различных параметров; 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сборка сложных узлов грузоподъемных машин и механизмов, регулировка, испытания после ремонта, наладка и сдача в эксплуатацию; 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 (1-2 классам точности) с подгонкой и доводкой; 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дефектов, определение причин и степени износа отдельных узлов и деталей оборудования, арматуры; 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деталей к дальнейшей работе и возможности их восстановления; 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сложных деталей; 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 работе основного и вспомогательного оборудования после ремонта и сдача его в эксплуатацию;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при перемещении сложных и ответственных узлов и элементов гидрооборудования.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разборку, ремонт, сборку, регулировку, испытания, изготовление сложных деталей и узлов гидротурбинного оборудования; 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оборудования и отдельных его узлов, статической и динамической балансировки роторов; 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гидравлических испытаний узлов гидроагрегатов; 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износа отдельных элементов деталей; 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фланцевым соединениям, уплотнительным поверхностям в арматуре, рабочим механизмам, сложным грузоподъемным машинам и механизмам, грузозахватным приспособлениям; 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сварки и центровки зубчатых передач; 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преждевременного износа элементов и деталей гидроагрегатов;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такелажных работ; 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замеров и исправления центровки вертикальных гидроагрегатов;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масловодозапорная различных систем - гидравлические испытания в условиях действующего оборудования;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клапаны спускные - подгонка, ремонт;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насосы различных типов - сборка, испытания под нагрузкой;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подшипники направляющие генераторов (баббитовые) - шабрение сегментов, регулировка зазоров;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подшипники направляющие гидротурбин (резиновые и лигнофолевые сегменты - замер зазоров, подбивка сегментов;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сегменты подпятников – шабрение;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сервомоторы направляющих аппаратов гидротурбин - разборка, ремонт, сборка, ремонт лекажного агрегата;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тормозные гидроагрегатов-ремонт, замена сегментов, тормозных колодок;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тали, электротельферы - напрессовка приводного шкива на червячный вал, выявление дефектов;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устройства поплавковых сливных баков маслонапорных установок - ремонт и регулирование.</w:t>
      </w:r>
    </w:p>
    <w:bookmarkEnd w:id="574"/>
    <w:bookmarkStart w:name="z581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Слесарь по ремонту гидротурбинного оборудования, 6 разряд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Характеристика работ: 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реконструкция, сборка, регулировка, испытания и наладка особо сложных узлов и механизмов поворотно-лопастных, радиально-осевых и ковшевых гидроагрегатов единичной мощностью до 250 тысяч киловатт с использованием сложных средств механизации и инструмента с пневмоэлектрическим приводом; 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уклонов валов с помощью микрометрического уровня и по струнам;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соответствия размеров изготовленных деталей чертежам; 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замеров и заполнение формуляров; 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ремонту и наладке оборудования и ремонтных приспособлений, грузоподъемных машин и механизмов машинных цехов гидроэлектростанций.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характеристики, кинематические и гидравлические схемы основного и вспомогательною оборудования; 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ремонта, сборки, разборки, демонтажа и монтажа, проверки на точность и испытания отремонтированного оборудования; 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значения зазоров по подшипникам и между камерой рабочего колеса и рабочим колесом; 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показатели работы гидроагрегата, виды основных его повреждений; 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масло-водопроводов и маслосистемы; 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освидетельствования сосудов, работающих под давлением, подъемных кранов и средств малой механизации; 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материалов и пригодности арматуры; 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хранения такелажных приспособлений и оснастки, грузоподъемных машин и механизмов; 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организацию работ по ремонту гидротурбин;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направляющие - вывешивание лопаток направляющего аппарата гидротурбины по верхним и нижним зазорам, разгонка лопаток, ремонт и замена подшипников и уплотнений цапф лопаток, сборка сервомоторов, стопорного и дроссельного устройств и их регулировка;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рабочие поворотно-лопастных гидротурбин – замена лопастей турбины без полной разборки гидроагрегата и съемной части уплотнений лопастей в камере рабочего колеса, ревизия механизма разворота лопастей гидроопрессовка втулки рабочего колеса, восстановление поверхностей и камеры рабочего колеса, поврежденных кавитацией и абразивным износом, дефектоскопия лопастей турбин, верхнего и нижнего обода рабочего колеса турбины, контроль зазоров между камерой и периферийной кромкой лопастей поворотно-лопастных гидротурбин, контроль зазоров в лабиринтных уплотнениях радиально-осевых турбин;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маслоприемники - разборка, ремонт, сборка, замена изношенных деталей;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подпятники - разборка, тарировка тарелок, подбивка, шабрение сегментов, шлифовка зеркал, сборка;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регуляторы частоты вращения - ремонт электрогидравлической и механической частей регулятора, ревизия и ремонт маслонасосов и арматуры;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регулирования гидроагрегатов с индивидуальным давлением сервомоторов - регулировка и настройка системы.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выполнении работ по ремонту, реконструкции, сборке, регулировке, испытанию и наладке особо сложных узлов и механизмов-гидроагрегатов единичной мощностью свыше 250 тысяч киловатт - 7 разряд.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Требуется техническое и профессиональное (среднее специальное, среднее профессиональное) образование.</w:t>
      </w:r>
    </w:p>
    <w:bookmarkEnd w:id="601"/>
    <w:bookmarkStart w:name="z608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Слесарь по ремонту оборудования топливоподачи, 2 разряд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демонтированных деталей; 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металлических и изоляционных конструкций; 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на рабочее место и уборка слесарного инструмента, инвентаря, приспособлений и материалов; 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работа с электрогазосварщиком в помещении цеха, на открытой площадке, в закрытых сосудах; 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поверхности для лужения и пайки; 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элементов и узлов оборудования, грузоподъемных машин и механизмов с применением несложного слесарного и мерительного инструмента и приспособлений; 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такелажных работ при перемещении узлов и деталей оборудования под руководством слесаря более высокой квалификации.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расположение и назначение ремонтируемого оборудования и его узлов; 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разборке, ремонту и сборке простых узлов и деталей оборудования; 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несложного слесарного измерительного инструмента и приспособлений, защитных и предохранительных средств при работе с ручным пневматическим и электрифицированным инструментом; 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простыми такелажными средствами; 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 грузов малой массы; 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расположение трубопроводов, способы их прокладки и крепления в каналах, тоннелях, по земле, стенам и колоннам; 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материаловедению;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Примеры работ: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(болты, гайки, шпильки) - опиловка, прогонка резьбы, замена очистка и промывка;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вращающихся механизмов топливоподачи - разборка и установка ограждений;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заклепки - срубка;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канавки смазочные - вырубка;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ленты конвейерные - склейка стыков;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металл полосовой и прутковый - гибка под разными углами вручную и при помощи ручного пресса;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муфты сцепления - разборка, ремонт;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ограждения привода - открепление и снятие;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подшипники - замена смазки;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прокладки простой конфигурации из асбеста, резины, картона, паронита - разметка и вырубка по разметке;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сита грохотов - замена;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соединения болтовые – разборка;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фаски - вырубка под сварку.</w:t>
      </w:r>
    </w:p>
    <w:bookmarkEnd w:id="634"/>
    <w:bookmarkStart w:name="z641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Слесарь по ремонту оборудования топливоподачи, 3 разряд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Характеристика работ: 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несложных узлов и механизмов подъемно-транспортного оборудования и металлоконструкций топливоподачи с применением специального инструмента и приспособлений; 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точности); 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резка и сварка листового и профильного металла несложной конфигурации; 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паромазутопроводов; 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сборка несложных узлов металлоконструкций по чертежам под сварку; 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ручного и пневматического инструмента;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несложных деталей с натуры; 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изготовление прокладок сложной конфигурации; 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оловом и медью; 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фланцевых соединений; 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сборке, разборке, установке деталей и узлов при помощи простых средств механизации.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Должен знать: 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ремонтируемого оборудования, применяемых грузоподъемных машин и механизмов; 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взаимодействия узлов и механизмов; 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вальцовки труб; 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изгибания труб на станке и с нагревом; 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и схем; 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паромазутопроводов, способы их промывки и дренирования; 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газовой и электрической сварке труб и присадочных материалах; 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компенсаторов различных типов; 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фланцам, трубам, арматуре, прокладкам, крепежному материалу в зависимости от параметров среды; 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специального инструмента и приспособлений, средств измерений средней сложности; 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закалки, заправки и отпуска слесарного инструмента и его применения; 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центровки валов; 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квалитеты и параметры шероховатости; 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грузоподъемных машин, механизмов и приспособлений; 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механике, теплотехнике, электротехнике;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Примеры работ: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арматура-ремонт, установка с пригонкой и притиркой уплотнительных колец, седла и клапана;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клапаны - притирка;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лопасти, била, валы, пластины конвейера - рихтовка;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механизмы зажимов вагоноопрокидывателей – ремонт, регулирование;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муфты - сборка, центровка;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отборники проб топлива - ремонт;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питатели угля - смена полотна;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подшипники скольжения и качения - замена;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редукторы - разборка, ремонт, сборка коробки скоростей;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тележки крановые – разборка, ревизия, смена изношенных деталей, сборка;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тормоза - ревизия и наладка;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устройства самоцентирующие ленточных конвейеров - проверка состояния резьбовых соединений;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шпонки - изготовление и подгонка.</w:t>
      </w:r>
    </w:p>
    <w:bookmarkEnd w:id="678"/>
    <w:bookmarkStart w:name="z685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Слесарь по ремонту оборудования топливоподачи, 4 разряд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Характеристика работ: 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сборка, регулировка и испытания узлов и механизмов основного и вспомогательного оборудования топливоподачи, грузоподъемных машин и механизмов средней сложности с применением сложного пневматического и электрифицированного инструмента, специальных приспособлений, оборудования и средств измерений; 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различных установочных и разметочных шаблонов; 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гидравлические испытания трубопроводов и сосудов; 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7-10 квалитетам (2-3 классам точности) с подгонкой и доводкой;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посадка на вал и запрессовка в корпус деталей; 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по схемам и чертежам трубопроводных линий по помещениям топливоподачи и вне их; 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износа и дефектов деталей, пригодности их к дальнейшей работе; 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 ремонтных приспособлений; 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вертикальному и горизонтальному перемещению узлов и деталей при помощи грузоподъемных механизмов и специальных приспособлений; 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такелажного оборудования и оснастки.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грузоподъемных машин и механизмов; 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регулировке и центровке отремонтированного оборудования; 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дефекты оборудования и методы их устранения; 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вальцовки труб; 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сборку и изготовление узлов и элементов оборудования; 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подшипников скольжения и качения; 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сложных узлов и деталей металлоконструкций; 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центровки, статической и динамической балансировки колес; 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браковки деталей и исправления брака; 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специального инструмента, приспособлений и оборудования; 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сосудов и трубопроводов; 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планово - предупредительного ремонта; 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электротехники, материаловедения;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Примеры работ: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- припиловка, шабрение поверхностей;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дробилки - ремонт с заменой и подгонкой сработанных деталей, замена брони, бил;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зубчатые дробилки, редуктора, лебедки - центровка;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колодки тормозные - замена;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кран - балки, кран - укосины, электролебедки - ремонт механизмов и элементов металлических конструкций;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ленты конвейерные - замена дефектных участков;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ленты тормозные - замена, регулирование;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оборудование мазутного хозяйства - ремонт;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подшипники шариковые, роликовые - обработка посадочных мест;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роторы вагоноопрокидывателей - разборка, ремонт, сборка, регулирование;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электротельферы, тали, кран-укосины - снятие с монорельса и установка, ремонт с заменой изношенных деталей и узлов.</w:t>
      </w:r>
    </w:p>
    <w:bookmarkEnd w:id="717"/>
    <w:bookmarkStart w:name="z724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Слесарь по ремонту оборудования топливоподачи, 5 разряд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Характеристика работ: 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реконструкция, ремонт, пригонка, сборка, регулирование и испытания сложных узлов оборудования топливоподачи; 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 (1-2 классам точности) с подгонкой и доводкой; 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изготовленных запасных частей, выполненных сварных и клепаных соединений; 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особо сложных деталей; 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корпусов подшипников, геометрических размеров металлоконструкций, подкрановых путей, направляющих конвейеров, подъемника, стрелы; 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ремонту и наладке оборудования и ремонтных приспособлений, грузоподъемных машин и механизмов; 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деталей к дальнейшей работе, возможности их восстановления; 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 работе основного и вспомогательного оборудования после ремонта и сдача его в эксплуатацию; 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сборке, разборке и установке особо сложных и ответственных узлов, деталей и элементов оборудования.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Должен знать: 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оборудования топливоподачи; 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приемку механизмов и узлов из ремонта; 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браковки изношенных деталей грузоподъемных машин, механизмов, грузозахватных приспособлений; 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инструкции по эксплуатации и ремонту оборудования топливоподачи; 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отключения ремонтируемого оборудования от действующих машин и механизмов; 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статической и динамической балансировки роторов, сборки и разборки муфт сцепления различной конструкции, испытания такелажной оснастки, грузоподъемных машин, сооружений; 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вибрации в машине; 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правки валов механизмов; 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перезаливки подшипников скольжения; 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вывода в ремонт и оформления наряда-допуска; 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хранения такелажных приспособлений и оснастки, грузоподъемных машин и механизмов; 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организацию работ по ремонту оборудования;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Примеры работ: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вагоноопрокидыватели - напрессовка подшипников на главный вал;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подшипников - замена, перезаливка баббитом;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дробилки - сборка роторов;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конвейеры ленточные и скребковые, пластинчатые питатели - капитальный ремонт, испытания;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питатели лопастные - сборка коробки скоростей, установка на вал уравнительной муфты;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подшипники молотковых дробилок - ревизия, замена, установка вкладышей;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тали, электротельферы - выявление дефектов, напрессовка приводного шкива на червячный вал со шпонкой, разборка и сборка деталей на месте установки при техобслуживании;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тележки кранов-перегружателей - разборка, ремонт, сборка;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шестерни зубчатой передачи - центровка с выверкой зацепления по профилю зуба;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шестерни редуктора - ревизия.</w:t>
      </w:r>
    </w:p>
    <w:bookmarkEnd w:id="753"/>
    <w:bookmarkStart w:name="z760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Слесарь по ремонту оборудования тепловых сетей, 2 разряд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грязевиков и отстойников, удаление воды из камер; 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ограждения котлованов и временных мостов; 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и устройство оснований под укатку; 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на рабочее место, подготовка к работе и уборка слесарного инструмента, инвентаря, приспособлений и материалов; 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работа с электрогазосварщиком на площадках, в колодцах, коллекторах; 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оборудования тепловых сетей с диаметром труб до 300 миллиметров; 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и ремонт фланцевой арматуры с применением несложного слесарного и мерительного инструмента и приспособлений; 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шурфование подземных коммуникаций на пересечении с тепловыми сетями, устройство песчаной и щебеночной набивки под асфальт при ремонте теплотрассы; 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такелажных работ при перемещении узлов и деталей оборудования под руководством слесаря более высокой квалификации.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расположение и назначение ремонтируемого оборудования и его узлов; 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слесарной обработки; 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несложного слесарного и мерительного инструмента и приспособлений; 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в условиях пересечения трасс тепловых сетей с коммуникациями (фекальными, газовыми, водопроводными, кабельными); 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 и предохранительные средства при работе с ручным, пневматическим и электрифицированным инструментом; 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порядок разборки и сборки запорной арматуры и фланцевых соединений трубопроводов; 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и крепления трубопроводов в каналах, траншеях и тоннелях и порядок соблюдения уклонов; 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простыми такелажными средствами; 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 грузов малой массы; 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материаловедению;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запорная резьбовая и фланцевая - разборка, перебивка сальников, чистка и окраска;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болты- нарезание и прогонка резьбы, сборка болтовых соединений;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крепежные - очистка от мастики и накипи, прогонка резьбы, вырубка и опиловка в пределах свободных размеров, обрезка под разными углами, сверление отверстий;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заглушки на трубопроводах - снятие болтов, отжатие фланцев и очистка от старых прокладок;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компенсаторы сальниковые - разборка;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крепления трубопроводов - осмотр и очистка, проверка на целостность;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маты изоляционные из стекловаты и пергамина - изготовление;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прокладки простой конфигурации из асбеста, резины, картона, паронита разметка, вырубка по разметке;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реперы теплового расширения - замена;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трубы диаметром до 50 миллиметров - изгибание по шаблону вручную и на станке.</w:t>
      </w:r>
    </w:p>
    <w:bookmarkEnd w:id="788"/>
    <w:bookmarkStart w:name="z795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Слесарь по ремонту оборудования тепловых сетей, 3 разряд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Характеристика работ: 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установка трубопроводов, арматуры, компенсаторов диаметром до 400 миллиметров, подъемно-транспортного оборудования и металлоконструкций с применением специального инструмента и приспособлений; 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земляных работ по раскопке теплотрасс с применением землеройной техники; 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точности); 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чертежей и эскизов несложных деталей с натуры; 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изготовление прокладок сложной конфигурации; 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ремонт сборных железобетонных камер, коллекторов, колодцев, каналов и арматуры; 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пневматические испытания трубопроводов и запорной арматуры; 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пневматического и электрифицированного инструмента; 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 оборудования и его узлов в рабочей зоне при помощи простых средств механизации.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трубопроводов, схемы их расположения; 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выполнения слесарных работ; 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разборки, ремонта и сборки трубопроводов; 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газовой резке и сварке труб, присадочных материалах;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при сварке труб и термообработке сварных соединений;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гидравлические испытания; 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отключения и включения трубопроводов, установки компенсаторов всех типов;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демонтажа и монтажа запорной и предохранительной арматуры, компенсаторов, подвижных и неподвижных опор и подвесок, устройство гидро- и теплоизоляции трубопроводов, гидроизоляции каналов, камер, колодцев;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рабочих чертежей и схем трубопроводов;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специального инструмента, приспособлений и средств измерений средней сложности;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закалки, заправки и отпуска слесарного инструмента; 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грузоподъемных машин, механизмов и приспособлений;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 и вспомогательных материалов, применяемых при ремонте оборудования тепловых сетей;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материаловедения, теплотехники;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Примеры работ: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пароводозапорная и регулирующая - ремонт с притиркой уплотнительных колец, седел и клапанов, испытания на плотность, монтаж и демонтаж, замена сальников, прогонка резьбы шпинделя;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индикаторы коррозии - снятие, установка;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каналы для прокладки теплопровода-демонтаж и монтаж железобетонных конструкций;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компенсаторы-ремонт, замена набивки, чистка и смазка, замена указателя;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краны сальниковые, трехходовые – ремонт;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металлоконструкции - изготовление элементов (хомут, штуцер и иное);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соединения фланцевые - замена прокладок;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трубопроводы - установка заглушек, скользящих опор, монтаж фланцевых соединений, замена гильз к термометрам;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диаметром до 400 миллиметров - стыковка и подгонка труб под сварку;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шайбы расходомерные - ремонт.</w:t>
      </w:r>
    </w:p>
    <w:bookmarkEnd w:id="827"/>
    <w:bookmarkStart w:name="z834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Слесарь по ремонту оборудования тепловых сетей, 4 разряд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установка трубопроводов, арматуры, дренажных насосов, компенсаторов диаметром свыше 400 до 600 миллиметров с применением специального инструмента и приспособлений, оборудования и средств измерений; 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для изгибания труб; 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испытания оборудования;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(2-3 классам точности) с подгонкой и доводкой их; 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сборных бетонных и железобетонных колодцев для тепловых сетей; 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подземных коммуникаций в местах пересечений с трубопроводами при их ремонте; 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сборочные, реконструктивные и монтажные работы средней сложности на трубопроводах; 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оборудования и их устранение;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причин и степени износа отдельных деталей и узлов оборудования; 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вертикальному и горизонтальному перемещению узлов и элементов при помощи грузоподъемных механизмов и специальных приспособлений; 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такелажного оборудования и оснастки.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ремонтируемого оборудования;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трубопроводов;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классификацию, технические характеристики и особенности работы трубопроводов, арматуры, волнистых компенсаторов, насосов;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ремонт трубопроводов;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арматуры;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операций при разборке и сборке трубопроводов бесканальной прокладки;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применяемого специального инструмента, приспособлений и оборудования;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вывода оборудования в ремонт и оформления наряда-допуска;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испытания трубопроводов, основные положения планово-предупредительного ремонта оборудования;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материаловедения, электротехники;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Примеры работ: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пароводозапорная предохранительная - ремонт, настройка, испытания на плотность;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задвижки - ремонт механического и электрического приводов;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каналы тепловых сетей проходные, полупроходные, непроходные- ремонт;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компенсаторы сальниковые - ремонт с заменой деталей и уплотнений, сборка;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насосы дренажные - разборка, ремонт с заменой деталей, сборка;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соединение фланцевые - замена прокладок;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поверхности разъемов - шабровка и притирка;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диаметром свыше 400 до 600 миллиметров - изготовление фасонных частей, стыковка и подгонка концов труб под сварку, изгибание под любым углом.</w:t>
      </w:r>
    </w:p>
    <w:bookmarkEnd w:id="861"/>
    <w:bookmarkStart w:name="z868" w:id="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Слесарь по ремонту оборудования тепловых сетей, 5 разряд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Характеристика работ: 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реконструкция, сборка и установка сетевых и центробежных насосов, арматуры на трубопроводах диаметром свыше 600 до 1000 миллиметров; 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и узлов по 6-7 квалитетам (1-2 классам точности) с подгонкой и доводкой;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деталей, разметка по чертежам и эскизам; 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работы по сборке, регулированию, пригонке и испытанию с использованием спецприспособлений, средств измерений и подъемно-транспортных механизмов; 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коверов, гидрантов и водоразборных колонок, сифонов и гидравлических затворов; 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и наладка трубопроводов и арматуры; 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такелажных и спецприспособлений, наладка и опробование их в работе.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разборку, ремонт, сборку, испытания, регулировку и изготовление сложных узлов;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технические характеристики основного и вспомогательного оборудования: трубопроводов, камер, колодцев, коллекторов, насосов, средств измерений, грузоподъемных машин и механизмов; 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оборудованию тепловых сетей, порядок его эксплуатации и испытания; 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повреждения трубопроводов и арматуры, способы их предупреждения и устранения; 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по разборке, ремонту и сборке трубопроводов больших диаметров;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трубопроводам и арматуре, работающим под давлением;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ремонту, замене и реконструкции оборудования;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Примеры работ: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различных систем - разборка, ремонт, сборка и установка;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фасонные из труб диаметром 600-1000 миллиметров - изготовление и монтаж на трубопроводах;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компенсаторы диаметром 600-1000 миллиметров - монтаж, нанесение теплоизоляции, установка и центровка, гидравлические испытания;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насосы сетевые и опрессовочные - статическая и динамическая балансировка ротора;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насосы центробежные - монтаж, демонтаж, ревизия и ремонт;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диаметром свыше 600 до 1000 миллиметров - выявление дефектов, замена деталей, установка.</w:t>
      </w:r>
    </w:p>
    <w:bookmarkEnd w:id="886"/>
    <w:bookmarkStart w:name="z893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Слесарь по ремонту оборудования тепловых сетей, 6 разряд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реконструкция, сборка трубопроводов тепловых сетей диаметром свыше 1000 до 1400 миллиметров; 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работы по сборке, регулированию, пригонке и испытанию с использованием особо сложных средств механизации, комплекса грузоподъемных машин и механизмов, сложного инструмента и средств измерений; 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соответствия размеров изготовленных узлов чертежам и техническим условиям; 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гидравлические испытания тепловых сетей на герметичность и прочность; 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сетей к пуску в эксплуатацию; 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при пуске и устранение их; 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сборного и монолитного железобетона; 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траншею бетонных и железобетонных трубопроводов различного диаметра; 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ремонт, реконструкция и наладка центробежных насосов, насосных станций; 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замеров и заполнение формуляров; 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перемещению, сборке и установке особо сложных и ответственных узлов, деталей и элементов оборудования; 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ремонту и наладке оборудования, ремонтных приспособлений, грузоподъемных машин и механизмов.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ремонтируемого оборудования;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ремонта, демонтажа и монтажа;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на точность и испытания отремонтированного оборудования; 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на оборудовании, находящемся под давлением;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арматуры, силовых и опрессовочных насосов, компенсаторов и методы контроля за их работой;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уплотнений;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неисправностей и аварий, их характер и способы предупреждения; 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показатели нормальной работы оборудования тепловых сетей; 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материалов, пригодности арматуры в зависимости от параметров среды; 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конструкцию такелажного оборудования, грузоподъемных машин и механизмов, грузозахватных приспособлений, порядок ухода, хранения и их испытания;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коррозии трубопроводов и способы борьбы с ней;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Примеры работ: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различных систем диаметром 1000-1400 миллиметров - снятие, разборка, ревизия, ремонт и установка;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сложные фасонные из труб диаметром до 1400 миллиметров - изготовление и монтаж на трубопроводах;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компенсаторы диаметром 1000-1400 миллиметров - выявление дефектов, замена деталей, установка;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трубопроводы диаметром 1000-1400 миллиметров - прокладка при помощи кранов, лебедок, установка арматуры, гидравлические испытания;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трубопроводы с эмалевым покрытием диаметром до 1400 миллиметров - демонтаж, ремонт, монтаж, прокладка.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демонтаже, ремонте, монтаже и прокладке трубопроводов диаметром свыше 1400 миллиметров - 7 разряд.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Требуется техническое и профессиональное (среднее специальное, среднее профессиональное) образование.</w:t>
      </w:r>
    </w:p>
    <w:bookmarkEnd w:id="921"/>
    <w:bookmarkStart w:name="z928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Электромонтер по ремонту и монтажу кабельных линий, 2 разряд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Характеристика работ: 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трассы, канала, тоннеля, коллектора для прокладки кабеля; 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земляных работ; 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работы при демонтаже, ремонте и монтаже муфт кабельных линий; 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покраска металлоконструкций и уложенного в них кабеля; 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подача и уборка кабеля, инструмента, материалов, приспособлений; 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расстановка приспособлений на трассе; 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простой арматуры и оборудования кабельных линий под руководством электромонтера более высокой квалификации.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марках кабелей и кабельной арматуры, область их применения; 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и способы раскатки кабелей с барабанов;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слесарного, мерительного и специального инструмента для кабельных работ;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монтажных приспособлений и конструкций;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кабельных и прошпарочных массах, припоях, флюсах и материалах, применяемых при ремонте кабельных линий;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погрузки и перевозки кабеля и кабельных барабанов;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производства земляных работ;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Примеры работ: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питания маслонаполненных кабелей - распаковка;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кабельные - расшивка и установка на домкраты;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маслонаполненные - засыпка соединительных муфт, очистка трубок стальными ершами при сборке и установке коллекторов;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коллекторы кабельные - протягивание кабеля по роликам, укладка на конструкции с выправкой и установкой прокладок и хомутов;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муфты соединительные - подготовка и протирка перед установкой, покраска антикоррозионным составом;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прокладки защитные - изготовление и установка;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траншеи кабельные - устройство верхнего слоя и установка защитного покрытия (кирпича), выемка из траншеи демонтированной муфты и концов кабеля с очисткой от земли при замене кабеля.</w:t>
      </w:r>
    </w:p>
    <w:bookmarkEnd w:id="947"/>
    <w:bookmarkStart w:name="z954" w:id="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Электромонтер по ремонту и монтажу кабельных линий, 3 разряд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Характеристика работ: 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в траншее кабельных линий напряжением до 10 киловольт, монтаж кабельных конструкций; 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силовых кабелей и кабельной арматуры в траншеях, коллекторах, трубах и блоках с применением слесарного инструмента и приспособлений; 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оконцевание и соединение силовых кабелей с медными алюминиевыми жилами, опрессовка и пайка; 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броневого покрова, свинцовой оболочки, изоляции и токоведущих жил кабеля; 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концевых и соединительных муфт, тугоплавких припоев на установках, работающих от сжиженного газа; 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изоляции кабеля на влажность перед монтажом; 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проводок для прогрева кабеля и освещения рабочего места; 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подготовка к работе инструмента, приспособлений, механизмов и материалов.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кабелей и кабельной аппаратуры;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силовых кабелей, кабельной арматуры и область их применения;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такелажными и специальными 810 приспособлениями, применяемыми при монтаже и ремонте кабельных линий;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технологию соединения и оконцевания медных и алюминиевых проводов;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маслонаполненных кабелях, их арматуре и аппаратах к ним; 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фазировку кабелей; 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прогрева кабеля в зимнее время;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охраны подземных коммуникаций; 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распространенные дефекты прокладки и монтажа кабельных линий и арматуры;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Примеры работ: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с кабелем массой до 5 тонн - зашивка;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 концевые - разборка;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изоляция кабеля - проверка мегаомметром 2500 вольт до и после прокладки кабеля;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кабели - разделка с сухой заделкой полихлорвиниловой лентой и лаком;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коллекторы масляной системы - установка и крепление хомутами;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муфты кабельные - установка заземляющего хомута и заземления, доливка и заливка кабельной массы;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муфты соединительные - разделка концов и фазировка.</w:t>
      </w:r>
    </w:p>
    <w:bookmarkEnd w:id="977"/>
    <w:bookmarkStart w:name="z984" w:id="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Электромонтер по ремонту и монтажу кабельных линий, 4 разряд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Характеристика работ: 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 и монтаж кабельных линий, вводных устройств кабельной арматуры напряжением до 35 киловольт в закрытых помещениях, земле, колодцах и тоннелях; 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разделка кабеля с применением пневматического и электрифицированного инструмента; 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оконцевание и соединение силовых кабелей с медными и алюминиевыми жилами газовой и электрической сваркой; 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сложными универсальными и специальными приспособлениями и механизмами с электрическим и пневматическим приводом; 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монтаж концевых и соединительных муфт напряжением до 35 киловольт для потребителей III - II категории надежности электроснабжения.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Должен знать: 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область применения маслонаполненных кабелей;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участков кабельной сети;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конструкцию соединительных стопорных и концевых муфт; 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и оконцевания токопроводящих медных и алюминиевых жил кабеля;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прокладки силовых кабелей по трассе действующих кабельных линий; 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по ремонту, демонтажу и монтажу маслонаполненных кабелей;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арматуры и оборудования конечных кабельных помещений, характерные повреждения кабельных линий и арматуры, способы их определения и устранения;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Примеры работ: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давления - переключение;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 кабельные - заливка и доливка кабельной массы;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заделки концевые-выполнение на кабеле с применением эпоксидных смол;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кабели - фазировка жил, заделка концов свинцовым наконечником;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кабели маслонаполненные - рубка, заделка концов, изоляция соединительных муфт;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конструкции металлические для крепления кабельных муфт и воронок - изготовление и установка;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манометры контактные, сигнальные - установка.</w:t>
      </w:r>
    </w:p>
    <w:bookmarkEnd w:id="1001"/>
    <w:bookmarkStart w:name="z1008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Электромонтер по ремонту и монтажу кабельных линий, 5 разряд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 и монтаж маслонаполненных и газонаполненных кабельных линий напряжением свыше 35 киловольт; 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трасс для рытья траншей; 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кабельных линий под водой; 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ремонт соединительных и концевых муфт особо ответственных кабельных линий напряжением до 35 киловольт; 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концов контрольных кабелей; 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ремонт соединительных, стопорных и концевых муфт маслонаполненных кабелей; соединительных, полустопорных муфт и концевых устройств газонаполненных кабелей; 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газонаполненных и маслонаполненных кабельных линий (замер давления, доливка масла); 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прогрев кабелей в зимнее время, вырезка поврежденного участка и монтаж вставки; 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электромонтеров при прокладке кабелей с бумажной и полиэтиленовой изоляцией напряжением до 110 киловольт в траншеях, каналах и по конструкциям, в трубах, блоках и коллекторах; 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повреждения кабеля.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при ремонте, монтаже и демонтаже кабельных линий в различных условиях прокладки;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конструкцию кабелей, арматуры и аппаратуры к ним; 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монтажа и вскрытия муфт различного назначения;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маслонаполненных кабелей;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изоляции силовых кабелей высокого напряжения различной конструкции и муфт; 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высоковольтных кабелей после ремонта, прокладки и монтажа; 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кабелях в стальных трубах с маслом или газом под давлением;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Примеры работ: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питания - установка для кабельных линий напряжением 110-500 киловольт;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кабели маслонаполненные - замер давления масла, крепление муфт и кабелей на кронштейны (после сушки, вакуумирования и заливки маслом муфт);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коллекторы маслонаполненного кабеля - сборка и установка;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перчатки свинцовые - припайка к свинцовой броне кабеля.</w:t>
      </w:r>
    </w:p>
    <w:bookmarkEnd w:id="1027"/>
    <w:bookmarkStart w:name="z1034" w:id="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Электромонтер по ремонту и монтажу кабельных линий, 6 разряд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Характеристика работ: 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ревизия, ремонт, монтаж и демонтаж кабельных линий напряжением до 220 киловольт;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ремонт, монтаж и демонтаж маслонаполненных и газонаполненных кабельных линий в стальных трубопроводах под давлением; 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кабелях специальной конструкции (в том числе из сшитого полиэтилена и иное); 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особо ответственных кабельных линий и уникальной кабельной аппаратуры; 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ревизия, ремонт, монтаж силовых кабельных линий на наиболее ответственных участках; 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вакуумирование муфт; 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маслоподпитывающих систем, определение мест утечки масла; 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электромонтеров на ремонте, монтаже и демонтаже кабелей с вязкой пропиткой, подводных силовых кабелей и кабельных подводных переходов, маслонаполненных и газонаполненных кабельных линий и устройств; 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на ремонте, монтаже и демонтаже кабельных линий любой конструкции, назначения и в любых условиях прокладки.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силовых кабелей постоянного и переменного тока различного типа и напряжения, оборудования и аппаратуры;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монтажа кабелей во взрывоопасных помещениях;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способы прокладки кабелей в различных условиях;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принципиальные схемы присоединений автоматических подпитывающих насосных установок для поддержания давления в кабельных линиях в стальных трубах с маслом под давлением;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сооружения кабельных линий в стальном трубопроводе;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радиусы изгиба и методы изгибания труб;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Примеры работ: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жилы кабельные медные и алюминиевые - соединения газовой и электрической сваркой;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кабели бронированные, кабели в стальном трубопроводе с маслом под давлением - монтаж соединительной муфты;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силовые подводные - замена соединительной муфты, прокладка с баржи за буксиром;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кабели подводные напряжением 35 киловольт - замена соединительной муфты;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муфты стопорные типа "МСТО-35", муфты стопорные маслонаполненных кабелей напряжением 110 киловольт - монтаж, ремонт;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муфты соединительные "СПО" на кабель "ОСБ - Эк 120" - монтаж;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системы маслоподпитывающие - пайка свинцовых труб;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трассы маслонаполненных кабелей - прокладка и присоединение свинцовых бронированных труб диаметром до 40 миллиметров в пунктах питания в колодцах.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выполнении работ на кабельных линиях напряжением 500 киловольт и выше - 7 разряд.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Требуется техническое и профессиональное (среднее специальное, среднее профессиональное) образование.</w:t>
      </w:r>
    </w:p>
    <w:bookmarkEnd w:id="1057"/>
    <w:bookmarkStart w:name="z1064" w:id="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Слесарь по ремонту оборудования котельных и пылеприготовительных цехов, 2 разряд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Характеристика работ: 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промывка и протирка деталей;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металлических и вентиляционных конструкций;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на рабочее место, подготовка работе и уборка слесарного инструмента, инвентаря, приспособлений и материалов; 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работа с электрогазосварщиком в помещении цехов, на открытой площадке, в закрытых сосудах; 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поверхностей для лужения и пайки; 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простых элементов и узлов основного и вспомогательного оборудования, грузоподъемных машин и механизмов с применением несложного слесарного и мерительного инструмента и приспособлений;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прокладка трубопроводов с установкой фасонных лей и арматуры;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такелажных работ при смещении узлов и деталей оборудования под руководством слесаря более высокой квалификации.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Должен знать: 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расположение и назначение ремонтируемого оборудования и его узлов; 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разборке, ремонту и сборке простых узлов и деталей оборудования; 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несложного слесарного и мерительного инструмента, защитных и предохранительных средств при работе с ручным, пневматическим и электрифицированным инструментом;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инвентарных лесов;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простыми такелажными средствами; 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строповки грузов малой массы;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отличительную расцветку водопроводов в зависимости от среды теплоносителя; 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расположения трубопроводов различного назначения, способы их прокладки и крепления в каналах, тоннелях, по земле, стенам колоннам;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назначение запорной, предохранительной регулирующей арматуры;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материаловедению;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Примеры работ: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- перебивка сальников;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- опиловка в пределах свободных размеров, обрезка разными углами, нарезание резьбы, сверление отверстий;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дымососы - изготовление заплат для корпуса;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заклепки – срубка;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коллекторы - удаление из очков концов вырезанных труб, сверление отверстий и установка штуцеров для приварки;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лазы на газоходах, дымососах и вентиляторах - открытие и закрытие;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питатели пыли - разборка корпуса;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подшипники - замена смазки;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прокладки простой конфигурации из асбеста, резины картона паронита - разметка и вырубка по разметке;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трубы - проверка шарами;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трубы экранные - зачистка от старой ошиповки под приварку новых шипов;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холодильники отбора проб - разборка и сборка;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шиберы - ревизия, замена;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элементы трубные поверхностей нагрева - снятие фасок под сварку, удаление дефектного участка трубы.</w:t>
      </w:r>
    </w:p>
    <w:bookmarkEnd w:id="1095"/>
    <w:bookmarkStart w:name="z1102" w:id="1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Слесарь по ремонту оборудования котельных и пылеприготовительных цехов, 3 разряд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Характеристика работ: 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несложных узлов и механизмов основного и вспомогательного оборудования, грузоподъемных машин и механизмов; 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точности); 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сборка несложных узлов металлоконструкций по чертежам под сварку; 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несложных деталей с натуры; 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установка труб под вальцовку и приварку в коллекторах и барабанах котлов; 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подготовительные работы для дефектоскопии сварных соединений; 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изготовление прокладок сложной конфигурации; 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оловом; 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резка и сварка листового и профилированного металла несложной конфигурации; 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резка трубопровода; 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ручного, пневматического и электрифицированного инструмента; 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сборке, разборке, установке деталей и узлов при помощи простых средств механизации.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ремонтируемого оборудования, применяемых грузоподъемных машин и механизмов;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взаимодействие узлов и механизмов; 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разборки, ремонта и сборки оборудования;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вальцовки труб, способы изгибания труб на станке и с нагревом;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и схем;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газовой и электрической сварке труб и присадочных материалах;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стыковки труб под сварку;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фланцам, трубам, арматуре, прокладкам, крепежному материалу в зависимости от параметров среды;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гидравлические испытания трубопроводов;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отключения и включения трубопроводов различного назначения;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специального инструмента, приспособлений и средств измерений средней сложности;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закалки, заправки и отпуска слесарного инструмента; 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центровки валов, систему допусков и посадок, квалитеты и параметры шероховатости;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грузоподъемных машин, механизмов и приспособлений;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механике, теплотехнике и электротехнике;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Примеры работ: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низкого и среднего давления пароводозапорная, регулирующая, предохранительная - притирка и шлифовка;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- шлифовка шеек;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горелки пылеугольные - ремонт с заменой деталей;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дымососы и вентиляторы - ремонт направляющих аппаратов с заменой деталей, ремонт улиток и карманов;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канавки шпоночные - разметка и подгонка;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клапаны взрывные - замена пластин;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леса инвентарные - сборка и разборка в топке;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мельницы молотковые - замена бил и билодержателей;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паропроводы высокого давления - замена прокладки;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питатели сырого угля - замена скребков;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подшипники качения и скольжения – замена;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пылепроводы - ремонт с изготовлением прямых и фасонных участков;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стекла водомерные - замена, установка;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трубы диаметром 200 миллиметров - стыковка и подгонка концов;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15 ) трубы экранные, трубы настенные радиационных и потолочных пароперегревателей - изготовление и проверка на плазу;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электрофильтры - замена коронирующих и осадительных электродов.</w:t>
      </w:r>
    </w:p>
    <w:bookmarkEnd w:id="1143"/>
    <w:bookmarkStart w:name="z1150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Слесарь по ремонту оборудования котельных и пылеприготовительных цехов, 4 разряд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Характеристика работ: 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сборка, регулировка, испытания узлов и механизмов основного и вспомогательного оборудования, грузоподъемных машин и механизмов средней сложности с применением сложного пневматического и электрифицированного инструмента, специальных приспособлений, оборудования и средств измерений; 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различных установочных и разметочных шаблонов; 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гидравлические испытания отремонтированного оборудования; 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(2-3 классам точности) с подгонкой и доводкой их; 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необходимых замеров при ремонте поверхностей нагрева, вращающихся механизмов, пылеприготовительных и топочных устройств; 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по чертежам и схемам трубопроводов всех категорий; 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оборудования и их устранение; 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сборочные, реконструктивные и монтажные работы и станционных трубопроводах и арматуре в действующих цехах электростанций; 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вертикальному и горизонтальному перемещению узлов и деталей при помощи грузоподъемных механизмов и специальных приспособлений; 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такелажного оборудования и оснастки; 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газоопасных работ.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грузоподъемных машин и механизмов; 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основных трубопроводов котельных агрегатов; 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регулировке и центровке отремонтированного оборудования; 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дефекты оборудования и методы их устранения; 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вальцовки труб; 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сборку и изготовление сложных деталей и узлов оборудования; 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подшипников качения и скольжения;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 применения труб, изготовленных различными способами (шовные, бесшовные, катаные, цельнотянутые); 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специального инструмента, приспособлений и оборудования, применяемого при ремонте; 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конструкции котлов и материалам, применяемым для изготовления котлов, пароперегревателей, экономайзеров, сосудов и трубопроводов, работающих под давлением;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испытания сосудов и трубопроводов;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безопасности в газовом хозяйстве;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вывода оборудования в ремонт и оформления наряда-допуска; 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планово-предупредительного ремонта оборудования;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теплотехники, материаловедения;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Примеры работ: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высокого давления-притирка уплотнительных колец, седла и клапана, испытания на плотность;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вентиляторы – проверка плотности улитки;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горелки пылеугольные различных систем – замена;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дымососы и вентиляторы - ремонт рабочих колес с заменой лопаток, изготовление лопаток и направляющих аппаратов;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змеевики экономайзеров и пароперегревателей – замена участков труб, изготовление и сборка;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мельницы шаровые и шахтные - замена брони, капитальный ремонт;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механизмы вращающиеся - центровка с электродвигателем;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питатели пыли - капитальный ремонт;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плазы для труб поверхностей нагрева высокого давления разметка и изготовление;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подшипники - перезаливка вкладыша, определение зазоров;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стыки сварные - установка нагревательных устройств, зачеканка термопар и термообработка по заданному режиму;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и змеевики – опрессовка;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участки труб дефектные - изготовление вставки, стыковка;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шахты смывные шлаковые - испытание на плотность;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шнеки - капитальный ремонт;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электрофильтры - ремонт механизмов встряхивания;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элементы мультициклонов и мокрых скрубберов - замена.</w:t>
      </w:r>
    </w:p>
    <w:bookmarkEnd w:id="1191"/>
    <w:bookmarkStart w:name="z1198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Слесарь по ремонту оборудования котельных и пылеприготовительных цехов, 5 разряд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Характеристика работ: 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реконструкция, сборка, испытания, регулировка и наладка сложных узлов, деталей и механизмов основного и вспомогательного оборудования: поверхностей нагрева, барабанов котлов, коллекторов, механизмов пылеприготовления и подачи топлива, трубопроводов пара, воды, газа, мазута и арматуры различных параметров; 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сборка, регулировка, испытания, наладка и сдача в эксплуатацию сложных узлов грузоподъемных машин и механизмов; 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 (1 - 2 классам точности) с подгонкой и доводкой; 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 работе вращающихся механизмов; 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размеров вибрации и причин, вызывающих ее; 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вибрации; 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гидравлические испытания котлоагрегатов; 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дефектов, определение причин и степени износа отдельных узлов и деталей оборудования и арматуры; 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деталей к дальнейшей работе и возможности их восстановления; 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особо сложных деталей; 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основного и вспомогательного оборудования после ремонта и сдача его в эксплуатацию; 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перемещению, сборке, разборке и установке особо сложных и ответственных узлов, деталей и элементов оборудования; 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газоопасных работ.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Должен знать: 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разборку, ремонт, сборку, испытания, регулировку, изготовление особо сложных деталей и узлов котельного и пылеприготовительного оборудования;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испытания оборудования и отдельных его узлов на статическую и динамическую балансировку роторов;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гидравлического испытания котлоагрегатов, отдельных труб, змеевиков, трубопроводов;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износа отдельных элементов и деталей котлоагрегата;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отбраковки труб и изношенных узлов вращающихся механизмов;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термообработки сварных стыков и мест сгибов труб из легированной стали;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фланцевым соединениям, лючковым затворам и уплотнительным поверхностям в арматуре, трубопроводам, работающим под давлением, рабочим механизмам, сложным грузоподъемным механизмам, грузозахватным приспособлениям;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сборки и центровки зубчатых передач;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преждевременного износа труб поверхностей нагрева, брони мельниц и дымососов, подшипников и иных деталей;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такелажных работ;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Примеры работ: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воздухоподогреватели регенеративные - ремонт и замена труб с опрессовкой на плотность;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дымососы, вентиляторы, насосы, редукторы - статическая и динамическая балансировка роторов и отдельных колес;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задвижки паровых котлов - разборка, ревизия, восстановление деталей уплотнения, замена корпусных и штоковых сальников;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импульсно-предохранительные устройства котлов – ревизия;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клапаны рычажные, предохранительные - ревизия;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коллекторы котлов - замена;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котлы различных систем - наружный и внутренний осмотр;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мельницы - опробование на холостом ходу;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регуляторы перегрева пара и питания – ревизия;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редукторы - капитальный ремонт с заменой червячных пар и цилиндрических зубчатых колес с подгонкой и регулированием их для парной работы;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электрофильтры - испытания после ремонта.</w:t>
      </w:r>
    </w:p>
    <w:bookmarkEnd w:id="1230"/>
    <w:bookmarkStart w:name="z1237" w:id="1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Слесарь по ремонту оборудования котельных и пылеприготовительных цехов, 6 разряд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реконструкция, сборка, наладка и испытания особо сложных узлов и механизмов котельных агрегатов с использованием особо сложных приспособлений и средств механизации, точного инструмента с пневмоэлектрическим приводом, сложных средств измерений, такелажных и транспортных средств; 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соответствия размеров изготовленных деталей чертежам; 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арматуры различных систем и параметров; 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котла на паровую плотность и регулирование предохранительных клапанов; 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котлоагрегата под нагрузкой, восстановление уплотнительных поверхностей паровых и водяных задвижек высокого давления и больших размеров; 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замеров и заполнение формуляров; 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подготовка отремонтированных узлов и механизмов котлоагрегата к опробованию и испытанию; 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 со сдачей в эксплуатацию под нагрузкой; 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ремонту и наладке оборудования, ремонтных приспособлений, грузоподъемных машин и механизмов.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характеристики, кинематические и гидравлические схемы ремонтируемого основного и вспомогательного оборудования; 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ремонта, сборки, демонтажа и монтажа, проверки на точность и испытания отремонтированного оборудования;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узлы, детали и механизмы оборудования и профилактические меры по предупреждению повреждений, коррозионного износа и аварий; 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показатели работы котельного агрегата, виды основных его повреждений;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главных паропроводов, питательных трубопроводов, мазуто- и газопроводов;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освидетельствования котлов, пароперегревателей, экономайзеров, трубопроводов, сосудов, работающих под давлением, подъемников, кранов; 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материалов и пригодности арматуры в зависимости от параметров среды; 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испытания и хранения такелажных приспособлений и оснастки грузоподъемных машин и механизмов;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работ по ремонту котлов;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Примеры работ: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котлов - проверка сепарационного устройства, положения барабана относительно горизонтальной оси и крепления;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дымососов - реставтоматики включения резерваация с заменой подшипников;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подшипников - проверка прилегания шаровой поверхности к опорной подушке;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воздухонагреватели регенеративные вращающиеся регулирование зазоров;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змеевики и ширмы пароперегревателей - вырезка дефектных, удаление из топки, установка новых;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клапаны предохранительные импульсные - ремонт и настройка;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колеса рабочие мельничных вентиляторов, роторы - статическая и динамическая балансировка;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компрессоры ротационные - ревизия, ремонт деталей;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котлы газоплотные - ремонт поверхностей нагрева и горелочных устройств;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мельницы шаровые - выверка барабана, шлифовка колес;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насосы пылеперекачивающие – ревизия;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паропроводы - ремонт, наладка, регулирование опор и подвесок;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подшипники - проверка и ремонт;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предтопки циклонные - ремонт;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секции теплообменников - гидравлические испытания;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стыки сварные на основных трубопроводах и оборудовании - осмотр в период гидравлических испытаний;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шестерни приводов мельниц - замена и центровка;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экраны топочные, пучки котельных труб, золовая защита - осмотр, проверка на пылевой и золовой износ.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 выполнении особо сложных и ответственных работ на котельных агрегатах сверхкритических параметров - 7 разряд.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Требуется техническое и профессиональное (среднее специальное, среднее профессиональное) образование.</w:t>
      </w:r>
    </w:p>
    <w:bookmarkEnd w:id="1273"/>
    <w:bookmarkStart w:name="z1280" w:id="1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Электромонтер по ремонту вторичной коммутации и связи, 2 разряд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Характеристика работ: 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простой аппаратуры и цепей вторичной коммутации; 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чистка узлов и деталей приборов и аппаратуры, чистка контактов и контактных поверхностей; 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слесарных операций по обработке деталей с опиловкой под размер; 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простая окраска поверхностей красками; 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антикоррозионная смазка деталей; 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электроизмерительных приборов и аппаратуры для перевозки; 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обслуживание простого диспетчерского оборудования и аппаратуры автоматики; 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щитах и стендах приборов с подключением их для проверки под руководством электромонтера более высокой квалификации.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об оперативном токе, назначении релейной защиты и автоматики;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реле и их разновидности;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несложных работ по ремонту и обслуживанию простой аппаратуры релейной защиты и автоматики;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виды контрольных кабелей и изоляционных материалов;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малярными красками и растворителями;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в цепях оперативного тока;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основного слесарного и монтерского инструмента и порядок работы с ним;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простой поверочной и измерительной аппаратуры и приспособлений;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обмоточных проводов, кабелей, уплотняющих и смазывающих материалов;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Примеры работ: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и приборы - вырезка по размеру стекол, вставка, крепление и промазка;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кабели - раскладка, освобождение от оплетки, пайка концов, прозвонка;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контрольные - прокладка по стенке, в трубах, по конструкциям, закрепление в кабельной шахте и туннеле;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контакты и контактные поверхности - чистка;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коробки зажимные - сборка со сменой зажимов;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- заделка, сверление, зенковка и распиловка отверстии, грунтовка и покраска;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поверхности металлические - зачистка и шлифовка под пайку, лужение и оксидировку;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проводники схемы - укладка;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прокладки, скобы, шайбы - изготовление;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шнуры, штепселя, кнопки, микрофонные трубки - ремонт.</w:t>
      </w:r>
    </w:p>
    <w:bookmarkEnd w:id="1305"/>
    <w:bookmarkStart w:name="z1312" w:id="1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Электромонтер по ремонту вторичной коммутации и связи, 3 разряд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Характеристики работ. 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несложные работы по ревизии, техническому обслуживанию, ремонту и монтажу аппаратуры и цепей вторичной коммутации; 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схем для испытания трансформаторов тока и напряжения; 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регулировка реле телемеханики и автоматики; 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блоков питания; 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регулировка контактов, пускателей и ключей управления различных типов; 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маркировки монтажных и принципиальных схем; 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повреждений кабелей, восстановление изоляции; 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чертежам, схемам эскизам; 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эскизов, схем и чертежей на простые детали; 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 поверочной и измерительной аппаратурой.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каналов высокочастотной связи, телемеханики и радиосвязи, блок-схем обслуживаемого оборудования; 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релейной защите и автоматике;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предохранителей по номинальному напряжению, предельно отключаемому и номинальному току и условиям селективности;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защитные характеристики автоматов;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реле всех видов и их назначение; 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и цепи питания постоянного и переменного оперативного тока; 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измерительные трансформаторы и емкостные делители напряжения, трансформаторы тока;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аппаратуру для проверки защит устройства регулирования тока и напряжения изоляции;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аккумуляторных батарей;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монтерским инструментом и средствами измерений средней сложности;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радиотехники, высокочастотной связи и телеавтоматики;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Примеры работ: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включения резерва линий низкого напряжения - ревизия и регулировка;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селеновые – ревизия;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индукционные – перемотка;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отключения и включения - регулирование напряжения срабатывания;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реле - замена;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посты высокочастотные - регулирование механической части;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реле газовые, клапаны перепускные - проверка;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реле тока и напряжения типа "РТ-40", "РН-50" - проверка и устранение дефектов в схеме внутренних соединений;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реостаты секционные с последовательными и параллельными включениями секций - ремонт;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сопротивления, конденсаторы и полупроводниковые приборы - замена неисправных;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трансформаторы напряжения - проверка схемы включения;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трансформаторы тока, встроенные вводы выключателей-определение ответвлений и полярности обмоток;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шлейфы - измерение сопротивления.</w:t>
      </w:r>
    </w:p>
    <w:bookmarkEnd w:id="1344"/>
    <w:bookmarkStart w:name="z1351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Электромонтер по ремонту вторичной коммутации и связи, 4 разряд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Характеристика работ: 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средней сложности по ремонту и техническому обслуживанию высокочастотных систем уплотнения и телеавтоматики релейных коммутаторов и простого штативного оборудования кабельных цепей, каналов телеавтоматики; 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электрических проверок диспетчерского оборудования и аппаратуры вторичной коммутации; 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регулирование реле средней сложности; 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техническому обслуживанию и ремонту комплектных испытательных устройств для проверки защиты и схем телеавтоматики, устройств электромагнитной и электромеханической блокировки; 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проверке и сборке панелей релейной защиты средней сложности по принципиальным монтажным схемам.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Должен знать: 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передачи и приема информации по линиям электропередачи и многоканальным системам;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повреждений в электротехнических установках;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селективности действия защитных устройств;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управления и сигнализации выключателей с дистанционным приводом;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трансформаторов напряжения по допустимой погрешности;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аппаратуру для проверки защиты; 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систем регулирования активной мощности, напряжения, возбуждения;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полупроводниковой техники;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Примеры работ: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- ревизия и регулирование механизмов привода;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газовые - проверка действия на отключение;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контрольно-сигнальные - нанесение защитных покрытий марки "ИК" на резину открытых концов;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звуковой и световой сигнализации - подбор, установка и проверка;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приводы электромагнитные реле времени типа "РВ-100", "ЭВ-100", "ЭВ-200" - выявление и устранение неисправностей;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реле максимального тока типа "ИТ-80" – настройка;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реле схем телеавтоматики - ревизия и регулирование;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тока - снятие характеристик намагничивания, определение полярности выводов;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устройства контроля изоляции сети оперативного постоянного тока - монтаж.</w:t>
      </w:r>
    </w:p>
    <w:bookmarkEnd w:id="1371"/>
    <w:bookmarkStart w:name="z1378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Электромонтер по ремонту вторичной коммутации и связи, 5 разряд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Характеристика работ: 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обслуживание полупроводниковой аппаратуры высокочастотных систем уплотнения, телеавтоматики, самопишущих и электронно-регистрирующих приборов сложного питающего оборудования кабельных цепей; 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дефектных ведомостей на средства измерений, аппаратуру релейной защиты и автоматики; 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монтажу и модернизации сложных релейных защит и модернизации электротехнического оборудования; 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ремонт контактно-релейной аппаратуры; 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измерительных трансформаторов, приводов масляных выключателей и изоляции вторичной коммутации; 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снятие характеристик релейных защит генераторов, трансформаторов, кабельных и воздушных линий электропередачи; 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испытательных схем для проверки и наладки схем автоматики и телеавтоматики и наладка механизмов реле; 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проверке устройств регулирования частоты и активной мощности, системы регулирования, возбуждения и напряжения под руководством инженера или мастера.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обслуживаемого оборудования;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многоканальных высокочастотных систем уплотнения;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защит; 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электрических испытаний обслуживаемого оборудования и каналов телеавтоматики;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измерений, наладки и регулирования оборудования и систем уплотнения;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самопишущих и электронно-регистрирующих средств измерений;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главную электрическую схему соединений станции и режим работы генераторов, трансформаторов, электродвигателей;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переключения устройств защиты с одного трансформатора напряжения на иной;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характеристики максимально-токовой отсечки, максимально направленной и дифференциальной защиты;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виды высокочастотных защит;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выполнения защиты на переменном оперативном токе;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автоматического повторного включения линий электропередачи, трансформаторов и шин подстанций;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устройств автоматов повторного включения;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основные требования к автоматическому включению резерва; 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электроники, физики, механики и радиотехники;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Примеры работ: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повторного включения, автоматы включения резерва наладка;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групповые, генераторы вызова и задающие - настройка;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дифференциальные - сборка временных схем, проверка и наладка;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защиты дифференциальные поперечные линий электропередачи - ремонт и проверка;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модуляторы и демодуляторы - ревизия и настройка;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сложной релейной защиты - внешний осмотр, проверка монтажа, выявление дефектов монтажа;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реле промежуточные типа "РП-301", "РП-321" - наладка;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реле прямого действия типа "РТВ" - проверка механической части;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реле сопротивления в защитах линий 400-500 киловольт типа "ДФЗ-401" и "ДФЗ-402" - регулирование контактной системы;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системы подвижные реле типа "ЭВ-20а", "РТ-40", "РН-50" - сборка, разборка, регулирование;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схемы телеавтоматики - ремонт и наладка;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цепи токовые - проверка первичным током снятия векторных диаграмм при помощи прибора "ВАФ-85";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и заградители – настройка.</w:t>
      </w:r>
    </w:p>
    <w:bookmarkEnd w:id="1412"/>
    <w:bookmarkStart w:name="z1419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Электромонтер по ремонту вторичной коммутации и связи, 6 разряд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по техническому обслуживанию установленного нового и опытного оборудования с электрическим и механическим регулированием аппаратуры и настройкой; 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монтажных схем и проведение работ по монтажу, настройке и регулированию системы уплотнения аппаратуры телеавтоматики; 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электронной аппаратуры, сложных защитных устройств автоматики и телемеханики, поверочной аппаратуры; 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ремонт комплектных устройств для проверки релейной защиты и автоматики; 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квазиэлектронных автоматизированных телефонных станции и средств передвижной ультракоротковолновой радиосвязи; 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особо сложных релейных защит и устройств автоматики под руководством инженера или мастера.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Должен знать: 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наладке, ремонту, проверке и эксплуатации сложной аппаратуры релейной защиты и автоматики, цепей вторичной коммутации;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схемы блокировочных устройств; 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защит с высокочастотной блокировкой;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симметричных и несимметричных коротких замыканиях, расчете токов короткого замыкания, снятии и построении характеристик релейных защит и векторных диаграмм;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Примеры работ: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защиты дистанционные линий электропередачи напряжением 220 киловольт типа "ПЗ-2", "ПВ-1636" - частичная плановая проверка;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дифференциально-фазные типа "ДФЗ-402" линий электропередачи напряжением 400-500 киловольт -проверка механической исправности реле и комплектов аппаратов, проверка электрических характеристик органов сравнения фаз токов;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поперечно-дифференциальные генераторов с реле типа "РТ-40/Ф" - наладка и проверка под руководством инженера;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искатели телемеханические шаговые - ремонт;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каналы высокочастотные телеавтоматики - обработка и настройка;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пульты сложных испытаний - ремонт;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реле типа "ЭВ-80" и "ЭВ-200" - проверка и регулирование механической части;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реле частоты типа "ИВЧ" - проверка и настройка электрических характеристик;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схемы защиты и автоматики - проверка взаимодействия реле;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устройства комплектные испытательные для проверки защиты - ремонт пульта.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При выполнении работ по ремонту вторичной коммутации и связи на оборудовании напряжением свыше 500 киловольт - 7 разряд.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Для присвоения 6-7 разрядов требуется техническое и профессиональное (среднее специальное, среднее профессиональное) образование.</w:t>
      </w:r>
    </w:p>
    <w:bookmarkEnd w:id="1439"/>
    <w:bookmarkStart w:name="z1446" w:id="1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Слесарь по ремонту реакторно-турбинного оборудования, 2 разряд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простых узлов основного и вспомогательного оборудования, ядерных паропроизводящих установок, турбинного оборудования, технологических трубопроводов, грузоподъемных машин и механизмов с применением несложного слесарного и мерительного инструмента, специального инструмента и специальной оснастки, выполнение несложных такелажных работ при перемещении узлов и деталей ремонтируемого оборудования под руководством слесаря по ремонту реакторно-турбинного оборудования более высокой квалификации;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12-14 квалитетам;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промывка и протирка демонтированных деталей;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металлических и изоляционных конструкций;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работа с электрогазосварщиком в помещении цеха, на открытой площадке, в закрытых сосудах;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поверхности для лужения и пайки;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дезактивация деталей ремонтируемого оборудования и производственных помещений при производстве ремонтных работ;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защитных экранов, санитарных шлюзов, предупредительных ограждений.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расположение и назначение ремонтируемого оборудования и его узлов, трубопроводов; 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работ по разборке, ремонту и сборке простых узлов реакторно-турбинного оборудования; 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несложного слесарного и мерительного инструмента, специального инструмента и специальной оснастки; 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безопасного производства работ в действующих цехах атомной электрической станции с использованием защитных и предохранительных средств при работе с ручным, электрифицированным и пневматическим инструментом; 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инвентарных лесов; 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простых такелажных работ; 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простыми такелажными средствами; 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 грузов; 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отличительную расцветку трубопроводов в зависимости от среды теплоносителя; 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расположения трубопроводов, способы их прокладки и крепления в каналах, тоннелях, по стенам и колоннам; 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назначение запорной, предохранительной и регулирующей арматуры, оборудования, работающего с агрессивными средами; 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дезактивирующими растворами; 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дезактивации деталей при ремонте "загрязненного" оборудования; 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индивидуальных и групповых средств защиты; 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материаловедения;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Примеры работ: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низкого давления - перебивка сальников;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- опиловка в пределах свободных размеров, обрезка под разными углами, нарезание резьбы, сверление отверстий;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 ротора турбины - очистка от грязи и ржавчины;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заклепки – срубка;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канавки смазочные - вырубка по эскизу;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насосы - разборка, очистка от грязи и накипи;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обшивка корпуса турбины - разборка и сборка;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подшипники - замена смазки;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прокладки простой конфигурации из асбеста, резины, картона, паротита – изготовление;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реакторы - замена теплоизоляции;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трубы – транспортировка;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фаски - снятие под сварку.</w:t>
      </w:r>
    </w:p>
    <w:bookmarkEnd w:id="1479"/>
    <w:bookmarkStart w:name="z1486" w:id="1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Слесарь по ремонту реакторно-турбинного оборудования, 3 разряд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несложных узлов и механизмов реакторно-турбинного оборудования, грузоподъемных машин и механизмов, оборудования азотно-кислородной станции, спецводоочистки и вспомогательного тепломеханического оборудования;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11-12 квалитетам;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сборке и транспортировке тепловыделяющих элементов с помощью разгрузочно-загрузочных и перегрузочных машин;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несложных деталей с натуры;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стальных и латунных труб;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изготовление прокладок сложной конфигурации;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работы для дефектоскопии сварных соединений;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 использованием в качестве основных компонентов припоя олова, меди, серебра;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газовая резка и сварка листового и профильного металла несложной конфигурации;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центробежных насосов;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сборке, разборке, установке деталей и узлов при помощи простых средств механизации;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 захоронение отработанных деталей и радиоактивных отходов.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ремонтируемого оборудования, применяемых грузоподъемных машин и механизмов; 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разборки, ремонта и сборки реакторно-турбинного оборудования; 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центробежных насосов; 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сборок топлива; 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передачи на захоронение отработанных деталей и радиоактивных отходов; 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радиационной безопасности; 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вальцовки стальных труб и латунных трубок; 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материалов; 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закалки, отпуска и заточки слесарного инструмента; 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фланцам, трубам, арматуре, прокладкам и крепежным материалам в зависимости от параметров среды; 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специального инструмента, приспособлений и средств измерений средней сложности; 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посадки, квалитеты и параметры шероховатости; 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и схем; 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теплотехники, электротехники в объеме выполняемой работы;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Примеры работ: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пароводозапорная, регулирующая, предохранительная - ремонт с притиркой уплотнительных колец, седла и клапана;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– шлифовка;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декарбонизаторы, теплообменники - ремонт, сборка;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крепежные - прогонка и калибровка резьбы, удаление сломанных шпилек;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канавки шпоночные - разметка, вырубка и подгонка;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кассеты с топливом - распаковка, подготовка к сборке;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клапаны взрывные, запорно-регулирующие - разборка и ремонт;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крышки цилиндров - снятие, ремонт, установка и обтяжка;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лопатки турбины - удаление заклепок, сверление отверстий;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металлоконструкции - изготовление элементов;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насосы центробежные - разборка, ревизия, сборка;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патрубки термоконтроля, разъем реактора - замена шпилек, удаление сломанных шпилек;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подшипники скольжения и качения – замена;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проходки штоковые - ревизия узла подшипников, замена смазки, подтяжка болтов крепления;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рабочие колеса насосов диаметром до 200 миллиметров - статическая балансировка;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разъемы реакторов - обтяжка и разуплотнение;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трубопроводы - резка и обработка концов труб, зачистка сварных швов, гибка труб;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фланцы термоконтроля - ревизия, ремонт, замена прокладок;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электроприводы - замена шпилек крепления привода, маховика, замена смазки.</w:t>
      </w:r>
    </w:p>
    <w:bookmarkEnd w:id="1529"/>
    <w:bookmarkStart w:name="z1536" w:id="1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Слесарь по ремонту реакторно-турбинного оборудования, 4 разряд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сборка, регулировка и испытание узлов и механизмов основного и вспомогательного реакторно-турбинного оборудования, грузоподъемных машин и механизмов средней сложности с применением пневматического и электрифицированного специального инструмента, специальных приспособлений и средств измерений;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установочных и разметочных шаблонов;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гидравлическое испытание отремонтированного оборудования, выявление и устранение дефектов;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7-10 квалитетам с подгонкой и доводкой;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по чертежам и схемам трубопроводов всех категорий с соблюдением технических условий, с установкой арматуры, компенсаторов, опор и подвесок;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топлива из контейнера, соединение топливных кассет, разделение отработанных кассет для их дальнейшей переработки;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регулировка спецарматуры и спецприспособлений;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вертикальному и горизонтальному перемещению узлов и деталей реакторно-турбинного оборудования при помощи грузоподъемных механизмов и специальных приспособлений;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такелажного оборудования и оснастки.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реакторно-турбинного оборудования, грузоподъемных машин и механизмов; 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атомной электрической станции, схемы прокладки трубопроводов; 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регулировке и центровке отремонтированного оборудования; 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основных неисправностей, возникающих в процессе работы реакторно-турбинного оборудования, методы их устранения; 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сборку, регулировку и изготовление сложных деталей и узлов реакторно-турбинного оборудования; 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насосов; 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подшипников; 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оборудования, специального инструмента и приспособлений, применяемых при ремонте реакторно-турбинного оборудования; 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перегрузки топлива и принцип работы разгрузочно-загрузочной и перегрузочной машин; 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транспортировке и хранению тепловыделяющих сборок топлива; 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защиты от радиоактивных излучений; 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концентрации и уровни излучения радиоактивных веществ; 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испытаний сосудов и трубопроводов, работающих под давлением; 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планово-предупредительного ремонта оборудования; 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вывода оборудования в ремонт и порядок допуска ремонтного персонала к ремонту оборудования; 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механики, гидравлики, теплотехники и материаловедения;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Примеры работ: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- ревизия, ремонт и притирка спецарматуры первого контура, испытание на плотность;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теплоизоляции реакторов - ремонт посадочных поверхностей;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защитных труб - ремонт посадочных поверхностей;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грузоподъемные механизмы - ремонт редукторов, барабанов, крюковой подвески, трансмиссионных валов, колесных пар, подшипников;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компрессоры мембранного типа – ремонт;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- замена трубок;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крышки реакторов - шлифовка и шабровка поверхности разъема;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лопатки турбин – замена;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маслоохладители - замена трубок, устранение течи, гидравлическое испытание;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механизмы планетарные – ремонт;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насосы плунжерные, винтовые, шестеренчатые - разборка, дефектация, восстановление, сборка и регулировка узлов уплотнения;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оборудование спецводоочистки - выявление и устранение дефектов выпарных установок, фильтров;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парогенераторы - разуплотнение, уплотнение коллекторов, люков;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подогреватели высокого давления - замена змеевиков;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подшипники скольжения и качения - перезаливка вкладыша, определение зазоров;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пробки каналов - разборка, ревизия, сборка;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рабочие колеса насосов диаметром свыше 200 миллиметров - статическая балансировка;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редукторы - разборка, регулировка, сборка, испытание;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спецоснастка, спецприспособления - ревизия, ремонт;</w:t>
      </w:r>
    </w:p>
    <w:bookmarkEnd w:id="1578"/>
    <w:bookmarkStart w:name="z15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теплообменники - ремонт, замена трубок, устранение течи;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трубопроводы - замена и ремонт поврежденных креплений;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фильтры спецводоочистки - разборка, ремонт дренажной системы, сборка;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чехлы системы управления и защиты - притирка посадочных мест главных разъемов.</w:t>
      </w:r>
    </w:p>
    <w:bookmarkEnd w:id="1582"/>
    <w:bookmarkStart w:name="z1589" w:id="1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Слесарь по ремонту реакторно-турбинного оборудования, 5 разряд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сборка, испытание, регулировка, наладка сложных узлов, деталей и механизмов реакторно-турбинного оборудования, грузоподъемных машин и механизмов, разгрузочно-загрузочной и перегрузочной машин с заменой деталей;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6-7 квалитетам с подгонкой и доводкой;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вращающихся деталей и узлов ремонтируемых машин и механизмов, определение размеров вибрации и причин, вызывающих ее, устранение вибрации;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особо сложных деталей;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деталей к дальнейшей работе и возможности их восстановления;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дефектов, определение причин и степени износа узлов и деталей ремонтируемого оборудования и арматуры;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восстановительный ремонт арматуры различных параметров;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 оборудования;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вспомогательного оборудования после ремонта и сдача его в эксплуатацию;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сборке, разборке и установке сложных узлов, деталей и элементов реакторно-турбинного оборудования;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испытание предохранительных клапанов, пневмоиспытания межпрокладочных пространств парогенератора, компенсатора объема, главной запорной задвижки, гидроемкости системы аварийного охлаждения зоны.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ремонтируемого оборудования, технологических систем атомной электрической станции, трубопроводов, грузоподъемных машин и механизмов; 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проведения статической и динамической балансировки роторов; 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гидравлического испытания отдельных труб, змеевиков; 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сборки, установки, крепления и центровки зубчатых передач; 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технические условия на сборку подвесок кассет с топливом, ремонт и замену каналов реактора; 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сосудам, трубопроводам, работающим под давлением и с радиоактивными средами, к фланцевым соединениям, уплотнительным поверхностям арматуры, такелажному оборудованию, оснастке, грузоподъемным машинам и механизмам; 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износа отдельных элементов и деталей реакторно-турбинного оборудования; 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отбраковки труб, изношенных вращающихся узлов механизмов; 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термообработки сварных стыков и мест гибов труб из легированной стали; 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нормы и предельно допустимые концентрации вредных веществ и излучения; 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такелажных работ в цехе;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Примеры работ: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- ремонт главных запорных задвижек;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вентиляторы - ревизия и ремонт, статическая и динамическая балансировка ротора;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газодувки - ремонт ротора, замер зазоров;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клапаны дроссельно-регулирующие – ремонт;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коллекторы парогенераторов - определение герметичности узла уплотнения, ремонт уплотнительной поверхности;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компенсаторы объема - пневматическое испытание межпрокладочного пространства;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компрессоры - разборка, ремонт, сборка, испытание;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насосы всех типов - разборка, ремонт, сборка;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оборудование спецводоочистки - выявление дефектов, ремонт, испытание;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пневмоприводы арматуры – ремонт;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реакторы - разборка трубопроводов и патрубков термоконтроля, ремонт, сборка;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роторы турбин - спаривание полумуфт, проверка зазоров;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система контроля герметичности оболочки реактора - регулирование и ремонт;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система регулирования турбин - ремонт и наладка узлов;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скафандр разгрузочно-загрузочной машины - разборка, ремонт, сборка;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спецарматура высокого давления - восстановление уплотняющих поверхностей, обтяжка фланцевого разъема с контролем вытяжки шпилек;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узел парораспределения - ремонт и наладка;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фильтры блочной обессоливающей установки - разборка, ремонт, сборка;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фильтры смешанного действия - разборка, ремонт, сборка;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чехлы кассет - ремонт и перегрузка.</w:t>
      </w:r>
    </w:p>
    <w:bookmarkEnd w:id="1629"/>
    <w:bookmarkStart w:name="z1636" w:id="1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Слесарь по ремонту реакторно-турбинного оборудования, 6 разряд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разборка, реконструкция, восстановление, сборка, монтаж, испытание и регулировка сложных узлов и механизмов реакторно-турбинного оборудования с использованием сложных специальных инструментов и приспособлений, средств механизации, средств измерений, такелажного оборудования и транспортных средств;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гидравлическом испытании парогенератора;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узлов системы регулирования, защиты и парораспределения турбоагрегата;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топливных кассет и стержней системы управления и защиты;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и определение неисправностей контрольно-диагностических систем и автоматических систем управления разгрузочно-загрузочной машины;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соответствия размеров изготовленных деталей чертежам;</w:t>
      </w:r>
    </w:p>
    <w:bookmarkEnd w:id="1637"/>
    <w:bookmarkStart w:name="z16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замеров и заполнение формуляров;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и подготовка отремонтированных узлов реакторно-турбинного оборудования к сдаче в эксплуатацию;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ремонту и наладке реакторно-турбинного оборудования, грузоподъемных машин и механизмов;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 крупногабаритных узлов оборудования, требующих особой осторожности.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характеристики, кинематические и гидравлические схемы ремонтируемых основного и вспомогательного реакторно-турбинного оборудования, агрегатов и машин; 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демонтажа, ремонта, сборки и монтажа, проверки на точность и испытания отремонтированного оборудования; 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узлы, детали и механизмы реакторно-турбинного оборудования, профилактические меры по предупреждению его неисправностей и поломок; 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показатели оптимальной работы ремонтируемого оборудования, виды основных повреждений; 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транспортировки, сборки и хранения топлива, ремонта и замены каналов реактора; 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главных, питательных и дренажных трубопроводов, маслосистемы, системы регулирования, защиты и парораспределения турбинной установки; 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контрольно-диагностических систем, полуавтоматических и автоматических систем управления разгрузочно-загрузочной машины; 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руководящие указания и инструкции по ремонту технологического оборудования атомной электрической станции, порядок и инструкции по дезактивации узлов и деталей ремонтируемого оборудования; 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используемых при ремонте материалов и арматуры в зависимости от параметров среды; 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освидетельствования сосудов, трубопроводов, работающих под давлением, подъемников, кранов; 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хранения такелажных приспособлений и оснастки, грузоподъемных машин и механизмов; 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работ по ремонту реакторно-турбинного оборудования;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Примеры работ: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турбин - замена рубашки, исправление прогибов;</w:t>
      </w:r>
    </w:p>
    <w:bookmarkEnd w:id="1657"/>
    <w:bookmarkStart w:name="z166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предохранительный клапан импульсно-предохранительных устройств компенсаторов давления и гидроемкостей - ремонт, наладка, испытание;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 упорные роторов турбин - шлифовка плоскостей и устранение торцевого биения;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компенсаторы объема - устранение протечек;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криогенные установки - ремонт, испытание;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насосы всех типов - испытание под нагрузкой;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опорно-упорные подшипники турбин, уплотняющие подшипники генераторов - ремонт, сборка;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парогенераторы - ремонт, гидравлическое испытание;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разделители потоков – ревизия;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реакторы - разборка, ремонт, сборка внутрикорпусных устройств, ремонт и ревизия уплотнительной поверхности главного разъема реактора;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сборки топливные - проверка на стенде, устранение дефектов;</w:t>
      </w:r>
    </w:p>
    <w:bookmarkEnd w:id="1667"/>
    <w:bookmarkStart w:name="z167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холодильные агрегаты - ремонт, испытание;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цилиндры турбин - кантовка верхних половин.</w:t>
      </w:r>
    </w:p>
    <w:bookmarkEnd w:id="1669"/>
    <w:bookmarkStart w:name="z1676" w:id="1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Слесарь по ремонту реакторно-турбинного оборудования, 7 разряд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сложных узлов и механизмов реакторно-турбинного оборудования, устранение неисправностей, возникающих в процессе его работы;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наладке механической, гидравлической и оптической систем.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кинематические, гидравлические и оптические системы ремонтируемых сложных узлов и механизмов реакторно-турбинного оборудования; 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диагностики, ремонта, сборки и монтажа, проверки на точность и испытания отремонтированного оборудования; </w:t>
      </w:r>
    </w:p>
    <w:bookmarkEnd w:id="1676"/>
    <w:bookmarkStart w:name="z168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работающие детали, узлы, механизмы реакторно-турбинного оборудования и способы проведения профилактических мер по предупреждению их неисправностей; 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ремонта, испытания и сдачи в эксплуатацию сложного оборудования;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Примеры работ: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- центровка с помощью электронных приборов;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разгрузочно-загрузочные - капитальный ремонт скафандра, ремонт оптического прибора наведения разгрузочно-загрузочных машин;</w:t>
      </w:r>
    </w:p>
    <w:bookmarkEnd w:id="1682"/>
    <w:bookmarkStart w:name="z168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проточная часть турбин - оптическая центровка;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роторы турбин - статическая и динамическая балансировка;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регулирования турбин - настройка и снятие характеристик на остановленной турбине;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регулирования воздушных турбохолодильных машин - капитальный ремонт, наладка;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технологический канал - замена и ремонт дефектных участков;</w:t>
      </w:r>
    </w:p>
    <w:bookmarkEnd w:id="1687"/>
    <w:bookmarkStart w:name="z169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турбокомпрессор, турбодетандер - разборка, ремонт, сборка.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Требуется техническое и профессиональное (среднее специальное, среднее профессиональное) образование.</w:t>
      </w:r>
    </w:p>
    <w:bookmarkEnd w:id="1689"/>
    <w:bookmarkStart w:name="z1696" w:id="1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Слесарь по ремонту реакторно-турбинного оборудования, 8 разряд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по ремонту реакторно-турбинного оборудования;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наладка систем и механизмов реакторно-турбинного оборудования и участие в работе по обеспечению вывода его на заданные параметры работы.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кинематические, гидравлические и оптические системы ремонтируемого особо сложного реакторно-турбинного оборудования; 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контрольно-измерительных приборов и стендов для диагностирования, ремонта и наладки оборудования; 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ремонта, испытания и сдачи в эксплуатацию особо сложного реакторно-турбинного оборудования;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Примеры работ: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камеры "горячие" - наладка манипуляторов и оптических узлов;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разгрузочно-загрузочные - комплексная наладка систем и механизмов разгрузочно-загрузочных машин;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реакторы - ремонт узлов с применением спецоснастки, телевизионных систем, оптических приборов;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роторы турбин - центровка по уклонам, масляным расточкам и полумуфтам с установкой линии вала роторов турбины и генератора;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регулирования и парораспределения турбин - настройка и снятие характеристик на холостом ходу и под нагрузкой, настройка регулятора автомата безопасности;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изделия реакторов - сборка и установка в технологические каналы реактора;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технологические каналы - извлечение при тяжелом зависании.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Требуется техническое и профессиональное (среднее специальное, среднее профессиональное) образование.</w:t>
      </w:r>
    </w:p>
    <w:bookmarkEnd w:id="1707"/>
    <w:bookmarkStart w:name="z1714" w:id="1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Электромонтер по ремонту аппаратуры релейной защиты и автоматики, 2 разряд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Характеристика работ: 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реле простых электрических средств измерений и аппаратуры постоянного и переменного тока, механической части простых реле и средств измерений; 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чистка узлов и деталей средств измерений и аппаратуры, чистка контактов и контактных поверхностей; </w:t>
      </w:r>
    </w:p>
    <w:bookmarkEnd w:id="1711"/>
    <w:bookmarkStart w:name="z171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слесарных операций по обработке деталей с опиловкой под размер; 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простая окраска поверхностей красками, антикоррозионная смазка деталей; 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электроизмерительных приборов и аппаратуры для перевозки;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техническое обслуживание простой аппаратуры релейной защиты и автоматики;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стендах средств измерений и подключение их для проверки под руководством электромонтера более высокой квалификации;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назначении релейной защиты, цепях защиты и автоматике управления;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несложных работ по ремонту и обслуживанию простой аппаратуры релейной защиты и автоматики;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материалах, применяемых при ремонте аппаратуры;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масляными красками и растворителями;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слесарного и монтерского инструмента и порядок работы с ним;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простой поверочной и измерительной аппаратуры и приспособлений;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цепей вторичной коммутации;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Примеры работ: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и приборы - вырезка по размеру стекол, вставка, укрепление и промазка;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бирки маркировки - замена;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- раскладка, освобождение от плетки, зачистка, лужение и пайка концов;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коробки зажимные - сборка со сменой зажимов;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лампы сигнальные и осветительные - замена;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наконечники для проводов - лужение и пайка;</w:t>
      </w:r>
    </w:p>
    <w:bookmarkEnd w:id="1732"/>
    <w:bookmarkStart w:name="z173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панели - заделка отверстий, установка ламп, рубильника и реле;</w:t>
      </w:r>
    </w:p>
    <w:bookmarkEnd w:id="1733"/>
    <w:bookmarkStart w:name="z174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прокладки, скобы, шайбы - изготовление;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стенды - установка приборов и реле с подключением их для проверки и регулировки;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цепи электрические - проверка наличия напряжения при помощи вольтметра;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шнуры, штепселя, кнопки, микрофонные трубки - ремонт.</w:t>
      </w:r>
    </w:p>
    <w:bookmarkEnd w:id="1737"/>
    <w:bookmarkStart w:name="z1744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Электромонтер по ремонту аппаратуры релейной защиты и автоматики, 3 разряд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Характеристика работ: 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ревизия, ремонт аппаратуры несложных и наладка простых защит; 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ревизия и ремонт автоматических выключателей, установленных в цепях релейной защиты и автоматики (тип "АЕ" и "АЛ-50"), и простых реле; 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с поверочной и измерительной аппаратурой; 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изоляционных материалов; 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несложных работ по чертежам, схемам, эскизам; 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эскизов, схем, чертежей на простые детали.</w:t>
      </w:r>
    </w:p>
    <w:bookmarkEnd w:id="1745"/>
    <w:bookmarkStart w:name="z175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и принцип действия реле;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защитные характеристики автоматов, установленных в цепях релейной защиты и автоматики; 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по разборке, ремонту, сборке и регулированию механической и электрической части реле средней сложности;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и схемы питания постоянного и переменного оперативного тока;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аппаратурой для проверки защиты, регулирования тока и напряжения, 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сопротивления изоляции и испытания ее повышенным напряжением;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релейной защиты и автоматики, цепей вторичной коммутации;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монтерского инструмента и средств измерений;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описания и инструкции по наладке и эксплуатации аппаратуры;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телеавтоматики;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757"/>
    <w:bookmarkStart w:name="z176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Примеры работ: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индукционные перемотка, катушки отключения и включения - регулировка напряжения срабатывания, катушки реле времени - замена;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коробки клеммные - ревизия;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полупроводниковые - ревизия и монтаж;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реле времени типа "ЭВ-100", "ЭВ-200", "РП-100", "РВ-200", "РВ-01", "РВ-03" и их современные аналоги; реле указательные типа "РУ-21", "РУ-1", "РУ-11" и "РЭУ-11" и их современные аналоги; реле промежуточные типа "РП-16", "РП-17", "РП-18", "РП-23", "РП-25", "РП-210", "РП-220", "РП-230", "РП-250" и их современные аналоги - разборка, ремонт, сборка, регулировка механической части, снятие электрических характеристик;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реле газовые типа "РГЧ3-66", "BF-80Q", "РЗТ", струйные типа "URF-25/10" - разборка, ремонт, наладка;</w:t>
      </w:r>
    </w:p>
    <w:bookmarkEnd w:id="1763"/>
    <w:bookmarkStart w:name="z177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реле тока и напряжения типа "РТ-40", "РН-50" - ревизия и устранение дефектов в схеме внутренних соединений;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трансформаторы напряжения - проверка схемы включения;</w:t>
      </w:r>
    </w:p>
    <w:bookmarkEnd w:id="1765"/>
    <w:bookmarkStart w:name="z177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тока встроенные, выносные и накладные (на бушингах) - определение ответвлений и коэффициента трансформации;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цепи постоянного тока - отыскание замыкания на землю.</w:t>
      </w:r>
    </w:p>
    <w:bookmarkEnd w:id="1767"/>
    <w:bookmarkStart w:name="z1774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Электромонтер по ремонту аппаратуры релейной защиты и автоматики, 4 разряд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Характеристика работ: 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ревизия, сборка, техническое обслуживание и устранение дефектов оборудования, смонтированного на панелях релейной защиты средней сложности; 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регулирование реле средней сложности со вскрытием, устранением дефектов механизма кинематики, электрической схемы, регулированием, балансировкой, заменой деталей; 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частичный ремонт устройств сложных релейных защит; 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обслуживание комплектных испытательных устройств для проверки защит средней сложности, устройств электромагнитной блокировки; 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перемонтаж, устранение дефектов оборудования, панелей защит типа "ДЭШ-110", "УРОВ-110", осциллографов, фиксирующих приборов, автоматики повторного включения и автоматики включения резерва; 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испытательных схем для проверки и наладки релейных защит средней сложности и устройств автоматики, измерительных трансформаторов, приводов элегазовых и вакуумных выключателей и испытания изоляции цепей вторичной коммутации.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1776"/>
    <w:bookmarkStart w:name="z178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обслуживаемого оборудования;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повреждений в электротехнических установках;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селективности действия защитных устройств;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реле на электромагнитном и индукционном принципах;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управления и сигнализации выключателей с дистанционным приводом;</w:t>
      </w:r>
    </w:p>
    <w:bookmarkEnd w:id="1781"/>
    <w:bookmarkStart w:name="z178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емкостных делителей напряжения;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точности трансформаторов тока;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основные требования к максимальной токовой защите, токовой отсечке, дифференциальной, газовой, дистанционной защите;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устройств автоматики повторного включения;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основные требования к автоматике включения резерва;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и схемы включения полупроводниковых приборов (диоды, транзисторы, тиристоры);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аппаратуру для проверки защит;</w:t>
      </w:r>
    </w:p>
    <w:bookmarkEnd w:id="1788"/>
    <w:bookmarkStart w:name="z179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порядок обращения с комплектными испытательными устройствами для проверки защит;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описания релейной аппаратуры;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полупроводниковой техники;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автомеханические серий "АЗ-100", "АП-50", "АВМ", "АВ" - ревизия, настройка электрических характеристик;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газовые - проверка действия на отключение;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газовые трансформаторов с реле типа "Р243-66", "BF-80Q", "РЗТ" и струйных типа "URF-25/10"- наладка и проверка действия их на выходные реле и выключатели;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панели аварийных осциллографов "ЭПО-1077-68", "ПДЭ-0301"-наладка и проверка;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привода выключателей 6-220 киловольт всех типов - проверка и регулировка электромагнитов включения и отключения;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световой и звуковой сигнализации - подбор, установка и проверка;</w:t>
      </w:r>
    </w:p>
    <w:bookmarkEnd w:id="1799"/>
    <w:bookmarkStart w:name="z180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реле времени типа "РВ-100", "ЭВ-100", "ЭВ-200"-выявление дефектов и неисправностей;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реле времени типа "РВМ-12", "РВМ-13", "ВС-10"-наладка электрических характеристик;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реле максимального тока типа, "ИТ-80", "РТ-80", "РТ-90", "РТ-40", "РТ-140", "РСТ-11", "РСТ-13", промежуточные и сигнальные различных типов - наладка;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реле повторного включения типа "РПВ-58", "РПВ-258", "РПВ-1", "РПВ-02" - наладка и проверка электрических характеристик;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электромеханические и полупроводниковые реле отечественного и зарубежного производства;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шкафы автоматики охлаждения трансформаторов типа "ШАОТ-3", "ШАОТ-3д" – ревизия аппаратуры и наладка шкафов обдува;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схемы автоматики и управления "ШАОТ";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трансформаторы тока и напряжения - определение полярности, коэффициента трансформации, снятие характеристик намагничивания, испытания изоляции;</w:t>
      </w:r>
    </w:p>
    <w:bookmarkEnd w:id="1807"/>
    <w:bookmarkStart w:name="z181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устройства испытательные комплектные типа "Ретом-11 (41,51,61)", "Уран-2", "УПЗ-1", "Omicron-256 (356)", "У5052" и их модификации - ремонт и техническое обслуживание;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цепи автоматики и управления насосных и компрессорных установок;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шкафы автоматики насосных и компрессорных установок, системы охлаждения трансформаторов и автотрансформаторов – ревизия, наладка.</w:t>
      </w:r>
    </w:p>
    <w:bookmarkEnd w:id="1810"/>
    <w:bookmarkStart w:name="z1817" w:id="1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Электромонтер по ремонту аппаратуры релейной защиты и автоматики, 5 разряд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Характеристика работ: 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сборка, техническое обслуживание сложных защит электродвигателей, генераторов, трансформаторов, синхронных компенсаторов, кабельных сетей и высоковольтных линий электропередачи; 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дефектных ведомостей на приборы, аппаратуру релейной защиты и автоматики; 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ремонтные и сборочные работы механической и электрической частей реле, приборов и устройств автоматики, механизмов кинематики с заменой изношенных деталей с использованием точного мерительного инструмента и приспособлений; 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ремонт и наладка контрольных установок; 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и наладка отдельных элементов устройств релейной защиты и автоматики на интегральных микросхемах; 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изоляции комплектов аппаратуры и цепей вторичной коммутации панелей сложных защит, имеющих в своем составе поляризованные и кодовые реле, полупроводниковые интегральные элементы; 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снятие характеристик релейных защит генераторов, трансформаторов, кабельных и воздушных линий электропередачи;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испытательных схем для проверки и наладки релейных защит и устройств автоматики под руководством инженера или мастера.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1821"/>
    <w:bookmarkStart w:name="z182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коммутации;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и детальные сведения о защитах генераторов, трансформаторов, электродвигателей, кабельных и воздушных линий электропередачи;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принципиальных, совмещенных, развернутых и монтажных схем релейной защиты и автоматики;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виды высокочастотных защит;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выполнения защиты на переменном оперативном токе;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автоматического повторного включения линий электропередачи, трансформаторов и шин подстанций;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наладке и техническому обслуживанию сложных реле, панелей защит и автоматики;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физики, электроники, радиотехники;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Примеры работ: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автоматика повторного включения, автоматы включения резерва – наладка;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питания устройств релейной защиты и автоматики типа "БПТ" и "БПН", блоки питания высокочастотной аппаратуры "АНКА" - "АВПА" и полупроводниковых панелей на интегральных микросхемах - ревизия, наладка;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восьмерочные линий электропередачи - ревизия, ремонт;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защиты дифференциально-токовые с реле типа "РНТ", "РСТ" и "ДЗТ" - проверка и наладка;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на переменном оперативном токе с реле прямого действия типа "РТВ", "РТМ", "РП-341" - проверка и наладка;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защиты фидеров 6-10-35 киловольт - ревизия и проверка электрических характеристик;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панели сложных защит "ЭПЗ-1636М", "ЭПЗ-1643", "ДФЗ-201", "ДФЗ-503", "ДФЗ-504", "ДЗ-503"; комплекты реле "РТФ-2", "РТФ-7", "ВТФ-6", "ВТФ-8", "РТФ-9", "РНФ-1М" - проверка, монтаж, выявление дефектов, ревизия;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регуляторы возбуждения генераторов пропорционального действия на магнитных усилителях "ЭПА-325", "ЭПА-500" и иное - ревизия, наладка;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реле направления мощности "РБМ-177", "РБМ-178", "РБМ-275"- наладка и проверка электрических характеристик, правильности включения под нагрузкой;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реле сопротивления различных типов - регулирование и проверка электрических характеристик;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схемы управления масляных и воздушных выключателей различных типов - ревизия и наладка;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устройства релейной защиты и автоматики комплектных распределительных устройств типа "КРУ" и "КРУН" на полупроводниковых элементах микропроцессорные "УРЗА" - ревизия, наладка, снятие характеристик;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устройства релейной защиты и автоматики типа "ВПТ-1001", "ВПТ-1002", "ВПН-1001", "ВПН-1002" - ремонт и ревизия блоков питания;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устройства центральной сигнализации с реле типа "РИС-Э2М", "РЦС-ЭЗМ", "РТД-11" - проверка и наладка;</w:t>
      </w:r>
    </w:p>
    <w:bookmarkEnd w:id="1845"/>
    <w:bookmarkStart w:name="z1852" w:id="1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Электромонтер по ремонту аппаратуры релейной защиты и автоматики, 6 разряд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Характеристика работ: </w:t>
      </w:r>
    </w:p>
    <w:bookmarkEnd w:id="1847"/>
    <w:bookmarkStart w:name="z185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дефектов, причин и степени износа деталей особо сложной аппаратуры релейной защиты и автоматики; 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электронной аппаратуры; 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и выполнение сложных работ по ремонту механической и электрической части реле, блоков высокочастотных защит, приборов и аппаратов; 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"REST" автоматики, резервация сложных деталей; 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панелей особо сложных защит; 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электронно-измерительной аппаратурой, осциллографами, высокочастотными измерителями и генераторами; 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ремонт сложной поверочной аппаратуры; 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схем для проведения специальных нетиповых испытаний релейной защиты и автоматики; 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комплексных устройств для проверки релейной защиты и автоматики; 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особо сложных релейных защит и устройств автоматики под руководством инженера или мастера.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Должен знать: 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описания и инструкции по ремонту, наладке, проверке и эксплуатации особо сложной аппаратуры релейной защиты, автоматики и цепей вторичной коммутации; 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схемы блокировочных устройств; 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защит с высокочастотной блокировкой;</w:t>
      </w:r>
    </w:p>
    <w:bookmarkEnd w:id="1861"/>
    <w:bookmarkStart w:name="z186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 о переходных режимах, устойчивости и качаниях в энергосистемах; 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снятия и построения характеристик релейных защит и векторных диаграмм и их анализ;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схемы панелей защит и автоматики на интегральных микросхемах и микропроцессорных защитах;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Примеры работ: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разгрузки системы по частоте с реле "РЧ-1", "РЧ-2", "РСТ-11" - ремонт, наладка;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автоматического регулирования напряжения трансформаторов типа "БАР", "АРТ-1" и иное - снятие электрических характеристик, настройка на заданные параметры;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дистанционные типа "ДЗ-501", "ДЗ-502", "ДЗ-503", "ЭПЗ-1636", "ПЗ-5" - наладка;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защиты дифференциально-фазные типа "ДФЗ-201", "ДФЗ-501", "ДФЗ-502", "ДФЗ-503", "ДФЗ-504" с высокочастотными постами типа "ПВЗУ", "АВЗК-80", "ПВЗ-90М" с высокочастотными постами типа "ПВЗУ", "АВЗК-80", "ПВЗ-90М" - проверка электрических характеристик высокочастотных защит, ремонт и настройка;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микропроцессорные типа "SPAC-801", "РЗ–11", терминалов "REL" и иное – снятие и проверка электрических характеристик;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каналы высокочастотные - настройка отдельных элементов; заградителей, фильтров присоединения и разделительных, конденсаторов связи и элементов - проверка затухания и запасов; проверка совмещенных высокочастотных каналов;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"РАС"-ы, магнитографы, осциллографы - регулирование, наладка;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панели бесконтактные автоматов на полупроводниках - ремонт, регулирование, настройка;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панели защит на интегральных микросхемах серий "ЩДЭ-2801", "ШДЭ-2802", "ПДЭ-2801", "ПДЭ-2802", "ПДЭ-2001-2006" и иное - ревизия и проверка электрических характеристик;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приемопередатчики высокочастотные типа "УПЗ-70", "АВЗК-80", "ПВЗ-90М" и иные отечественного и зарубежного производства - регулировка, настройка и наладка;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регуляторы автоматические бесщеточного возбуждения синхронных генераторов и электродвигателей - ревизия, наладка;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регуляторы возбуждения синхронных компенсаторов типа "РВО-2" - ревизия, ремонт, регулировка;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реле частоты типа "РЧ-1", "РЧ-2", "РСТ-11", "АЧР", "ДЧ" и "ЧАПВ" - регулировка, наладка и техническое обслуживание;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схемы автоматики пожаротушения автотрансформаторов - настройка и наладка элементов, апробирование действия их на первичное оборудование цепи тока и напряжения;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снятие векторных диаграмм, анализ правильности наладки и включения защит;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шкафы тиристорного возбуждения: панели управления, тиристоры силовые - проверка параметров, регулирование, настройка.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Требуется техническое и профессиональное (среднее специальное, среднее профессиональное) образование.</w:t>
      </w:r>
    </w:p>
    <w:bookmarkEnd w:id="1883"/>
    <w:bookmarkStart w:name="z1890" w:id="1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Электромонтер по ремонту аппаратуры релейной защиты и автоматики, 7 разряд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Характеристика работ: 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сложных устройств релейной защиты и автоматики, выполненных на базе интегральных микросхем и микропроцессорных устройств, проверочных комплексных устройств и поверочных автоматических установок.</w:t>
      </w:r>
    </w:p>
    <w:bookmarkEnd w:id="1886"/>
    <w:bookmarkStart w:name="z189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Должен знать: </w:t>
      </w:r>
    </w:p>
    <w:bookmarkEnd w:id="1887"/>
    <w:bookmarkStart w:name="z189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ремонту, наладке, проверке и эксплуатации сложной аппаратуры релейной защиты и автоматики; 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и поиска неисправностей в устройствах релейной защиты и автоматики; 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со сложной электронной измерительной аппаратурой; 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панелей и устройств защит и автоматики на интегральных микросхемах;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Примеры работ: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автоматика противоаварийная "САПАХ", "АПАХ", "АЛАР", "САОН", "ДАРН" и иное - проверка электрических характеристик и настройка;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продольные дифференциальные линий "ДЗЛ-2" - комплексная двусторонняя проверка;</w:t>
      </w:r>
    </w:p>
    <w:bookmarkEnd w:id="1895"/>
    <w:bookmarkStart w:name="z190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комплекты защит генераторов и роторов генераторов (блоки реле "РТФ-6М", "РЗР-1М") - ремонт, наладка;</w:t>
      </w:r>
    </w:p>
    <w:bookmarkEnd w:id="1896"/>
    <w:bookmarkStart w:name="z190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реле сопротивления на интегральных микросхемах "БРЭ-2801" - настройка заданных установок, прозвонка и подключение внешних связей;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устройства противоаварийной автоматики типа "АНКА", "АВПА", "ВЧТО", "АКПА" - ремонт, проверка характеристик, настройка;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электроприводы на микропроцессорной основе-проверка, настройка.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 выполнении работ по ремонту и наладке особо сложных устройств релейной защиты и автоматики, выполненных на базе микропроцессорных устройств и интегральных микросхем, по наладке и ремонту новых малосерийных образцов аппаратуры – 8 разряд.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1901"/>
    <w:bookmarkStart w:name="z1908" w:id="1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Электрослесарь по ремонту оборудования распределительных устройств, 2 разряд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Характеристика работ: 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работы при ремонте и техническом осмотре оборудования распределительных устройств станций и подстанций, трансформаторов и вводов; 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металлических и изоляционных конструкций; 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демонтированных и сборочных деталей оборудования; 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контактов и контактных поверхностей; 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 рабочее место, подготовка к работе и уборка слесарного инструмента, инвентаря, приспособлений и материалов; 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поверхностей для лужения и пайки; 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оборудования распределительных устройств напряжением до 10 киловольт, вводов - до 35 киловольт, масляных и сухих силовых трансформаторов мощностью до 1000 киловольт-ампер напряжением до 10 киловольт со сменой обмоток; 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несложных узлов и деталей электродвигателей, электроаппаратов и электроприборов; 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простой осветительной арматуры и небольших прожекторов; 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 распределительных коробок, предохранительных щитов; 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ремонт простой пускорегулирующей аппаратуры; 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несложные такелажные работы под руководством электрослесаря более высокой квалификации; 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окрасочных работ.</w:t>
      </w:r>
    </w:p>
    <w:bookmarkEnd w:id="1917"/>
    <w:bookmarkStart w:name="z192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назначении, устройстве и принципе действия оборудования распределительных устройств, трансформаторов силовых, сварочных и измерительных, низковольтных и высоковольтных вводов электродвигателей постоянного и переменного тока, электроаппаратуры и электроприборов;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слесарного, монтерского и мерительного инструмента, приспособлений и защитных средств;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работ при техническом осмотре и ремонте оборудования распределительных устройств, при разборке, сборке и армировании вводов для силовых и измерительных трансформаторов;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требования к грузоподъемным механизмам; 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сигнализацию при работе с кранами;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электроматериалов, их свойства и назначение;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Примеры работ: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трансформаторов "ТД-1000/10" - осмотр, чистка от загрязнений и промывка трансформаторным маслом;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вводы - замена токоведущего штыря с высверловкой, пропайкой, армировкой и покраской армировки маслостойкой эмалью;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"МГ-10", "ВМП-10", "ВМГ-123"- осмотр, чистка проходных изоляторов, слив масла, промывка и чистка дугогасительных камер;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двухклеммные "ФС-4" - перемонтаж;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изоляторы опорные - армировка;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изоляторы фарфоровые вводов напряжением до 10 киловольт для силовых трансформаторов "ТМ-1000/10" - армировка во фланец и колпачок;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компрессоры - очистка рубашки от накипи и промывка водой;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прокладки несложной конфигурации - вырубка и обработка;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разъединители - очистка и смазка шарниров;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I-II габаритов - изготовление уплотнений;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фильтры термосифонные на трансформаторах - снятие и установка;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арматура осветительная: выключатели, штепсельные розетки, патроны и иное – установка с подключением в сеть;</w:t>
      </w:r>
    </w:p>
    <w:bookmarkEnd w:id="1938"/>
    <w:bookmarkStart w:name="z194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щитки и коробки распределительные - смена и установка предохранителей и рубильников.</w:t>
      </w:r>
    </w:p>
    <w:bookmarkEnd w:id="1939"/>
    <w:bookmarkStart w:name="z1946" w:id="1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Электрослесарь по ремонту оборудования распределительных устройств, 3 разряд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Характеристика работ: 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электрооборудования закрытых распределительных устройств напряжением до 10 киловольт; 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без смены обмоток;</w:t>
      </w:r>
    </w:p>
    <w:bookmarkEnd w:id="1943"/>
    <w:bookmarkStart w:name="z195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трансформаторов общего назначения с устройством переключения без возбуждения мощностью до 10 тысяч киловольт-ампер напряжением до 35 киловольт; 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со сменой обмоток трансформаторов с устройством переключения без возбуждения напряжением до 10 киловольт; 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сборка, армировка, испытание на герметичность вводов напряжением до 35 киловольт; 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и пайка наконечников, работа с паяльной лампой; 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точности); 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пропитка, вакуум-сушка бакелитовых изделий; </w:t>
      </w:r>
    </w:p>
    <w:bookmarkEnd w:id="1949"/>
    <w:bookmarkStart w:name="z195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токоведущих штырей по току и фарфоровому изолятору; 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технологических установках по дегазации масла, восстановлению цеолита, осушке масла цеолитами; 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вакуумных насосов и компрессоров; </w:t>
      </w:r>
    </w:p>
    <w:bookmarkEnd w:id="1952"/>
    <w:bookmarkStart w:name="z195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при помощи простых средств механизации; 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подшипников качения и скольжения, ревизия электродвигателей, выполнение работ по разборке, ремонту, сборке и наладке электрических приборов, электромагнитной, магнитоэлектрической и электродинамических систем; 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измерение сопротивления изоляции обмоток трансформаторов, выводов и вводов кабелей мегомметром напряжением свыше 2500 вольт.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Должен знать: 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первичной коммутации и условные обозначения электрооборудования;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распределительных устройств электростанций и подстанций;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сухих, масляных, двухобмоточных силовых трансформаторов;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производства работ с применением растворителей и эмалей, глетоглицериновых замазок;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испытательных напряжений для вводов напряжением до 35 киловольт;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верхолазных работ при ремонте и профилактике оборудования и соединительных шин открытых распределительных устройств;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технологических установок по дегазации масла, вакуумных насосов, газовой защиты;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повреждений вводов и способы их устранения;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электротехнике;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966"/>
    <w:bookmarkStart w:name="z197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Примеры работ: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армировка фарфоровых вводов напряжением до 35 киловольт - устранение течи путем переармировки глетоглицериновой замазкой;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вводы - ремонт с перезаливкой мастики;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вводы высоковольтные трансформаторов "ТДН-10000/35", расширители на трансформаторах напряжением 35 киловольт - снятие и установка;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выключатели масляные типа "ВМП-10", "ВМГ-133" - ремонт контактной системы;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выключатели масляные типа "ВК-10", "ВМПЭ-10" - ремонт выключателя с проверкой дугогасящих камер, замена масла, регулировка привода и выключателя;</w:t>
      </w:r>
    </w:p>
    <w:bookmarkEnd w:id="1972"/>
    <w:bookmarkStart w:name="z19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вакуумные выключатели типа "ВВВ-10", "ВВ/ТЕL"-ремонт выключателя с заменой дугогасящих камер, проверка регулировки выключателя;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компенсаторы, воздухосборники - разборка, отсоединение узлов и деталей;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обмотки трансформаторов типа "ТМ-6300/35" - опрессовка;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отводы и места паек трансформаторов "ТД-10000/35" - переизолировка лакотканью и кабельной бумагой;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разъединители на напряжение 10 и 35 киловольт - ремонт всех видов;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реле газовые трансформаторов - снятие и установка;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трансформаторы силовые "ТМ-10000/10" - капитальный ремонт со сменой обмоток;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термосифонные - снятие, перезарядка и установка;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аппаратура пускорегулирующая: реостаты, магнитные пускатели, пусковые ящики и иное – разборка, ремонт и сборка с зачисткой подгоревших контактов, щеток или смена их;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кабели – проверка состояния изоляции мегомметром до и после прокладки;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электродвигатели короткозамкнутые мощностью до 1000 киловольт – разборка и сборка.</w:t>
      </w:r>
    </w:p>
    <w:bookmarkEnd w:id="1983"/>
    <w:bookmarkStart w:name="z1990" w:id="1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Электрослесарь по ремонту оборудования распределительных устройств, 4 разряд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работ: 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 частичной заменой элементов оборудования, регулировка и наладка электрооборудования открытых и закрытых распределительных устройств напряжением до 35 киловольт; </w:t>
      </w:r>
    </w:p>
    <w:bookmarkEnd w:id="1986"/>
    <w:bookmarkStart w:name="z19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без смены обмоток и техническое обслуживание силовых трансформаторов общего назначения с устройством переключения без возбуждения напряжением 35 киловольт любой мощности и напряжением 110 киловольт мощностью до 40 тысяч киловольт-ампер, измерительных трансформаторов напряжением до 35 киловольт, специальных сухих и масляных трансформаторов мощностью до 6,3 тысяч киловольт-ампер напряжением до 35 киловольт; 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со сменой обмоток трансформаторов с устройством переключения без возбуждения напряжением до 35 киловольт различной мощности с применением электрического, пневматического и мерительного инструмента; 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замена неисправных деталей, армировка, вакуум-сушка, заливка трансформаторным маслом негерметичных маслонаполненных вводов напряжением до 110 киловольт; 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осушка и чистка трансформаторного масла на цеолитовой установке; 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(2-3 классам точности) с подгонкой и доводкой; 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обслуживание вводов и внутренней изоляции выключателей; 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подвижных и неподвижных контактов и дугогасительных устройств; 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и устранение дефектов приводов выключателей; 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крышек, баков, подъемных, выхлопных устройств, воздухосборников и предохранительных клапанов; 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реакторов, дугогасящих катушек, силовых трансформаторов без вскрытия активной части напряжением до 110 киловольт; </w:t>
      </w:r>
    </w:p>
    <w:bookmarkEnd w:id="1996"/>
    <w:bookmarkStart w:name="z20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отбраковка изоляторов, разъединителей; 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компрессорных установок; 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необходимой такелажной оснастки и работы с помощью грузоподъемных машин, механизмов и специальных приспособлений; 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ремонт кабельных сетей напряжением до 35 киловольт; 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размотка, разделка, дозировка, прокладка кабеля, монтаж вводных устройств и соединительных муфт, концевые заделки в кабельных линиях напряжением от 10 до 35 киловольт.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профилактических ремонтных работ на действующем оборудовании и аппаратуре распределительных устройств;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конструкции закрытых и открытых распределительных устройств напряжением до 110 киловольт; 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допускаемые расстояния между оборудованием;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схем первичных соединений электрооборудования электрических станций и подстанций;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работы обслуживаемых трансформаторов, мастико- и маслонаполненных бакелитовых и фарфоровых вводов, технологическую последовательность операций по их ремонту; 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вакуум-сушильной печи, вакуум-насосов, компрессорной и цеолитовой установок, токоограничивающего реактора, переключающих устройств типа "РПН" с токоограничивающими реакторами, переключателей переключения без возбуждения всех типов;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схемах вторичных цепей;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испытаний оборудования и компрессорных установок;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вывода оборудования в ремонт и допуска к работам на электроустановках;</w:t>
      </w:r>
    </w:p>
    <w:bookmarkEnd w:id="2011"/>
    <w:bookmarkStart w:name="z20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верхолазных работ и работ под напряжением;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сроки испытания такелажных средств, защитных устройств и изолирующих приспособлений;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типов "АВМ-4Н", "АВМ-10В", "АВМ-20", "АВМ-15" - ремонт, регулировка;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вводы маслонаполненные напряжением 110 киловольт - ремонт с заменой расширителя, фарфоровой рубашки с последующим заполнением маслом;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маслонаполненные "ВМГ-133" – перемещение при их замене в условиях действующего оборудования;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выключатели масляные и воздушные напряжением 35 киловольт различных типов - разборка, ремонт с заменой дефектных деталей, сборка;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азотные трансформаторов - ремонт и техническое обслуживание;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остовы трансформаторов "ТМ-6300/35" - ремонт с разборкой магнитопровода;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переключатели ответвлений обмоток на трансформаторах "ТД- 40000/35" – замена;</w:t>
      </w:r>
    </w:p>
    <w:bookmarkEnd w:id="2023"/>
    <w:bookmarkStart w:name="z20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разъединители, отделители, короткозамыкатели на напряжение 10, 35, 110 киловольт различных типов - ремонт с заменой деталей (элементов);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напряжения "НТМП-10" - замена, трансформаторы напряжением 110 киловольт - ремонт с подъемом и осмотром выемной части и заменой масла;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напряжения "НТМИ-10" - техническое обслуживание путем проверки активной части, магнитопровода, проверки состояния масла;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блокировки электромагнитные и электромеханические – ремонт устройств и регулировка;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кабельные сети напряжением до 35 киловольт – монтаж и ремонт, размотка, разделка, дозировка, прокладка кабеля, монтаж вводных устройств и соединительных муфт, концевые заделки в кабельных линиях напряжением от 10 до 35 киловольт.</w:t>
      </w:r>
    </w:p>
    <w:bookmarkEnd w:id="2028"/>
    <w:bookmarkStart w:name="z2035" w:id="2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Электрослесарь по ремонту оборудования распределительных устройств, 5 разряд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работ: 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ремонт, монтаж, регулировка и наладка электрооборудования распределительных устройств напряжением 110-220 киловольт; 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 частичной или полной заменой изоляции и уплотнений вводов напряжением 110-220 киловольт; 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масляных и воздушных выключателей по чертежам и эскизам; 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силовых трансформаторов напряжением до 110 киловольт различных типов и мощностей; 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6-7 квалитетам (1-2 классам точности) с подгонкой и доводкой;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и приспособлений; 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чертежам и эскизам с применением соответствующего такелажа, необходимых приспособлений, специального инструмента и аппаратуры; 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ремонт сложного и специального инструмента и приспособлений; 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по перемещению, разборке и установке особо сложных и ответственных узлов, деталей и элементов оборудования; 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неисправностей и дефектов оборудования и их устранение; 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сложный ремонт и сборка механической и электрической частей приборов всех систем и назначений.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2042"/>
    <w:bookmarkStart w:name="z20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работы оборудования и аппаратуры распределительных устройств напряжением до 220 киловольт; 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вводов, силовых и измерительных трансформаторов, трансформаторов специального назначения - печных, тяговых и иное мощностью до 250 тысяч киловольт-ампер с классом изоляции 110 киловольт; 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ремонтируемого оборудования;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масляного хозяйства обслуживаемого участка;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объемы испытаний ремонтируемого электротехнического оборудования;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сложных чертежей, схем и эскизов;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ремонтных, такелажных и верхолазных работ;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типов "АВМ-4Н", "АВМ-10В", "АВМ-20", "АВМ-15" - ремонт, регулировка;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воздушные типов "ВВН-220", "ВВБ-220", "ВВН-110", масляные типов "МКП-220", "У-220", "МКП-110", "У-110" - разборка, ремонт, сборка и наладка;</w:t>
      </w:r>
    </w:p>
    <w:bookmarkEnd w:id="2053"/>
    <w:bookmarkStart w:name="z20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масляные типа "ВМТ-110" – ремонт выключателя с проверкой дугогасящих камер с заменой неисправных звеньев, масла, регулировкой привода и выключателя;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элегазовые выключатели типа "ВЭБ-110", "3АР1DТ-123" киловольт - техническое обслуживание с проверкой состояния изоляции выключателя с контролем работы блоков, давления, управлением приводом;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компрессоры передвижные - сборка всасывающего (нагнетательного) клапана, испытание на плотность, установка на место, снятие и ремонт маслофильтра, замена поршневого кольца с подгонкой;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магнитопроводы трансформаторов мощностью 250000 киловольт-ампер, напряжением 220 киловольт - удаление источника замыкания пластин электротехнической стали;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обмотки трансформаторов напряжением до 110 киловольт - опрессовка с применением гидродомкратов;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подстанции напряжением 220 киловольт - замена спусков, петель и перемычек к аппаратам;</w:t>
      </w:r>
    </w:p>
    <w:bookmarkEnd w:id="2059"/>
    <w:bookmarkStart w:name="z20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разрядники вентильные типа "РВП-6" – установка;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разъединители, отделители, короткозамыкатели всех типов напряжением 110-220 киловольт - разборка, ремонт с заменой элементов оборудования, замеры переходного сопротивления контактов;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трансформаторы мощностью 250000 киловольт-ампер, напряжением 220 киловольт - капитальный ремонт со сменой обмоток;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установки восстановления силикагеля, цеолита, установки постоянного тока – ремонт;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дегазации масла – ремонт;</w:t>
      </w:r>
    </w:p>
    <w:bookmarkEnd w:id="2064"/>
    <w:bookmarkStart w:name="z20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устройства переключающие типов "РНТ-9", "РНТ-13", "РНТ-18", "РНТ-20" - ремонт всех узлов;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устройства выключения трансформаторов типа "РНОА-110/1253", "SAV1-1600/245"-проверка неисправных узлов, контактора с заменой масла и устройства выключения.</w:t>
      </w:r>
    </w:p>
    <w:bookmarkEnd w:id="2066"/>
    <w:bookmarkStart w:name="z2073" w:id="2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Электрослесарь по ремонту оборудования распределительных устройств, 6 разряд</w:t>
      </w:r>
    </w:p>
    <w:bookmarkEnd w:id="2067"/>
    <w:bookmarkStart w:name="z20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работ: 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сложные и ответственные работы по ремонту и реконструкции оборудования распределительных устройств электростанций и подстанций напряжением до 500 киловольт с частичной или полной заменой элементов; 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измерительных, силовых трансформаторов и автотрансформаторов различных типов и мощностей с применением сложного инструмента, специальных ремонтно-монтажных приспособлений, точных средств измерений и защитных средств; 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высоковольтных вводов различной конструкции напряжением 220 киловольт и выше; 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ремонт технологических установок по дегазации и азотированию масел, осушке воздуха и вымораживанию паров влаги; 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разборке, ремонту и сборке оборудования и его наладке; 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ремонтных приспособлений и такелажных средств.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075"/>
    <w:bookmarkStart w:name="z208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приемки в эксплуатацию и принцип работы измерительных и силовых трансформаторов;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классификацию и основные параметры высоковольтных вводов на любое напряжение для электрических аппаратов и устройств постоянного и переменного тока;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признаки повреждения отдельных элементов распределительных устройств, магнитопроводов, обмоток, переключающих устройств, силовых и измерительных трансформаторов, высоковольтных вводов, выключателей, разъединителей, воздухоподготовительных установок и их деталей;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оборудования;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типов "АВМ-4Н", "АВМ-10В", "АВМ-20", "АВМ-15" - ремонт, регулировка;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автотрансформаторы типа "АТДЦТН-200000/330" - капитальный ремонт со сменой обмоток и восстановлением устройств регулирования под нагрузкой;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вводы маслонаполненные напряжением 500 киловольт - капитальный ремонт со сменой уплотнений;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выключатели воздушные типа "ВВБ-500", "ВВБк-500", "ВВ-500", "ВВ-500Б" - разборка, ремонт, сборка, наладка;</w:t>
      </w:r>
    </w:p>
    <w:bookmarkEnd w:id="2085"/>
    <w:bookmarkStart w:name="z209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делители напряжения "ДН-1150" - капитальный ремонт;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элегазовые выключатели типа "3АР1DТ-245" киловольт - техническое обслуживание с проверкой работы блоков, контроля давления, управления приводом с проверкой состояния изоляции выключателя;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разъединители типа "РНДЗ-2/500/3200"-осмотр, ремонт, замер переходного сопротивления контактов;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отводов-монтаж с подключением к вводам и переключателям;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- сушка в собственном баке индукционным способом; сушка активной части методом разбрызгивания горячего масла и вымораживания влаги на установке "Иней";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"ТДЦ-400000/330" - капитальный ремонт на месте установки с сушкой, заменой уплотнения и масла без разборки активной части;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трансформаторы тока типа "ТФРМ-500", "ТРН-500", трансформаторы напряжения "НКФ-500", "НДЕ-500" - капитальный ремонт с заменой масла;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трансформаторы тока типа "ТФЗМ-500", "ТФНД-500"-проверка активной части трансформатора и ремонт с сушкой (замена плотности, замена масла, сборка и замена масла трансформатора);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"ВМ-1" - сборка схемы и дегазация трансформаторного масла для заливки трансформаторов с азотной зашитой;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установки "УВМ-1", "УВМ-2", "УВМ-3" - сборка схемы и дегазация трансформаторного масла для заливки трансформаторов с пленочной защитой.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При выполнении особо сложных и ответственных работ на оборудовании распределительных устройств и подстанций напряжением свыше 500 киловольт - 7 разряд.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Требуется техническое и профессиональное (среднее специальное, среднее профессиональное) образование.</w:t>
      </w:r>
    </w:p>
    <w:bookmarkEnd w:id="2097"/>
    <w:bookmarkStart w:name="z2104" w:id="2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Электромонтер по ремонту обмоток и изоляции электрооборудования, 2 разряд</w:t>
      </w:r>
    </w:p>
    <w:bookmarkEnd w:id="2098"/>
    <w:bookmarkStart w:name="z210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Характеристика работ: 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работы по ремонту и изготовлению цилиндрических обмоток высшего и низшего напряжения силовых сухих и масляных трансформаторов мощностью до 400 киловольт-ампер, измерительных трансформаторов тока и напряжения с классом напряжения 3 киловольт и 3 классом точности, а также сварочных и сухих трансформаторов специального назначения мощностью до 100 киловольт-ампер напряжением до 1 киловольт; </w:t>
      </w:r>
    </w:p>
    <w:bookmarkEnd w:id="2100"/>
    <w:bookmarkStart w:name="z210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обмоток и изоляции, частичная и полная перемотка обмоток электрических машин постоянного и переменного тока мощностью до 40 киловатт;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обмоток для дросселей, катушек индуктивности и катушек различной электрической аппаратуры; </w:t>
      </w:r>
    </w:p>
    <w:bookmarkEnd w:id="2102"/>
    <w:bookmarkStart w:name="z210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изоляционных деталей для изготовления обмоток; 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пропитка, сушка и запекание обмоток и изоляции; 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изолировка выводов и ответвлений обмоток класса напряжения до 10 киловольт; </w:t>
      </w:r>
    </w:p>
    <w:bookmarkEnd w:id="2105"/>
    <w:bookmarkStart w:name="z21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такелажных операций по транспортировке обмоточных проводов, перекатке барабанов с проводами, закладке и выгрузке обмоточных проводов в печь отжига и обжига; 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работ по ремонту и изготовлению главной изоляции силовых трансформаторов мощностью до 1000 киловольт-ампер и трансформаторов измерительных, испытательных, сварочных и специальных с классом напряжения до 35 киловольт, корпусной изоляции электрических машин мощностью до 500 киловатт под руководством электромонтера более высокой квалификации.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Должен знать: 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типы обмоток и изоляции сухих и масляных силовых трансформаторов, измерительных трансформаторов тока и напряжения, сварочных сухих низковольтных трансформаторов различного назначения;</w:t>
      </w:r>
    </w:p>
    <w:bookmarkEnd w:id="2109"/>
    <w:bookmarkStart w:name="z21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инструмента, приспособлений, оснастки и средств измерений;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сечения обмоточных проводов, применяемых при ремонте и изготовлении обмоток и изоляции;</w:t>
      </w:r>
    </w:p>
    <w:bookmarkEnd w:id="2111"/>
    <w:bookmarkStart w:name="z21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аппаратуру для пайки медных проводов;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свойства изоляционных материалов;</w:t>
      </w:r>
    </w:p>
    <w:bookmarkEnd w:id="2113"/>
    <w:bookmarkStart w:name="z21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пайки;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припоев и флюсов;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по снятию и укладке обмоток роторов и статоров низковольтных асинхронных электродвигателей;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назначении и устройстве трансформаторов I - II габаритов и низковольтных электрических машин;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Примеры работ:</w:t>
      </w:r>
    </w:p>
    <w:bookmarkEnd w:id="2119"/>
    <w:bookmarkStart w:name="z212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двигатели асинхронные низковольтные закладка изоляции в пазы;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климы уравнительные из электрокартона толщиной 2 миллиметра для обмотки низшего напряжения трансформатора "ТМ-100/6" - нарезка на механических ножницах;</w:t>
      </w:r>
    </w:p>
    <w:bookmarkEnd w:id="2121"/>
    <w:bookmarkStart w:name="z212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лобовые части обмотки статора асинхронного электродвигателя мощностью 40 киловатт - изолировка мест паек;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медь обмоточная прямоугольного сечения - правка и рихтовка;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обмотки высшего напряжения цилиндрические многослойные из провода круглого сечения и низшего напряжения, из провода прямоугольного сечения для трансформатора "ТМ-25/10" - намотка витков;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обмотки секций - укладка для испытания на витковой изоляции, транспортировка;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обмотки цилиндрические двухслойные низшего напряжения для трансформатора "ТМ-160/10" из обмоточного провода прямоугольного сечения - изолировка выводов обмоток;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обмотки якорей электродвигателей постоянного тока мощностью 4,5 киловатт- намотка;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ответвления обмоток трансформатора "ТМ-1000/10"-изолировка крепированной бумагой и лакотканью ручным способом;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стержни роторов электродвигателей - опиловка и правка меди.</w:t>
      </w:r>
    </w:p>
    <w:bookmarkEnd w:id="2129"/>
    <w:bookmarkStart w:name="z2136" w:id="2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Электромонтер по ремонту обмоток и изоляции электрооборудования, 3 разряд</w:t>
      </w:r>
    </w:p>
    <w:bookmarkEnd w:id="2130"/>
    <w:bookmarkStart w:name="z213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Характеристика работ: 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обмоток и изоляции силовых трансформаторов мощностью до 10 тысяч киловольт-ампер напряжением до 35 киловольт, измерительных трансформаторов напряжением до 35 киловольт с классом напряжения до 35 киловольт и с классом точности 1, трансформаторов специального назначения мощностью до 630 киловольт-ампер напряжением до 10 киловольт, обмоток и катушек электрических машин постоянного и переменного тока мощностью до 500 киловатт; 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изолировочных станках по наложению изоляции на прямоугольные и круглые провода; 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шаблонов;</w:t>
      </w:r>
    </w:p>
    <w:bookmarkEnd w:id="2134"/>
    <w:bookmarkStart w:name="z2141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обмоточного провода и заготовка изоляционных деталей для изготовления обмоток; 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и пайка медных проводов круглого и прямоугольного сечения мягким и твердым припоями с применением электроинструмента и открытого пламени; </w:t>
      </w:r>
    </w:p>
    <w:bookmarkEnd w:id="2136"/>
    <w:bookmarkStart w:name="z214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межлистовой изоляции на пластины электротехнической стали, а также изоляции на прямоугольные и круглые медные провода машинным и ручным способами.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и изоляции силовых и измерительных трансформаторов, низковольтных электрических машин постоянного и переменного тока, высоковольтных электродвигателей, их принцип работы и назначение;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обмоток и обозначение регулировочных ответвлений, допустимую плотность тока в них;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чертежей, схем и расчетных записок на обмотки и изоляцию;</w:t>
      </w:r>
    </w:p>
    <w:bookmarkEnd w:id="2141"/>
    <w:bookmarkStart w:name="z214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обмоточно-изоляционного и сушильно-пропиточного оборудования;</w:t>
      </w:r>
    </w:p>
    <w:bookmarkEnd w:id="2142"/>
    <w:bookmarkStart w:name="z214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ассортимент обмоточных проводов с эмалевой и стеклянной изоляцией;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область применения материалов: медь, алюминий, бук, дуб, электротехническая сталь, эпоксидные смолы и отвердители, миканит, микафолий и иное, требования, предъявляемые к ним;</w:t>
      </w:r>
    </w:p>
    <w:bookmarkEnd w:id="2144"/>
    <w:bookmarkStart w:name="z215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оборудования, специальных приспособлений, оснастки, мерительного инструмента, электрических средств измерений и аппаратуры, применяемых при ремонте и изготовлении обмоток и изоляции трансформаторов и электрических машин;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двухслойные, цилиндрические, двухзаходные низкого напряжения из провода прямоугольного сечения в три параллели для трансформатора "ТМ-630/35" - намотка;</w:t>
      </w:r>
    </w:p>
    <w:bookmarkEnd w:id="2149"/>
    <w:bookmarkStart w:name="z215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цилиндрические многослойные высшего напряжения измерительного трансформатора "НСМ-35" - намотка;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лобовые части обмотки статора асинхронного высоковольтного электродвигателя мощностью 2 тысячи киловатт - изолировка мест паек;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обмотки роторов синхронных генераторов мощностью 50 тысяч киловатт - изолировка отводов;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обмотки статоров - изготовление обмотки секциями без подогрева;</w:t>
      </w:r>
    </w:p>
    <w:bookmarkEnd w:id="2153"/>
    <w:bookmarkStart w:name="z216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обмотки цилиндрические высшего напряжения из провода прямоугольного сечения для трансформатора "ТМ-630/35" - намотка;</w:t>
      </w:r>
    </w:p>
    <w:bookmarkEnd w:id="2154"/>
    <w:bookmarkStart w:name="z216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обмотки якорей - крепление обмотки проволочным бандажом;</w:t>
      </w:r>
    </w:p>
    <w:bookmarkEnd w:id="2155"/>
    <w:bookmarkStart w:name="z216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обмотки якорей генераторов постоянного тока мощностью 1000 киловатт- перемотка;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электродвигатели асинхронные мощностью 500 киловатт - выполнение стержневой обмотки при ремонте.</w:t>
      </w:r>
    </w:p>
    <w:bookmarkEnd w:id="2157"/>
    <w:bookmarkStart w:name="z2164" w:id="2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Электромонтер по ремонту обмоток и изоляции электрооборудования, 4 разряд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Характеристика работ: 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изготовление непрерывных обмоток трансформаторов общего и специального назначения различной мощности напряжением до 110 киловольт;</w:t>
      </w:r>
    </w:p>
    <w:bookmarkEnd w:id="2160"/>
    <w:bookmarkStart w:name="z2167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обмоток и изоляции, замена части или полная перемотка обмоток электрических машин переменного и постоянного тока мощностью до 50 тысяч киловатт 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состояния изоляции с применением мегаомметра и прибора контроля влажности;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обмоток, прессовка изоляции, их запекание и сушка;</w:t>
      </w:r>
    </w:p>
    <w:bookmarkEnd w:id="2163"/>
    <w:bookmarkStart w:name="z2170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стержней в пазы, подъем и опускание шаговых секций, изгибание стержней и выполнение переходов;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пересоединение обмоток со звезды на треугольник;</w:t>
      </w:r>
    </w:p>
    <w:bookmarkEnd w:id="2165"/>
    <w:bookmarkStart w:name="z217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станках и по шаблонам полюсных катушек из фасонной меди на ребро и плашмя; 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волновой и петлевой обмоток.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и изоляции силовых и измерительных трансформаторов, трансформаторов для питания ртутных выпрямителей, регулировочных трансформаторов, масляных реакторов;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и изоляции и принцип работы электрических машин переменного тока, синхронных электродвигателей мощностью до 25 тысяч киловатт и синхронных компенсаторов мощностью до 25 тысяч киловольт-ампер, а также шунтовых синхронных сериесных и компаундных электродвигателей и генераторов постоянного тока;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разновидности переходов в лобовых частях обмоток при многопараллельных проводниках в витке;</w:t>
      </w:r>
    </w:p>
    <w:bookmarkEnd w:id="2171"/>
    <w:bookmarkStart w:name="z217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обмоток статоров, роторов и якорей;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изоляции из асбестостекловолокнистых материалов на кремнийорганической основе и эпоксидных смолах;</w:t>
      </w:r>
    </w:p>
    <w:bookmarkEnd w:id="2173"/>
    <w:bookmarkStart w:name="z218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транспозицию витков обмотки;</w:t>
      </w:r>
    </w:p>
    <w:bookmarkEnd w:id="2174"/>
    <w:bookmarkStart w:name="z218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175"/>
    <w:bookmarkStart w:name="z218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паек проводов и регулировочные ответвления обмоток трансформатора "ТРДН-32000/110" - регулировка;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обмотки высшего напряжения испытательного трансформатора напряжением 120 киловольт мощностью 50 киловатт обмотки высшего напряжения трансформатора "ТМН-2500/35" - намотка;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обмотки высшего напряжения трансформатора "ТРДЦН-63000/110"-ремонт с частичной перемоткой;</w:t>
      </w:r>
    </w:p>
    <w:bookmarkEnd w:id="2179"/>
    <w:bookmarkStart w:name="z218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обмотки статоров асинхронных электродвигателей мощностью 3 тысяч киловатт напряжением 6 киловольт - намотка;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обмотки статоров генераторов мощностью 50 тысяч киловатт - обновление лакового покрова;</w:t>
      </w:r>
    </w:p>
    <w:bookmarkEnd w:id="2181"/>
    <w:bookmarkStart w:name="z218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полюсные катушки из фасонной меди на роторе синхронного компенсатора мощностью 3 тысяч киловольт-ампер - ремонт с заменой корпусной витковой изоляции;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роторы электродвигателей мощностью 750 киловатт - переизолировка листов стали;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шайбы угловые из электрокартона марки "Г" для трансформатора "ТМН-6300/110" - изготовление;</w:t>
      </w:r>
    </w:p>
    <w:bookmarkEnd w:id="2184"/>
    <w:bookmarkStart w:name="z219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якоря сериесных электродвигателей постоянного тока мощностью 250 киловатт – перемотка.</w:t>
      </w:r>
    </w:p>
    <w:bookmarkEnd w:id="2185"/>
    <w:bookmarkStart w:name="z2192" w:id="2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Электромонтер по ремонту обмоток и изоляции электрооборудования, 5 разряд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Характеристика работ: 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винтовых одноходовых и непрерывных цилиндрических обмоток и изоляции силовых трансформаторов общего и специального назначения, реакторов с классом напряжения до 330 киловольт, измерительных и испытательных трансформаторов напряжением до 500 киловольт; 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изоляции при частичной и полной перемотке электрических машин переменного тока, синхронных и асинхронных электродвигателей, синхронных генераторов и компенсаторов, машин специального назначения мощностью до 100 тысяч киловатт; </w:t>
      </w:r>
    </w:p>
    <w:bookmarkEnd w:id="2189"/>
    <w:bookmarkStart w:name="z219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пропитка, вакуум-сушка и запекание обмоток и изоляции трансформаторов.</w:t>
      </w:r>
    </w:p>
    <w:bookmarkEnd w:id="2190"/>
    <w:bookmarkStart w:name="z219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и изоляции;</w:t>
      </w:r>
    </w:p>
    <w:bookmarkEnd w:id="2192"/>
    <w:bookmarkStart w:name="z2199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обмоток трансформаторов различных типов и габаритов и электрических машин мощностью до 300 тысяч киловатт;</w:t>
      </w:r>
    </w:p>
    <w:bookmarkEnd w:id="2193"/>
    <w:bookmarkStart w:name="z220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обмоток трансформаторов в зависимости от класса напряжения, системы охлаждения, мощности, условий и режима работы;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обмоток трансформаторов с равномерно распределенной транспозицией проводов;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и причины повреждения обмоток и изоляции;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при ремонте и изготовлении обмоток и изоляции трансформаторов и электрических машин постоянного и переменного тока;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2199"/>
    <w:bookmarkStart w:name="z220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генераторы мощностью 100 тысяч киловатт - смена контактных колец генератора с заменой изоляции;</w:t>
      </w:r>
    </w:p>
    <w:bookmarkEnd w:id="2200"/>
    <w:bookmarkStart w:name="z220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синхронные мощностью 2,5 тысяч киловатт - переизолировка всей однорядной шинной обмотки ротора с выполнением изоляции по классу "Б";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лобовые части обмотки статора турбогенератора мощностью 100 тысяч киловатт - устранение местных повреждений изоляции, переизолировка комплекта шпилек и выводных концов, замена деталей крепления;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обмотки высшего напряжения трансформатора "ТРДЦН 40000/110" изготовление;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обмотки статоров синхронных компенсаторов мощностью 10 тысяч киловольт-ампер напряжением 10,5 киловольт - частичный ремонт с заменой одной верхней катушки на запасную с изоляцией, выполненной по классу "Б";</w:t>
      </w:r>
    </w:p>
    <w:bookmarkEnd w:id="2204"/>
    <w:bookmarkStart w:name="z221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статоры синхронных компенсаторов мощностью 15 тысяч киловольт-ампер - замена межлистовой изоляции активной стали;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трансформаторы "ТДТН-40000/110" -изготовление регулировочной обмотки;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"ТДТН-400000/110" -ремонт витковой изоляции и обмотки;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"ТДТН-63000/220" -ремонт обмотки, замена угловых шайб, переизолировка отводов;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электрические машины постоянного тока мощностью 3,5 тысяч киловатт - переизолировка катушек и замена корпусной изоляции;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электродвигатели синхронные мощностью 2 тысяч киловатт - укладка катушек новой двухслойной корзиночной обмотки статора с изоляцией, выполненной по классу "Б".</w:t>
      </w:r>
    </w:p>
    <w:bookmarkEnd w:id="2210"/>
    <w:bookmarkStart w:name="z2217" w:id="2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Электромонтер по ремонту обмоток и изоляции электрооборудования, 6 разряд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Характеристика работ: </w:t>
      </w:r>
    </w:p>
    <w:bookmarkEnd w:id="2212"/>
    <w:bookmarkStart w:name="z221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дефектов, определение объема и проведение работ по ремонту обмоток и изоляции силовых трансформаторов напряжением 500 киловольт и выше, пусковых и токоограничивающих реакторов с воздушным и масляным охлаждением; 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чертежам и расчетным запискам обмоток и изоляции сложной конструкции и обмоток с многопараллельными ветвями проводников, с регулировкой напряжения под нагрузкой; 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обмоточные и изолировочные работы при частичной перемотке обмоток электрических машин различной мощности и напряжения по всем классам обмоток; 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обмоток и изоляции турбогенераторов со всеми видами искусственного охлаждения обмоток и активной стали.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и изоляции силовых, измерительных, испытательных и иных трансформаторов специального назначения и электрических машин постоянного и переменного тока любой мощности;</w:t>
      </w:r>
    </w:p>
    <w:bookmarkEnd w:id="2218"/>
    <w:bookmarkStart w:name="z222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старения изоляции;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чертежей, схем и расчетных записок на обмотки, применяемые в трансформаторах и электрических машинах;</w:t>
      </w:r>
    </w:p>
    <w:bookmarkEnd w:id="2220"/>
    <w:bookmarkStart w:name="z222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при ремонте обмоток и изоляции с частичной и полной перемоткой обмоток и катушек;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222"/>
    <w:bookmarkStart w:name="z222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Примеры работ: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напряжением от 350 киловольт и выше, мощностью более 200 тысяч киловольт-ампер - намотка обмоток высокого напряжения;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обмотки катушечные непрерывные спиралевидные из прямоугольного провода для силовых трансформаторов и автотрансформаторов на напряжение свыше 330 киловольт - намотка обмоток;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обмотки роторов турбогенераторов - сушка методом вентиляционных потерь;</w:t>
      </w:r>
    </w:p>
    <w:bookmarkEnd w:id="2226"/>
    <w:bookmarkStart w:name="z223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обмотки статоров асинхронных электродвигателей мощностью 8 тысяч киловатт и выше - демонтаж и укладка новой двухслойной обмотки корзиночного типа;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реакторы соединительные трансформаторов "ТРДМ-35000/15" -изготовление новых обмоток;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роторы турбогенераторов мощностью 200 тысяч киловатт и выше - частичная перемотка обмотки;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статоры турбогенераторов мощностью 300 тысяч киловатт - устранение замыкания на корпус обмотки в пазовой части;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статоры турбогенераторов мощностью 500 тысяч киловатт и выше - частичный ремонт обмотки с заменой части стержней;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"ТДЦГ-400000/220" - ремонт повреждений обмотки, замена витковой изоляции.</w:t>
      </w:r>
    </w:p>
    <w:bookmarkEnd w:id="2232"/>
    <w:bookmarkStart w:name="z2239" w:id="2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Электромонтер по ремонту обмоток и изоляции электрооборудования, 7 разряд</w:t>
      </w:r>
    </w:p>
    <w:bookmarkEnd w:id="2233"/>
    <w:bookmarkStart w:name="z224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Характеристика работ: 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дефектов, определение объема и проведение работ по ремонту обмоток типа "монолит" трансформаторов различного напряжения с непосредственным жидкостным и косвенным охлаждением обмоток; 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чертежам и расчетным запискам обмоток с изоляцией типа "монолит"; 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обмоточные и изолировочные работы при полной перемотке обмоток электрических машин с изоляцией типа "монолит" любого вида охлаждения, различной мощности и напряжения; 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обмотка и соединение уникальных элементов электрических машин.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Должен знать: 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типа "монолит";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изоляционных материалов, применяемых для выполнения изоляции; 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повреждений изоляции и обмоток и способы их устранения;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при ремонте обмоток и изоляции;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сборки уникальных элементов электрических машин;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назначение технологической оснастки; </w:t>
      </w:r>
    </w:p>
    <w:bookmarkEnd w:id="2245"/>
    <w:bookmarkStart w:name="z225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обмоток по электрическим параметрам и на гидроплотность;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247"/>
    <w:bookmarkStart w:name="z225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Примеры работ: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обмотки роторов турбогенераторов и крупных электрических машин с изоляцией типа "Монолит" - демонтаж поврежденной и укладка новой обмотки, частичный ремонт корпусной изоляции;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обмотки статоров генераторов с водяным, масляным и водородным охлаждением – демонтаж поврежденных стержней, подготовка к укладке и укладка стержней, устранение замыкания на корпус в пазовой части, полная перемотка обмотки статора;</w:t>
      </w:r>
    </w:p>
    <w:bookmarkEnd w:id="2250"/>
    <w:bookmarkStart w:name="z225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роторы генераторов с непосредственным водородным, водяным и косвенным охлаждением - нахождение и устранение течи воды из обмотки, съем и посадка бандажных колец, расклиновка пазов и подъем витков обмотки ротора, полная перемотка обмотки ротора;</w:t>
      </w:r>
    </w:p>
    <w:bookmarkEnd w:id="2251"/>
    <w:bookmarkStart w:name="z225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роторы генераторов с форсированным охлаждением - съем и посадка бандажных и центрирующих колец, частичная и полная перемотка обмотки ротора, съем и посадка контактных колец уменьшенного диаметра, ремонт масляных водородных уплотнений торцевого и кольцевого типов;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трансформаторы силовые с литыми обмотками - демонтаж поврежденной обмотки, намотка обмотки и установка ее на магнитопровод, заливка обмотки термореактивным компаундом;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Требуется техническое и профессиональное (среднее специальное, среднее профессиональное) образование.</w:t>
      </w:r>
    </w:p>
    <w:bookmarkEnd w:id="2254"/>
    <w:bookmarkStart w:name="z2261" w:id="2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Электрослесарь по ремонту электрических машин, 2 разряд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Характеристика работ: 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демонтированных деталей, изготовление простых металлических и изоляционных конструкций; 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 рабочее место, подготовка к работе и уборка слесарного инструмента, инвентаря, приспособлений и материалов; 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электроизмерительных приборов, мерительного инструмента и аппаратуры для перевозки; </w:t>
      </w:r>
    </w:p>
    <w:bookmarkEnd w:id="2260"/>
    <w:bookmarkStart w:name="z226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деталей и узлов электрических машин, приборов и вспомогательной аппаратуры с применением простого слесарного инструмента и приспособлений; </w:t>
      </w:r>
    </w:p>
    <w:bookmarkEnd w:id="2261"/>
    <w:bookmarkStart w:name="z226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ремонт простой пускорегулирующей аппаратуры; 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несложные такелажные работы, связанные с перемещением отдельных деталей и узлов оборудования под руководством электрослесаря более высокой квалификации.</w:t>
      </w:r>
    </w:p>
    <w:bookmarkEnd w:id="2263"/>
    <w:bookmarkStart w:name="z227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назначение электрических машин обслуживаемого участка, общие сведения об их устройстве и принципах работы;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разборке, ремонту и сборке электрических машин; </w:t>
      </w:r>
    </w:p>
    <w:bookmarkEnd w:id="2266"/>
    <w:bookmarkStart w:name="z227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простого слесарного и мерительного инструмента, ремонтных приспособлений и такелажных средств;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материалах, применяемых при ремонте электрических машин;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электромонтажные схемы деталей и узлов;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включения и отключения электрических машин;</w:t>
      </w:r>
    </w:p>
    <w:bookmarkEnd w:id="2270"/>
    <w:bookmarkStart w:name="z227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требования к грузоподъемным механизмам;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сигнализацию при работе с кранами;</w:t>
      </w:r>
    </w:p>
    <w:bookmarkEnd w:id="2272"/>
    <w:bookmarkStart w:name="z227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Примеры работ:</w:t>
      </w:r>
    </w:p>
    <w:bookmarkEnd w:id="2274"/>
    <w:bookmarkStart w:name="z228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 - прогонка резьбы;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- разборка и укладка настила при выемке ротора;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коробки изоляторные электрофильтров - чистка опорных и проходных изоляторов;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обмотки роторов - очистка витков до металлического блеска при переизолировке;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обмотки статоров, роторов, якорей, полюсов - чистка изоляции;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охладители-чистка и промывка крышек, изготовление уплотнительных прокладок;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прокладки несложной конфигурации - вырубка и обработка;</w:t>
      </w:r>
    </w:p>
    <w:bookmarkEnd w:id="2281"/>
    <w:bookmarkStart w:name="z228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роторы - чистка и опиловка пазовых клиньев при перемотке, опрессовка воздухом центрального отверстия вала ротора и определение величины утечки;</w:t>
      </w:r>
    </w:p>
    <w:bookmarkEnd w:id="2282"/>
    <w:bookmarkStart w:name="z228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части лобовые обмоток статоров - притирка, обдувка сжатым воздухом;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щетки - притирка на макете.</w:t>
      </w:r>
    </w:p>
    <w:bookmarkEnd w:id="2284"/>
    <w:bookmarkStart w:name="z2291" w:id="2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Электрослесарь по ремонту электрических машин, 3 разряд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Характеристика работ: </w:t>
      </w:r>
    </w:p>
    <w:bookmarkEnd w:id="2286"/>
    <w:bookmarkStart w:name="z229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электрических машин и относящейся к ним пускорегулирующей аппаратуры и электрофильтров; 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полумуфт электрических машин; </w:t>
      </w:r>
    </w:p>
    <w:bookmarkEnd w:id="2288"/>
    <w:bookmarkStart w:name="z229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11 - 12 квалитетам (4-5 классам точности), маркировка их; 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чертежей и эскизов несложных деталей, электрических схем; 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вычерчивание разверток несложных деталей и разметка их для заготовки материалов; </w:t>
      </w:r>
    </w:p>
    <w:bookmarkEnd w:id="2291"/>
    <w:bookmarkStart w:name="z229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изоляционных материалов; </w:t>
      </w:r>
    </w:p>
    <w:bookmarkEnd w:id="2292"/>
    <w:bookmarkStart w:name="z229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оловом, медью и серебряным припоями; 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мегаомметром; 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заправка слесарного и специального инструмента; 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подготовка к работе ремонтных приспособлений и механизмов; 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такелажные работы по перемещению узлов и деталей при помощи простых средств механизации.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электрических машин, способы защиты их от воздействия внешней среды;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различия между синхронными и асинхронными, явно- и неявнополюсными машинами;</w:t>
      </w:r>
    </w:p>
    <w:bookmarkEnd w:id="2300"/>
    <w:bookmarkStart w:name="z2307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охлаждения турбогенераторов;</w:t>
      </w:r>
    </w:p>
    <w:bookmarkEnd w:id="2301"/>
    <w:bookmarkStart w:name="z230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изоляции электрических машин и нормы испытания изоляции;</w:t>
      </w:r>
    </w:p>
    <w:bookmarkEnd w:id="2302"/>
    <w:bookmarkStart w:name="z230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универсальных и специальных приспособлений и инструмента;</w:t>
      </w:r>
    </w:p>
    <w:bookmarkEnd w:id="2303"/>
    <w:bookmarkStart w:name="z231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грузоподъемным машинам к механизмам;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несложных рабочих чертежей и электрических схем;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электротехнике и механике;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Примеры работ:</w:t>
      </w:r>
    </w:p>
    <w:bookmarkEnd w:id="2309"/>
    <w:bookmarkStart w:name="z231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- очистка внутренних поверхностей от заусенцев;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газоохладители - подвальцовка и заглушка дефектных трубок;</w:t>
      </w:r>
    </w:p>
    <w:bookmarkEnd w:id="2311"/>
    <w:bookmarkStart w:name="z231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генераторы с воздушным охлаждением - разборка и сборка наружных и внутренних щитов, выемка и установка охладителей с помощью крана;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полюсные - проверка изоляции мегаомметром;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коллекторы машин постоянного тока – продораживание;</w:t>
      </w:r>
    </w:p>
    <w:bookmarkEnd w:id="2314"/>
    <w:bookmarkStart w:name="z232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корпуса водородных уплотнений - изготовление и пайка пластикатовых шайб;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обмотки статоров с водяным охлаждением - подготовка обмоток к испытанию и испытания на гидравлическое сопротивление по ветвям;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отверстия - разметка и керновка на ответственных деталях;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прокладки фасонные - вырубка и обработка;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роторы с форсированным охлаждением обмоток- подготовка к испытанию на продуваемость;</w:t>
      </w:r>
    </w:p>
    <w:bookmarkEnd w:id="2319"/>
    <w:bookmarkStart w:name="z23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системы коронирующих электродов электрофильтров - армировка и установка опорных и проходных изоляторов;</w:t>
      </w:r>
    </w:p>
    <w:bookmarkEnd w:id="2320"/>
    <w:bookmarkStart w:name="z232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щеткодержатели и щетки - установка по контактным кольцам и коллектору.</w:t>
      </w:r>
    </w:p>
    <w:bookmarkEnd w:id="2321"/>
    <w:bookmarkStart w:name="z2328" w:id="2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Электрослесарь по ремонту электрических машин, 4 разряд</w:t>
      </w:r>
    </w:p>
    <w:bookmarkEnd w:id="2322"/>
    <w:bookmarkStart w:name="z23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Характеристика работ: 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и капитальный ремонт по типовой номенклатуре турбогенераторов и их возбудителей, синхронных компенсаторов, преобразователей, умформеров и иное;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уплотняющих подшипников, газоохладителей и электрической части электрофильтров;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точных и сложных ремонтно-сборочных работ;</w:t>
      </w:r>
    </w:p>
    <w:bookmarkEnd w:id="2326"/>
    <w:bookmarkStart w:name="z233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7-10 квалитетам (2-3 классам точности) с подгонкой и доводкой;</w:t>
      </w:r>
    </w:p>
    <w:bookmarkEnd w:id="2327"/>
    <w:bookmarkStart w:name="z23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оборудования присоединения генераторов, синхронных компенсаторов и иное;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сортамента и качества материалов, применяемых при ремонте;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чертежей и эскизов;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необходимой такелажной оснастки для подъема и перемещения узлов и деталей оборудования;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с помощью грузоподъемных машин и механизмов, специальных приспособлений. 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и дефектов оборудования и аппаратуры, способы их устранения;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по разборке, ремонту и сборке электрических машин мощностью до 100 тысяч киловатт;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электрических машин постоянного тока в зависимости от способа их возбуждения;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обмоток электрических генераторов;</w:t>
      </w:r>
    </w:p>
    <w:bookmarkEnd w:id="2337"/>
    <w:bookmarkStart w:name="z234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подшипников и уплотнений генераторов;</w:t>
      </w:r>
    </w:p>
    <w:bookmarkEnd w:id="2338"/>
    <w:bookmarkStart w:name="z23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щеток и область их применения;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роторов генераторов;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роторных бандажей;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посадки цилиндрических соединений и их обозначения;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сушке и пропитке обмоток;</w:t>
      </w:r>
    </w:p>
    <w:bookmarkEnd w:id="2343"/>
    <w:bookmarkStart w:name="z23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сложных такелажных работ;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сложных чертежей и эскизов, оформления нарядов допусков;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изоляции электрических машин постоянного и переменного тока;</w:t>
      </w:r>
    </w:p>
    <w:bookmarkEnd w:id="2346"/>
    <w:bookmarkStart w:name="z23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повреждения в электрических машинах, способы их выявления и устранения;</w:t>
      </w:r>
    </w:p>
    <w:bookmarkEnd w:id="2347"/>
    <w:bookmarkStart w:name="z23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Примеры работ: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вентиляторы - снятие и установка;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газоохладители - подвальцовка трубок в трубных досках; двигатели механизмов отряхивания электрофильтров - ревизия и ремонт;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водородных уплотнений - шабровка разъемов и доработка уплотняющих канавок;</w:t>
      </w:r>
    </w:p>
    <w:bookmarkEnd w:id="2353"/>
    <w:bookmarkStart w:name="z23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постоянного тока - замена полюсов, снятие и надевание катушек на главные и дополнительные полюсы;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механизмы для подъема щеток - разборка, ремонт, сборка и регулирование;</w:t>
      </w:r>
    </w:p>
    <w:bookmarkEnd w:id="2355"/>
    <w:bookmarkStart w:name="z23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обмотки статоров с водяным охлаждением - проведение гидравлических испытаний на плотность, устранение течи в шаровых ниппелях и армировке;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обмотки якорей - проверка сопротивления изоляции по отношению к валу;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пальцы траверс - ремонт изоляции, накатанной из кабельной бумаги;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роторы электрических машин с явно выраженными полюсами - снятие и установка полюсов;</w:t>
      </w:r>
    </w:p>
    <w:bookmarkEnd w:id="2359"/>
    <w:bookmarkStart w:name="z23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статоры турбогенераторов - разборка и сборка системы водяного охлаждения;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турбогенераторы - частичная переклиновка пазов обмотки статора, ревизия, сборка и разборка наружных и внутренних щитов;</w:t>
      </w:r>
    </w:p>
    <w:bookmarkEnd w:id="2361"/>
    <w:bookmarkStart w:name="z23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турбогенераторы с водородным охлаждением – проверка газового и масляного поста контроля и сигнализации;</w:t>
      </w:r>
    </w:p>
    <w:bookmarkEnd w:id="2362"/>
    <w:bookmarkStart w:name="z23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висциновые - очистка и разрядка ячеек висциновым маслом;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шпильки контрольные - снятие и установка, разметка, сверление и развертка отверстий.</w:t>
      </w:r>
    </w:p>
    <w:bookmarkEnd w:id="2364"/>
    <w:bookmarkStart w:name="z2371" w:id="2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Электрослесарь по ремонту электрических машин, 5 разряд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Характеристика работ: </w:t>
      </w:r>
    </w:p>
    <w:bookmarkEnd w:id="2366"/>
    <w:bookmarkStart w:name="z23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сборка, реконструкция электрических машин постоянного и переменного тока;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и капитальный ремонт по типовой номенклатуре электрических машин различной конструкции с воздушным, водородным и водяным охлаждением, в том числе реконструкция системы охлаждения обмоток статоров и роторов, перешихтовка активной стали и иное; 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 (1-2 классам точности) с подгонкой и доводкой; 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реконструкция токопроводов; </w:t>
      </w:r>
    </w:p>
    <w:bookmarkEnd w:id="2370"/>
    <w:bookmarkStart w:name="z2377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замена контактных колец и коллекторов; </w:t>
      </w:r>
    </w:p>
    <w:bookmarkEnd w:id="2371"/>
    <w:bookmarkStart w:name="z23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вала на прогиб и износ шеек, центровка валов агрегатов; 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наладка испытательных установок; 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посадка деталей в горячем состоянии; </w:t>
      </w:r>
    </w:p>
    <w:bookmarkEnd w:id="2374"/>
    <w:bookmarkStart w:name="z23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сложный ремонт такелажа и приспособлений; </w:t>
      </w:r>
    </w:p>
    <w:bookmarkEnd w:id="2375"/>
    <w:bookmarkStart w:name="z238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такелажными работами, связанными с разборкой узлов электрических машин; </w:t>
      </w:r>
    </w:p>
    <w:bookmarkEnd w:id="2376"/>
    <w:bookmarkStart w:name="z23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такелажных работ по перемещению, сборке, разборке и установке ответственных узлов, деталей и элементов оборудования.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Должен знать: </w:t>
      </w:r>
    </w:p>
    <w:bookmarkEnd w:id="2378"/>
    <w:bookmarkStart w:name="z23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турбогенераторов, синхронных компенсаторов преобразователей и иных вспомогательных устройств;</w:t>
      </w:r>
    </w:p>
    <w:bookmarkEnd w:id="2379"/>
    <w:bookmarkStart w:name="z23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по ремонту электрических машин больших мощностей;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средств теплового контроля и автоматики, аппаратуры газомасляной системы турбогенераторов с водородным охлаждением;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испытаний электрической прочности изоляции;</w:t>
      </w:r>
    </w:p>
    <w:bookmarkEnd w:id="2382"/>
    <w:bookmarkStart w:name="z23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работ по выемке и вводу тяжелых роторов генераторов, по частичной и полной перемотке статорных и роторных обмоток;</w:t>
      </w:r>
    </w:p>
    <w:bookmarkEnd w:id="2383"/>
    <w:bookmarkStart w:name="z23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центровки и балансировки электрических машин;</w:t>
      </w:r>
    </w:p>
    <w:bookmarkEnd w:id="2384"/>
    <w:bookmarkStart w:name="z23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такелажных работ повышенной сложности;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386"/>
    <w:bookmarkStart w:name="z23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Примеры работ: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генераторы с водородным охлаждением - проверка газоплотности и уплотнения статоров;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упорные валов роторов - обработка специальными приспособлениями (шлифмашинами), приемка после проточки;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изоляция обмоток статора и ротора - измерение сопротивления постоянному току;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коллекторы возбудителей - перепайка петушков;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подшипники генераторов и возбудителей - проверка состояния изоляции;</w:t>
      </w:r>
    </w:p>
    <w:bookmarkEnd w:id="2392"/>
    <w:bookmarkStart w:name="z23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полумуфты - посадка на вал генератора с горячей запрессовкой;</w:t>
      </w:r>
    </w:p>
    <w:bookmarkEnd w:id="2393"/>
    <w:bookmarkStart w:name="z24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секции статорные генераторов - пайка в лобовых частях фосфористо-медным припоем с применением электропаечных ключей;</w:t>
      </w:r>
    </w:p>
    <w:bookmarkEnd w:id="2394"/>
    <w:bookmarkStart w:name="z240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коронирующих электродов электрофильтров - центровка коронирующих электродов относительно осадительных;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сталь активная расточки статоров - осмотр, ремонт и уплотнение;</w:t>
      </w:r>
    </w:p>
    <w:bookmarkEnd w:id="2396"/>
    <w:bookmarkStart w:name="z24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статоры турбогенераторов мощностью 500 тысяч киловатт и выше - замена верхнего поврежденного стержня;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токопроводы - устранение течи и ремонт для всех типов генераторов;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турбогенераторы мощностью до 300 тысяч киловатт - полная перепиновка пазов обмотки статора, ремонт с выводом ротора и снятием бандажей;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турбогенераторы типа "ТВ-2-100-2" - установка немагнитных вставок на кронштейны статора.</w:t>
      </w:r>
    </w:p>
    <w:bookmarkEnd w:id="2400"/>
    <w:bookmarkStart w:name="z2407" w:id="2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Электрослесарь по ремонту электрических машин, 6 разряд</w:t>
      </w:r>
    </w:p>
    <w:bookmarkEnd w:id="2401"/>
    <w:bookmarkStart w:name="z24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Характеристика работ: 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сложные и ответственные работы по ремонту и реконструкции электрических машин постоянного и переменного тока различной конструкции, мощности и напряжения с применением специальных ремонтно-монтажных приспособлений, механизмов, такелажной оснастки, средств измерений и испытательных установок; 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систем охлаждения генераторов по специальной технологии на генераторах любой мощности; 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различных пресс-форм; </w:t>
      </w:r>
    </w:p>
    <w:bookmarkEnd w:id="2405"/>
    <w:bookmarkStart w:name="z241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испытания оборудования присоединения генераторов; 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испытаний и наладочных работ после ремонт, электрических машин, подготовка их к пуску в эксплуатацию; 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ремонту оборудования и его наладке, наладке ремонтных приспособлений, грузоподъемных машин и механизмов; 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такелажных работ.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2410"/>
    <w:bookmarkStart w:name="z241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приемо-сдаточных и профилактических испытаний электрических машин и способы их проведения;</w:t>
      </w:r>
    </w:p>
    <w:bookmarkEnd w:id="2411"/>
    <w:bookmarkStart w:name="z241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внутренних соединений обмоток электрических машин различных типов;</w:t>
      </w:r>
    </w:p>
    <w:bookmarkEnd w:id="2412"/>
    <w:bookmarkStart w:name="z241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характеристики оборудования, приспособлений, инструмента, применяемых при ремонте;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расположения, назначение и конструкцию терморезистора для контроля температуры обмоток генераторов и электродвигателей;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проточки и шлифовки контактных колец роторов генераторов; 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состав и свойства эпоксидно-резольного лака;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сопротивлению материалов;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Примеры работ: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возбудители - наладка коммутации;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гильзы роторные турбогенераторов – изготовление;</w:t>
      </w:r>
    </w:p>
    <w:bookmarkEnd w:id="2421"/>
    <w:bookmarkStart w:name="z242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роторы генераторов - выемка и заводка, снятие бандажей;</w:t>
      </w:r>
    </w:p>
    <w:bookmarkEnd w:id="2422"/>
    <w:bookmarkStart w:name="z242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роторы турбогенераторов - замена контактных колец, сидящих на изоляционном слое;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жидкостного охлаждения обмоток статоров – ремонт;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статоры турбогенераторов — замена верхнего поврежденного стержня, разборка и сборка системы водяного охлаждения;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схемы электрической сушки генераторов большой мощности – сборка;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турбогенераторы с водородным охлаждением – проверка газового и масляного постов контроля и сигнализации;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уплотнения водородные - разборка и сборка;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электрофильтры - проверка состояния активной части и опробование высоким напряжением.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При выполнении особо сложных и ответственных работ по ремонту и реконструкции генераторов и высоковольтных электродвигателей с термореактивной изоляцией и непосредственным жидкостным охлаждением обмоток ротора и статора - 7 разряд.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Требуется техническое и профессиональное (среднее специальное, среднее профессиональное) образование.</w:t>
      </w:r>
    </w:p>
    <w:bookmarkEnd w:id="2431"/>
    <w:bookmarkStart w:name="z2438" w:id="2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Электрослесарь по ремонту электрооборудования электростанции, 2 разряд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Характеристика работ: </w:t>
      </w:r>
    </w:p>
    <w:bookmarkEnd w:id="2433"/>
    <w:bookmarkStart w:name="z244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(5-7 классам точности); </w:t>
      </w:r>
    </w:p>
    <w:bookmarkEnd w:id="2434"/>
    <w:bookmarkStart w:name="z244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протирка демонтированных деталей и сборочных единиц электротехнического оборудования; 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металлических и изоляционных конструкций; </w:t>
      </w:r>
    </w:p>
    <w:bookmarkEnd w:id="2436"/>
    <w:bookmarkStart w:name="z244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 рабочее место, подготовка к работе и уборка слесарного инструмента, инвентаря, приспособлений и материалов; 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электроизмерительных приборов, мерительного инструмента и аппаратуры для перевозки; 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несложные малярные, плотницкие и такелажные работы, связанные с перемещением отдельных деталей и узлов; 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простых деталей и узлов электрических машин, силовых кабелей напряжением до 3 киловольт, силовых сухих и масляных трансформаторов I и II габаритов мощностью до 1 тысяч киловольт-ампер напряжением до 10 киловольт, оборудования и аппаратуры распределительных устройств напряжением до 10 киловольт, вводов напряжением до 35 киловольт;</w:t>
      </w:r>
    </w:p>
    <w:bookmarkEnd w:id="2440"/>
    <w:bookmarkStart w:name="z244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несложные работы по ремонту и изготовлению главной изоляции трансформаторов I-II габаритов, корпусной изоляции электрических машин;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ремонт простой пускорегулирующей аппаратуры под руководством электрослесаря более высокой квалификации.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Должен знать: 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назначение оборудования и аппаратуры распределительных устройств, трансформаторов силовых, сварочных и измерительных, низковольтных и высоковольтных вводов, низковольтных электрических машин электростанций, принцип их работы;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слесарного, монтерского и мерительного инструмента, приспособлений, оснастки, средств измерений, защитных средств;</w:t>
      </w:r>
    </w:p>
    <w:bookmarkEnd w:id="2445"/>
    <w:bookmarkStart w:name="z245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определения по паспортному щитку основных параметров электротехнического оборудования;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материалах, применяемых при ремонте электротехнического оборудования;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перемещения барабанов с кабелями и порядок хранения кабелей, способы их раскатки;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прокладке кабелей и их маркировку;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требования к грузоподъемным механизмам;</w:t>
      </w:r>
    </w:p>
    <w:bookmarkEnd w:id="2450"/>
    <w:bookmarkStart w:name="z245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сигнализацию при работе с мостовым электрическим краном;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452"/>
    <w:bookmarkStart w:name="z245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Примеры работ: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трансформаторов типа "ТД-100000/35" - осмотр, очистка от загрязнений и промывка трансформаторным маслом;</w:t>
      </w:r>
    </w:p>
    <w:bookmarkEnd w:id="2454"/>
    <w:bookmarkStart w:name="z246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"ВМПЭ-10" - слив масла из цилиндра;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газоохладители - обтяжка болтов;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фарфоровые ввода напряжением 10 киловольт для силового трансформатора "ТМ-1000/10" - армировка во фланец и колпачок;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изоляция стержневая трансформаторов "ТМ-320/10" – заготовка;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кабели силовые - обрезка и заделка концов кабельной лентой;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лобовые части обмоток статоров асинхронных двигателей мощностью 40 киловатт - протирка и изолировка мест паек;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обмотки статоров, роторов, якорей и полюсов - чистка изоляции;</w:t>
      </w:r>
    </w:p>
    <w:bookmarkEnd w:id="2461"/>
    <w:bookmarkStart w:name="z246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провода медные круглые - изолировка хлопчатобумажной пряжей на изолировочном станке до трех ручьев с выполнением изоляции провода марки "ПБД";</w:t>
      </w:r>
    </w:p>
    <w:bookmarkEnd w:id="2462"/>
    <w:bookmarkStart w:name="z246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статоры асинхронных электродвигателей мощностью до 40 ватт - укладка секций в пазы;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уплотнения - заготовка под фарфор и фланцы.</w:t>
      </w:r>
    </w:p>
    <w:bookmarkEnd w:id="2464"/>
    <w:bookmarkStart w:name="z2471" w:id="2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Электрослесарь по ремонту электрооборудования электростанции, 3 разряд</w:t>
      </w:r>
    </w:p>
    <w:bookmarkEnd w:id="2465"/>
    <w:bookmarkStart w:name="z247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Характеристика работ: 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электрических машин и пускорегулирующей аппаратуры закрытых распределительных устройств напряжением до 10 киловольт; </w:t>
      </w:r>
    </w:p>
    <w:bookmarkEnd w:id="2467"/>
    <w:bookmarkStart w:name="z247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и технический осмотр двухобмоточных трансформаторов мощностью до 10 тысяч киловольт-ампер напряжением до 35 киловольт; 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обмоток и катушек электрических машин постоянного и переменного тока мощностью до 500 киловатт, измерение сопротивления изоляции обмоток и выводов мегаомметром; </w:t>
      </w:r>
    </w:p>
    <w:bookmarkEnd w:id="2469"/>
    <w:bookmarkStart w:name="z247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изоляции кабеля на влажность; 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и разборка муфт и воронок кабеля напряжением до 10 киловольт; </w:t>
      </w:r>
    </w:p>
    <w:bookmarkEnd w:id="2471"/>
    <w:bookmarkStart w:name="z247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эксплуатационно-ремонтное обслуживание маслоочистительной аппаратуры; 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внешний осмотр оборудования распределительных сетей; </w:t>
      </w:r>
    </w:p>
    <w:bookmarkEnd w:id="2473"/>
    <w:bookmarkStart w:name="z248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крепления ошиновки и сборных полос, смена поврежденных изоляторов, ревизия приводов разъединителей; 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вакантных камер комплектных распределительных устройств; 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растворителями и эмалью; 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штырей и фарфоровых вводов с высверловкой, пайкой, армировкой; </w:t>
      </w:r>
    </w:p>
    <w:bookmarkEnd w:id="2477"/>
    <w:bookmarkStart w:name="z248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оловянистым припоем токоведущих деталей ввода; </w:t>
      </w:r>
    </w:p>
    <w:bookmarkEnd w:id="2478"/>
    <w:bookmarkStart w:name="z248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изолировочных станках по наложению изоляции на фасонные и круглые провода; 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вычерчивание разверток несложных деталей и разметка их для заготовки материалов; </w:t>
      </w:r>
    </w:p>
    <w:bookmarkEnd w:id="2480"/>
    <w:bookmarkStart w:name="z248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точности); </w:t>
      </w:r>
    </w:p>
    <w:bookmarkEnd w:id="2481"/>
    <w:bookmarkStart w:name="z248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при помощи простых средств механизации.</w:t>
      </w:r>
    </w:p>
    <w:bookmarkEnd w:id="2482"/>
    <w:bookmarkStart w:name="z248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Должен знать: 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электротехнического оборудования и способы защиты его от воздействия внешней среды;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работ по ремонту электрооборудования;</w:t>
      </w:r>
    </w:p>
    <w:bookmarkEnd w:id="2485"/>
    <w:bookmarkStart w:name="z249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различия между синхронными и асинхронными, явно- и неявнополюсными машинами;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охлаждения генераторов;</w:t>
      </w:r>
    </w:p>
    <w:bookmarkEnd w:id="2487"/>
    <w:bookmarkStart w:name="z249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изоляции электрооборудования и нормах его испытаний, о маслонаполненных кабелях, арматуре и аппаратах к ним;</w:t>
      </w:r>
    </w:p>
    <w:bookmarkEnd w:id="2488"/>
    <w:bookmarkStart w:name="z249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конструкцию и ремонтное обслуживание вводов напряжением до 35 киловольт; 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понятие о релейной защите; 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грузоподъемным машинам и механизмам;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испытания такелажных приспособлений;</w:t>
      </w:r>
    </w:p>
    <w:bookmarkEnd w:id="2492"/>
    <w:bookmarkStart w:name="z249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электротехнике и механике;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Примеры работ:</w:t>
      </w:r>
    </w:p>
    <w:bookmarkEnd w:id="2495"/>
    <w:bookmarkStart w:name="z250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вводы - ремонт с перезаливкой мастики;</w:t>
      </w:r>
    </w:p>
    <w:bookmarkEnd w:id="2496"/>
    <w:bookmarkStart w:name="z250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вводы высоковольтные трансформаторов типа "10000/35", расширители на трансформаторах напряжением 35 киловольт - снятие и установка;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масляные типа "ВМП-10" - регулирование контактной системы, ремонт;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выключатели нагрузки типа "БНП-16" – ревизия;</w:t>
      </w:r>
    </w:p>
    <w:bookmarkEnd w:id="2499"/>
    <w:bookmarkStart w:name="z250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кабели - разделка с сухой заделкой полихлорвиниловой лентой и лаками;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цилиндрические многослойные высшего напряжения измерительного трансформатора "ТМ-560/35" – намотка;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лобовые части обмоток – лакирование;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лобовые части электродвигателей мощностью 350 киловатт - устранение замыкания между соседними секциями;</w:t>
      </w:r>
    </w:p>
    <w:bookmarkEnd w:id="2503"/>
    <w:bookmarkStart w:name="z251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обмотки статоров с водяным охлаждением – подготовка обмотки и испытания на гидравлическое сопротивление по ветвям;</w:t>
      </w:r>
    </w:p>
    <w:bookmarkEnd w:id="2504"/>
    <w:bookmarkStart w:name="z251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обмотки трансформаторов типа "ТМ-1800/35" - пропитка и запекание;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обмотки трансформаторов типа "ТМ-6300/35" – опрессовка;</w:t>
      </w:r>
    </w:p>
    <w:bookmarkEnd w:id="2506"/>
    <w:bookmarkStart w:name="z251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отводы и места паек трансформатора типа "ТД-10000/35"-переизолировка лакотканью и кабельной бумагой;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разъединители на напряжение 10 и 35 киловольт – ремонт;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реле газовые - снятие, ремонт и установка;</w:t>
      </w:r>
    </w:p>
    <w:bookmarkEnd w:id="2509"/>
    <w:bookmarkStart w:name="z251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трассы кабельные с препятствиями - раскатка и прокладка кабеля.</w:t>
      </w:r>
    </w:p>
    <w:bookmarkEnd w:id="2510"/>
    <w:bookmarkStart w:name="z2517" w:id="2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Электрослесарь по ремонту электрооборудования электростанции, 4 разряд</w:t>
      </w:r>
    </w:p>
    <w:bookmarkEnd w:id="2511"/>
    <w:bookmarkStart w:name="z251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Характеристика работ: 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 с частичной заменой оборудования, монтаж, профилактика, регулировка и наладка электрооборудования и аппаратуры открытых и закрытых распределительных устройств напряжением до 35 киловольт; 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 и монтаж кабельных линий, вводных устройств кабельной аппаратуры напряжением до 35 киловольт; </w:t>
      </w:r>
    </w:p>
    <w:bookmarkEnd w:id="2514"/>
    <w:bookmarkStart w:name="z252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и ремонт силовых двухобмоточных трансформаторов мощностью до 40 тысяч киловольт-ампер напряжением до 110 киловольт, измерительных трансформаторов напряжением до 35 киловольт, печных и сварочных сухих и масляных трансформаторов мощностью до 6,3 тысяч киловольт-ампер напряжением до 35 киловольт; 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и капитальный ремонты по типовой номенклатуре гидрогенераторов и их возбудителей, преобразователей; </w:t>
      </w:r>
    </w:p>
    <w:bookmarkEnd w:id="2516"/>
    <w:bookmarkStart w:name="z252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замена неисправных деталей, армировка, вакуум-сушка, заливка трансформаторным маслом негерметичных маслонаполненных вводов напряжением до 110 киловольт; </w:t>
      </w:r>
    </w:p>
    <w:bookmarkEnd w:id="2517"/>
    <w:bookmarkStart w:name="z252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реакторов, дугогасящих катушек, силовых трансформаторов без выемки керна; 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изоляции натяжных гирлянд открытых распределительных устройств; 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медных и алюминиевых проводов методом прессования и обжатия; </w:t>
      </w:r>
    </w:p>
    <w:bookmarkEnd w:id="2520"/>
    <w:bookmarkStart w:name="z252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эскизов, чертежей и схем на простые узлы электрических машин; </w:t>
      </w:r>
    </w:p>
    <w:bookmarkEnd w:id="2521"/>
    <w:bookmarkStart w:name="z252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слесарных операций с обработкой по 7-10 квалитетам (2-3 классам точности) с подгонкой и доводкой; 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компрессорных установок; </w:t>
      </w:r>
    </w:p>
    <w:bookmarkEnd w:id="2523"/>
    <w:bookmarkStart w:name="z253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необходимой такелажной оснастки; 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 помощью грузоподъемных машин, механизмов и специальных приспособлений.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Должен знать: </w:t>
      </w:r>
    </w:p>
    <w:bookmarkEnd w:id="2526"/>
    <w:bookmarkStart w:name="z253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конструкции электротехнического оборудования; 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при ремонте электротехнического оборудования распределительных устройств напряжением до 110 киловольт, при изготовлении обмоток и изоляции для трансформаторов с классом изоляции до 110 киловольт, при ремонте, монтаже и демонтаже силовых кабелей, концевых и соединительных муфт, аппаратуры и оборудования фидерных и трансформаторных подстанций, кабельных сетей напряжением до 35 киловольт; </w:t>
      </w:r>
    </w:p>
    <w:bookmarkEnd w:id="2528"/>
    <w:bookmarkStart w:name="z253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характерные повреждения, способы их выявления и устранения;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электромашин в зависимости от способа их возбуждения;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роторных бандажей;</w:t>
      </w:r>
    </w:p>
    <w:bookmarkEnd w:id="2531"/>
    <w:bookmarkStart w:name="z253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щеток и область их применения;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посадки цилиндрических соединений и их обозначения;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методам проведения профилактических испытаний электрооборудования и испытательной аппаратуре;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термосифонных и воздушных фильтров и простых устройств азотной защиты масляных трансформаторов и масляных реакторов; 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конструкцию кабельной аппаратуры и вводных устройств силовых кабелей напряжением до 110 киловольт, соединительных, стопорных и концевых муфт различной конструкции для наружных и внутренних установок; </w:t>
      </w:r>
    </w:p>
    <w:bookmarkEnd w:id="2536"/>
    <w:bookmarkStart w:name="z254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и оконцевания токоведущих жил кабелей;</w:t>
      </w:r>
    </w:p>
    <w:bookmarkEnd w:id="2537"/>
    <w:bookmarkStart w:name="z254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газонаполненных кабелях;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кабельной сети участка и вводных устройств;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токовые нагрузки для кабельных линий в условиях эксплуатации;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прокладки кабелей на трассе действующих кабелей;</w:t>
      </w:r>
    </w:p>
    <w:bookmarkEnd w:id="2541"/>
    <w:bookmarkStart w:name="z254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разновидности переходов в лобовых частях обмоток при многопараллельных проводниках в витке;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обмоток статоров, роторов и якорей;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сигнализацию при выполнении такелажных работ;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допустимых нагрузок на такелажную оснастку; </w:t>
      </w:r>
    </w:p>
    <w:bookmarkEnd w:id="2545"/>
    <w:bookmarkStart w:name="z255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сроки испытания такелажных средств, защитных устройств и изолирующих приспособлений;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верхолазных работ и работ под напряжением;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Примеры работ:</w:t>
      </w:r>
    </w:p>
    <w:bookmarkEnd w:id="2550"/>
    <w:bookmarkStart w:name="z255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вводы маслонаполненные напряжением 110 киловольт - ремонт с заменой фарфоровой рубашки и с последующим заполнением маслом;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"МГ-10" и приводы - регулирование совместной работы;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- фазировка жил, заделка концов свинцовым наконечником;</w:t>
      </w:r>
    </w:p>
    <w:bookmarkEnd w:id="2553"/>
    <w:bookmarkStart w:name="z256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дисковые с двумя параллельными ветвями для броневых трансформаторов типа "ОМ-15000/110" - наложение многослойной изоляции кабельной бумагой "К-0,8" и "К-12" с прокладкой полоски из электрокартона марки "ЭМ" между проводами;</w:t>
      </w:r>
    </w:p>
    <w:bookmarkEnd w:id="2554"/>
    <w:bookmarkStart w:name="z256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полюсные из фасонной меди на роторе синхронного компенсатора мощностью 3 тысячи киловатт - ремонт с заменой корпусной и витковой изоляции;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коллекторы - прокладка кабеля;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обмотки высшего напряжения трансформаторов типа "ТД-10000/35" – намотка;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обмотки силовых трансформаторов типа "ТДТГ-40000/110"-подпрессовка и расклиновка;</w:t>
      </w:r>
    </w:p>
    <w:bookmarkEnd w:id="2558"/>
    <w:bookmarkStart w:name="z256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обмотки якорей - проверка сопротивления изоляции по отношению к валу;</w:t>
      </w:r>
    </w:p>
    <w:bookmarkEnd w:id="2559"/>
    <w:bookmarkStart w:name="z256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разрядники на открытой подстанции напряжением 110 киловольт - установка и снятие;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разъединители на напряжение 220 киловольт - капитальный ремонт с заменой ножа;</w:t>
      </w:r>
    </w:p>
    <w:bookmarkEnd w:id="2561"/>
    <w:bookmarkStart w:name="z256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роторы гидрогенераторов "ВГС" - напрессовка на вал контактных колец;</w:t>
      </w:r>
    </w:p>
    <w:bookmarkEnd w:id="2562"/>
    <w:bookmarkStart w:name="z256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роторы электродвигателей мощностью 750 киловатт - переизолировка листов стали;</w:t>
      </w:r>
    </w:p>
    <w:bookmarkEnd w:id="2563"/>
    <w:bookmarkStart w:name="z257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трансформаторы силовые типа "ТД-20000/35" – капитальный ремонт со сменой обмоток.</w:t>
      </w:r>
    </w:p>
    <w:bookmarkEnd w:id="2564"/>
    <w:bookmarkStart w:name="z2571" w:id="2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Электрослесарь по ремонту электрооборудования электростанции, 5 разряд</w:t>
      </w:r>
    </w:p>
    <w:bookmarkEnd w:id="2565"/>
    <w:bookmarkStart w:name="z257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Характеристика работ: </w:t>
      </w:r>
    </w:p>
    <w:bookmarkEnd w:id="2566"/>
    <w:bookmarkStart w:name="z257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ремонт, монтаж, реконструкция, регулировка и наладка сложного электротехнического оборудования электростанций: распределительных устройств напряжением 110-330 киловольт, силовых трансформаторов напряжением 110-220 киловольт всех типов и мощностей, двух- и трехобмоточных с принудительной циркуляцией и устройством регулирования напряжения под нагрузкой, измерительных трансформаторов напряжением 110-220 киловольт и трансформаторов специального назначения, электрооборудования и аппаратуры первичной коммутации напряжением до 500 киловольт, электрических машин постоянного и переменного тока, синхронных и асинхронных двигателей и генераторов; </w:t>
      </w:r>
    </w:p>
    <w:bookmarkEnd w:id="2567"/>
    <w:bookmarkStart w:name="z257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 частичной и полной заменой изоляции и уплотнений вводов напряжением 110-330 киловольт; </w:t>
      </w:r>
    </w:p>
    <w:bookmarkEnd w:id="2568"/>
    <w:bookmarkStart w:name="z257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гильз роторного паза, реконструкция и ремонт узлов роторных бандажей; 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слесарных операций с обработкой деталей по 6-7 квалитетам (1-2 классам точности) с подгонкой и доводкой; </w:t>
      </w:r>
    </w:p>
    <w:bookmarkEnd w:id="2570"/>
    <w:bookmarkStart w:name="z257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реконструкция токопроводов; 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замена контактных колец и коллекторов; 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вала на прогиб и износ шеек; 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валов агрегатов; 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испытаниях электрических машин; </w:t>
      </w:r>
    </w:p>
    <w:bookmarkEnd w:id="2575"/>
    <w:bookmarkStart w:name="z258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деталей в горячем состоянии, ремонт и монтаж масло- и газонаполненных кабельных линий напряжением свыше 35 киловольт, арматуры и аппаратуры к ним;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заводка концов подводных кабелей в береговые колодцы; 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сушка, вакуумирование и заливка маслом муфт маслонаполненных кабелей; 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 применением фосфористо-медного и серебряного припоев в труднодоступных местах; 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электрической части и выполнение ремонта сложного инструмента, приспособлений, грузоподъемных механизмов, проведение их испытаний; </w:t>
      </w:r>
    </w:p>
    <w:bookmarkEnd w:id="2580"/>
    <w:bookmarkStart w:name="z258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по перемещению, разборке и установке особо сложных и ответственных узлов деталей и элементов оборудования.</w:t>
      </w:r>
    </w:p>
    <w:bookmarkEnd w:id="2581"/>
    <w:bookmarkStart w:name="z258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Должен знать: 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и принцип работы генераторов, преобразователей и иного сложного электротехнического оборудования;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и технические характеристики силовых масляных трансформаторов, трансформаторов специального назначения, аппаратуры распределительных устройств;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асинхронных электродвигателей с фазовым короткозамкнутым ротором, синхронных электродвигателей и генераторов; </w:t>
      </w:r>
    </w:p>
    <w:bookmarkEnd w:id="2585"/>
    <w:bookmarkStart w:name="z259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и причины повреждений обмоток и изоляции трансформаторов;</w:t>
      </w:r>
    </w:p>
    <w:bookmarkEnd w:id="2586"/>
    <w:bookmarkStart w:name="z259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выполнения изоляции кабелей высокого напряжения и муфт;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конструкцию маслонаполненных кабелей, арматуры и аппаратов к ним;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хранения маслонаполненных кабелей;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объемы испытаний ремонтируемого электротехнического оборудования;</w:t>
      </w:r>
    </w:p>
    <w:bookmarkEnd w:id="2590"/>
    <w:bookmarkStart w:name="z259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масляного хозяйства;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сложных чертежей, схем, эскизов;</w:t>
      </w:r>
    </w:p>
    <w:bookmarkEnd w:id="2592"/>
    <w:bookmarkStart w:name="z259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Примеры работ:</w:t>
      </w:r>
    </w:p>
    <w:bookmarkEnd w:id="2594"/>
    <w:bookmarkStart w:name="z260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напряжением до 220 киловольт - устранение виткового замыкания в обмотке;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автотрансформаторы типа "АОДЦТГ" мощностью 250 тысяч киловольт-ампер с классом напряжения 110-220 киловольт - капитальный ремонт по типовой программе;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вводы высоковольтные напряжением 1,5 тысяч киловольт испытательного трансформатор - ремонт уплотнений;</w:t>
      </w:r>
    </w:p>
    <w:bookmarkEnd w:id="2597"/>
    <w:bookmarkStart w:name="z260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вводы масляных выключателей - регулирование наклонов с помощью прокладок;</w:t>
      </w:r>
    </w:p>
    <w:bookmarkEnd w:id="2598"/>
    <w:bookmarkStart w:name="z260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диски упорные вала ротора - обработка специальными приспособлениями, прием работы после проточки;</w:t>
      </w:r>
    </w:p>
    <w:bookmarkEnd w:id="2599"/>
    <w:bookmarkStart w:name="z260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кабели бронированные постоянного тока напряжением 220 киловольт - монтаж соединительной муфты;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магнитопроводы трансформаторов типа "ТДЦТ-120000/220" - удаление источников замыкания пластин электротехнической стали;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муфты стопорные маслонаполненных кабелей напряжением 110 киловольт - монтаж и ремонт;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обмотки роторов - пайка и изолировка межкатушечных соединений;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схемы электрические сушки мощных генераторов – сборка;</w:t>
      </w:r>
    </w:p>
    <w:bookmarkEnd w:id="2604"/>
    <w:bookmarkStart w:name="z261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трансформаторы вольтодобавочные типа "ВРТДПУ-405000/35"- капитальный ремонт со сменой переключающего устройства;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трансформаторы типа "ОЦДГ-82500/220" - ремонт обмотки, замена угловых шайб, переизолировка отводов.</w:t>
      </w:r>
    </w:p>
    <w:bookmarkEnd w:id="2606"/>
    <w:bookmarkStart w:name="z2613" w:id="2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Электрослесарь по ремонту электрооборудования электростанции, 6 разряд</w:t>
      </w:r>
    </w:p>
    <w:bookmarkEnd w:id="2607"/>
    <w:bookmarkStart w:name="z261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Характеристика работ: 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сложные и ответственные работы по ремонту и реконструкции электротехнического оборудования различной конструкции, мощности, напряжения и классов напряжения, любых компоновок, распределительных устройств гидроэлектростанций и подстанций напряжением 330 киловольт и выше с применением различных специальных ремонтных приспособлений, механизмов, такелажной оснастки, средств измерений и испытательных установок;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различных пресс-форм; </w:t>
      </w:r>
    </w:p>
    <w:bookmarkEnd w:id="2610"/>
    <w:bookmarkStart w:name="z261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испытаний и наладочных работ при ремонте оборудования и подготовка его к пуску в эксплуатацию; 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ремонту и наладке оборудования, наладке ремонтных приспособлений, грузоподъемных машин и механизмов; 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дегазация и азотирование трансформаторного масла для заливки трансформаторов; 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технологических установок по дегазации и азотированию масла, осушке воздуха и вымораживанию паров масла.</w:t>
      </w:r>
    </w:p>
    <w:bookmarkEnd w:id="2614"/>
    <w:bookmarkStart w:name="z262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2615"/>
    <w:bookmarkStart w:name="z262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ремонтных работ в условиях действующих цехов электростанций;</w:t>
      </w:r>
    </w:p>
    <w:bookmarkEnd w:id="2616"/>
    <w:bookmarkStart w:name="z262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монтажа кабелей во взрыво- и пожароопасных помещениях;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назначение и принципиальные схемы присоединений автоматических подпитывающих насосных установок для поддержания давления в кабельных линиях и в специальных трубах с маслом под давлением;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приемки в эксплуатацию вновь вводимого оборудования и аппаратуры;</w:t>
      </w:r>
    </w:p>
    <w:bookmarkEnd w:id="2619"/>
    <w:bookmarkStart w:name="z262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и технические характеристики, конструкцию и классификацию высоковольтных вводов и их деталей на напряжение свыше 500 киловольт для электрических аппаратов и устройств постоянного и переменного тока, признаки и причины их повреждений;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параметры, технические характеристики, классификацию высоковольтных выключающих аппаратов (масляные, газовые, воздушные выключатели), приводных механизмов приводов выключателей, разъединителей, токоограничивающих и защитных аппаратов (реакторы, предохранители, защитные разрядники);</w:t>
      </w:r>
    </w:p>
    <w:bookmarkEnd w:id="2621"/>
    <w:bookmarkStart w:name="z262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расчетов коэффициента трансформации, сечений проводов обмоток трансформаторов, нагрузок на подъемные приспособления;</w:t>
      </w:r>
    </w:p>
    <w:bookmarkEnd w:id="2622"/>
    <w:bookmarkStart w:name="z262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построения и снятия круговой диаграммы;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работы изоляции высоковольтных аппаратов и требования к ним, 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запаса прочности и нормы отбраковки на металлоконструкции, провода и тросы, изоляторы, контактные зажимы, арматуру и разрядники, фундаменты и заземляющие устройства;</w:t>
      </w:r>
    </w:p>
    <w:bookmarkEnd w:id="2625"/>
    <w:bookmarkStart w:name="z263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сушки, регенерации, очистки, дегазации и азотирования трансформаторного масла;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сопротивлению материалов;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Примеры работ:</w:t>
      </w:r>
    </w:p>
    <w:bookmarkEnd w:id="2629"/>
    <w:bookmarkStart w:name="z263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вентиляторы - снятие и установка;</w:t>
      </w:r>
    </w:p>
    <w:bookmarkEnd w:id="2630"/>
    <w:bookmarkStart w:name="z263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газоохладители - подвальцовка трубок в трубных досках;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механизмов отряхивания электрофильтров - ревизия и ремонт;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водородных уплотнений - шабровка разъемов и доработка уплотняющих канавок;</w:t>
      </w:r>
    </w:p>
    <w:bookmarkEnd w:id="2633"/>
    <w:bookmarkStart w:name="z264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постоянного тока - замена полюсов, снятие и надевание катушек на главные и дополнительные полюсы;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 для подъема щеток - разборка, ремонт, сборка и регулирование;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обмотки статоров с водяным охлаждением - проведение гидравлических испытаний на плотность, устранение течи в шаровых ниппелях и армировке;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обмотки якорей - проверка сопротивления изоляции по отношению к валу; автоматы типов "АВМ-411", "АВМ-10Б", "АВМ-15", "АБМ-20" - ремонт, регулировка;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автотрансформаторы типа "АТДЦТН-200000/330" - капитальный ремонт со сменой обмоток и восстановлением устройств регулирования под нагрузкой;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вводы маслонаполненные напряжением 500 киловольт - капитальный ремонт со сменой уплотнений;</w:t>
      </w:r>
    </w:p>
    <w:bookmarkEnd w:id="2639"/>
    <w:bookmarkStart w:name="z264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выключатели воздушные типов "ВВБ-00", "ВВБк-500", "ВВ-500", "ВВ-500Б" - разборка, ремонт, сборка, наладка;</w:t>
      </w:r>
    </w:p>
    <w:bookmarkEnd w:id="2640"/>
    <w:bookmarkStart w:name="z264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разъединители типа "РНВЗ-2/500/4000" - осмотр, ремонт, замер переходного сопротивления контактов разъединителей;</w:t>
      </w:r>
    </w:p>
    <w:bookmarkEnd w:id="2641"/>
    <w:bookmarkStart w:name="z264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схемы отводов - монтаж с подключением к вводам и переключателям;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трансформаторы - сушка в собственном баке индукционным способом, сушка активной части методом разбрызгивания горячего масла и вымораживания влаги на установке "Иней";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трансформаторы типа "ТДЦ-400000/330" - капитальный ремонт на месте установки с сушкой, заменой уплотнения и масла без разборки активной части;</w:t>
      </w:r>
    </w:p>
    <w:bookmarkEnd w:id="2644"/>
    <w:bookmarkStart w:name="z265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трансформаторы тока типа "ТФШ-500", "ТРН-500", трансформаторы напряжения типа "НКФ-500", "НДЕ-500" - капитальный ремонт с заменой масла;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установки "ВМ-1" - сборка схемы и проведение дегазации трансформаторного масла для заливки трансформатора с азотной защитой.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При выполнении особо сложных и ответственных работ на оборудовании распределительных устройств и подстанций напряжением свыше 500 киловольт - 7 разряд.</w:t>
      </w:r>
    </w:p>
    <w:bookmarkEnd w:id="2647"/>
    <w:bookmarkStart w:name="z265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Требуется техническое и профессиональное (среднее специальное, среднее профессиональное) образование.</w:t>
      </w:r>
    </w:p>
    <w:bookmarkEnd w:id="2648"/>
    <w:bookmarkStart w:name="z2655" w:id="2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Электрослесарь по ремонту и обслуживанию автоматики и средств измерений электростанции, 2 разряд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Характеристика работ: </w:t>
      </w:r>
    </w:p>
    <w:bookmarkEnd w:id="2650"/>
    <w:bookmarkStart w:name="z265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без разборки механизма кинематики и подвижной системы с использованием готовых запасных частей, сборка, регулировка и испытания несложных контрольно-измерительных приборов и механизмов; 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слесарных операций с обработкой деталей по 12-14 квалитетам (5-7 классам точности);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несложных приборов и выполнение несложных монтажных работ в схемах средств теплотехнического контроля и автоматики в условиях действующего тепломеханического оборудования;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прокладка, монтаж линий кабельных связей, разделка концов кабелей;</w:t>
      </w:r>
    </w:p>
    <w:bookmarkEnd w:id="2654"/>
    <w:bookmarkStart w:name="z26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кабельных потоков и кабельных полуэтажей под руководством электрослесаря более высокой квалификации.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средств измерений и механизмов отдельных элементов технологических схем обслуживаемого оборудования;</w:t>
      </w:r>
    </w:p>
    <w:bookmarkEnd w:id="2657"/>
    <w:bookmarkStart w:name="z26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средств измерений на тепловых щитах управления и на тепломеханическом оборудовании;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слесарного и электромонтажного инструмента;</w:t>
      </w:r>
    </w:p>
    <w:bookmarkEnd w:id="2659"/>
    <w:bookmarkStart w:name="z266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токопроводящих материалов;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сопротивления в различных звеньях электрической цепи;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электрическими средствами измерений, слесарным контрольно-измерительным инструментом;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в простых теплотехнических и электрических схемах;</w:t>
      </w:r>
    </w:p>
    <w:bookmarkEnd w:id="2663"/>
    <w:bookmarkStart w:name="z26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(классы точности) и параметры шероховатости (классы чистоты);</w:t>
      </w:r>
    </w:p>
    <w:bookmarkEnd w:id="2664"/>
    <w:bookmarkStart w:name="z26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регулирующей и функциональной аппаратуры;</w:t>
      </w:r>
    </w:p>
    <w:bookmarkEnd w:id="2665"/>
    <w:bookmarkStart w:name="z26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2666"/>
    <w:bookmarkStart w:name="z26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Примеры работ:</w:t>
      </w:r>
    </w:p>
    <w:bookmarkEnd w:id="2668"/>
    <w:bookmarkStart w:name="z26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вентили игольчатые-ревизия с набивкой сальникового уплотнения;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 кабельные - лужение и пайка;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контрольные - раскатка, снятие брони, прокладка, прозвонка и подсоединение;</w:t>
      </w:r>
    </w:p>
    <w:bookmarkEnd w:id="2671"/>
    <w:bookmarkStart w:name="z26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поверхности металлические - грубая опиловка, очистка от ржавчины;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- установка "механического нуля";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сборки клеммные - ремонт и монтаж;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термопары, термометры сопротивления, манометры технические - тарировка, сборка и установка;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трубопроводы импульсные - продувка, ремонт, прокладка, окраска на месте установки;</w:t>
      </w:r>
    </w:p>
    <w:bookmarkEnd w:id="2676"/>
    <w:bookmarkStart w:name="z268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цепи электрические - прозвонка;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шестерни, втулки, установочные кольца и иные детали средств измерений - штифтование на валиках, сверление, зенковка, нарезание резьбы;</w:t>
      </w:r>
    </w:p>
    <w:bookmarkEnd w:id="2678"/>
    <w:bookmarkStart w:name="z268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щиты, каркасы щитков - вырезка отверстий, покраска.</w:t>
      </w:r>
    </w:p>
    <w:bookmarkEnd w:id="2679"/>
    <w:bookmarkStart w:name="z2686" w:id="2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Электрослесарь по ремонту и обслуживанию автоматики и средств измерений электростанции, 3 разряд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Характеристика работ: </w:t>
      </w:r>
    </w:p>
    <w:bookmarkEnd w:id="2681"/>
    <w:bookmarkStart w:name="z268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сборка, регулирование, испытания, юстировка средств измерений; 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средств измерений и вторичных приборов электромагнитной, электродинамической, ферродинамической и дифференциально-трансформаторной схем; 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баланса системы, вибрации, устранение мелких дефектов механизма кинематики, электрической и измерительной схем; 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кинематики, балансировка, градуировка и проверка; 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(4-5 классам точности) с подгонкой и доводкой; </w:t>
      </w:r>
    </w:p>
    <w:bookmarkEnd w:id="2686"/>
    <w:bookmarkStart w:name="z269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неисправностей средств измерений и выполнение несложных монтажных работ в схемах средств теплотехнического контроля и автоматики в условиях действующего тепломеханического оборудования; </w:t>
      </w:r>
    </w:p>
    <w:bookmarkEnd w:id="2687"/>
    <w:bookmarkStart w:name="z269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прокладка, монтаж линий кабельных связей, разделка концов кабелей, эксплуатация кабельных потоков и кабельных полуэтажей.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ремонтируемых средств измерений авторегуляторов и схем управления;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в схемах тепловых и электрических средств измерений и тепловой автоматики;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сужающих устройств, разделительных и конденсационных сосудов;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прокладок импульсных трубопроводов;</w:t>
      </w:r>
    </w:p>
    <w:bookmarkEnd w:id="2693"/>
    <w:bookmarkStart w:name="z270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расположение тепловых щитов управления, пультов и панелей;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различных электрических величин точными средствами измерений;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эскизов на отдельные детали;</w:t>
      </w:r>
    </w:p>
    <w:bookmarkEnd w:id="2696"/>
    <w:bookmarkStart w:name="z270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энергоблока;</w:t>
      </w:r>
    </w:p>
    <w:bookmarkEnd w:id="2697"/>
    <w:bookmarkStart w:name="z270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системы избирательного управления защитной арматурой;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узкопрофильных средств измерений с преобразователями и добавочными устройствами (блоками сигнализации);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изоляционным материалам;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электронных машин и полупроводниковых средств измерений;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процесса регулирования, органы настройки авторегуляторов;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bookmarkEnd w:id="2703"/>
    <w:bookmarkStart w:name="z271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704"/>
    <w:bookmarkStart w:name="z271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Примеры работ: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амперметры, вольтметры, гальванометры, милливольтметры, логометры, технические манометры и вакуумметры, тягомеры-капитальный ремонт;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коммутационная ("АП-50", "ПМО", "ПМТ" и иное) - ремонт, настройка и монтаж в условиях действующего тепломеханического оборудования;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- гидравлическая опрессовка;</w:t>
      </w:r>
    </w:p>
    <w:bookmarkEnd w:id="2708"/>
    <w:bookmarkStart w:name="z271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датчики - гидравлическая опрессовка, ремонт;</w:t>
      </w:r>
    </w:p>
    <w:bookmarkEnd w:id="2709"/>
    <w:bookmarkStart w:name="z271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средств измерений и авторегуляторов - выемка и заправка втулок;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кабельные связи, вторичная коммутация-монтаж, ремонт, распайка;</w:t>
      </w:r>
    </w:p>
    <w:bookmarkEnd w:id="2711"/>
    <w:bookmarkStart w:name="z271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катушки индукционные, трансформаторные, обмотки реле-перемотка;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преобразователи первичные давления, уровня (механическая часть) - разборка, ремонт с заменой измерительных блоков, чисткой измерительной камеры, опрессовкой и тарировкой;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расходомеры механические, сильфонные, поплавковые - ремонт и регулирование;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тахометры механические, электрические - ремонт;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электроприводы различных типов - монтаж и наладка на действующем оборудовании.</w:t>
      </w:r>
    </w:p>
    <w:bookmarkEnd w:id="2716"/>
    <w:bookmarkStart w:name="z2723" w:id="2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Электрослесарь по ремонту и обслуживанию автоматики и средств измерений электростанции, 4 разряд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Характеристика работ: </w:t>
      </w:r>
    </w:p>
    <w:bookmarkEnd w:id="2718"/>
    <w:bookmarkStart w:name="z272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регулирование, испытания, юстировка электромагнитных, электродинамических и иных средств измерений теплотехнического контроля и автоматики средней сложности с разборкой кинематики и подвижной системы и доводкой ответственных деталей и узлов; 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наладка устройств релейных схем защиты и автоматики технологического оборудования; 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средств измерений и авторегулирования с разборкой и заменой измерительной системы, регулированием кинематики, градуировкой и переградуировкой; </w:t>
      </w:r>
    </w:p>
    <w:bookmarkEnd w:id="2721"/>
    <w:bookmarkStart w:name="z2728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дефектов средств измерений, авторегулирования и управления и устранение их; </w:t>
      </w:r>
    </w:p>
    <w:bookmarkEnd w:id="2722"/>
    <w:bookmarkStart w:name="z272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монтаж сложных схем сочленений и соединений деталей приборов; </w:t>
      </w:r>
    </w:p>
    <w:bookmarkEnd w:id="2723"/>
    <w:bookmarkStart w:name="z273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вычисления абсолютной и относительной погрешности при проверке и испытаниях приборов; </w:t>
      </w:r>
    </w:p>
    <w:bookmarkEnd w:id="2724"/>
    <w:bookmarkStart w:name="z2731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дефектных ведомостей и заполнение паспортов и аттестатов на приборы и автоматические устройства; 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(2-3 классам точности), сборка зубчатых передач и червячных зацеплений; 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разгонных характеристик несложных объектов для автоматизации и расходных характеристик регулирующих органов.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ремонт, сборку, монтаж и наладку средств измерений, авторегуляторов и их конструктивные особенности;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технологической специализации;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вычисления абсолютной и относительной погрешностей;</w:t>
      </w:r>
    </w:p>
    <w:bookmarkEnd w:id="2731"/>
    <w:bookmarkStart w:name="z273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в работе средств измерений и автоматов, меры предупреждения и устранения их;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кинематические схемы манометров различных систем, гальванометров, логометров, электрических газоанализаторов и солемеров;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тарировку ленточных и ковшевых автоматических весов;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электронных ламп, фотосопротивлений и полупроводников;</w:t>
      </w:r>
    </w:p>
    <w:bookmarkEnd w:id="2735"/>
    <w:bookmarkStart w:name="z274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элементарных электронных схем;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настройки авторегуляторов тепловых процессов на месте установки;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 автоматической системы регулирования с жесткой обратной связью;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о статических и динамических характеристиках объекта;</w:t>
      </w:r>
    </w:p>
    <w:bookmarkEnd w:id="2739"/>
    <w:bookmarkStart w:name="z274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электроники;</w:t>
      </w:r>
    </w:p>
    <w:bookmarkEnd w:id="2740"/>
    <w:bookmarkStart w:name="z274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Примеры работ: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авторегуляторы одноимпульсные - проверка настройки и наладка на действующем оборудовании;</w:t>
      </w:r>
    </w:p>
    <w:bookmarkEnd w:id="2743"/>
    <w:bookmarkStart w:name="z275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весы автоматические ленточные и ковшовые - ревизия и наладка;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диафрагмы измерительные и типовые отборные устройства к уровнемерам - монтаж;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коммутация схем теплового контроля и электрических схем средней сложности - сборка и монтаж на действующем оборудовании;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потенциометры и мосты электронные - ремонт без разборки механизма кинематики;</w:t>
      </w:r>
    </w:p>
    <w:bookmarkEnd w:id="2747"/>
    <w:bookmarkStart w:name="z275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расходомеры с одним или двумя вторичными приборами дифференциальной трансформаторной схемы - монтаж и наладка на действующем оборудовании;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реле всех типов - ревизия, ремонт, регулирование;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 измерений, регулирующие электронные - ремонт;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измерений электронные вторичные дифференциально-трансформаторной схемы - ремонт кинематики и измерительной схемы;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тахометры - ремонт и проверка по образцовому тахометру;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устройства отборные - изготовление и монтаж;</w:t>
      </w:r>
    </w:p>
    <w:bookmarkEnd w:id="2753"/>
    <w:bookmarkStart w:name="z276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электроприводы - ремонт, монтаж и наладка типовых схем, настройка концевых выключателей.</w:t>
      </w:r>
    </w:p>
    <w:bookmarkEnd w:id="2754"/>
    <w:bookmarkStart w:name="z2761" w:id="2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Электрослесарь по ремонту и обслуживанию автоматики и средств измерений электростанции, 5 разряд</w:t>
      </w:r>
    </w:p>
    <w:bookmarkEnd w:id="2755"/>
    <w:bookmarkStart w:name="z2762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Характеристика работ: </w:t>
      </w:r>
    </w:p>
    <w:bookmarkEnd w:id="2756"/>
    <w:bookmarkStart w:name="z276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ремонт сложных средств измерений и тепловой автоматики; </w:t>
      </w:r>
    </w:p>
    <w:bookmarkEnd w:id="2757"/>
    <w:bookmarkStart w:name="z276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 (1-2 классам точности) с подгонкой и доводкой; </w:t>
      </w:r>
    </w:p>
    <w:bookmarkEnd w:id="2758"/>
    <w:bookmarkStart w:name="z276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комплексное опробование после ремонта и монтажа схем теплового контроля, автоматики и защиты котлов, турбин и иного технологического оборудования; 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кинематики, проверка, переградуировка приборов расхода, давления и уровня, кислородомеров, "РН"-метров, мостов и потенциометров многоточечных; 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разгонных характеристик объектов; 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регулирующих органов; 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 в работе средств измерений и автоматики; 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и переделка приборов на иные пределы измерения.</w:t>
      </w:r>
    </w:p>
    <w:bookmarkEnd w:id="2764"/>
    <w:bookmarkStart w:name="z277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Должен знать: 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обслуживаемых средств измерений и устройств автоматики, способы их регулирования и юстировки;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самопишущих приборов различных типов; 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точного измерительного инструмента (микрометров, индикаторов);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статического и динамического расчетов одноконтурной автоматической системы регулирования;</w:t>
      </w:r>
    </w:p>
    <w:bookmarkEnd w:id="2769"/>
    <w:bookmarkStart w:name="z277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экспериментальный метод настройки двухконтурной автоматической системы регулирования;</w:t>
      </w:r>
    </w:p>
    <w:bookmarkEnd w:id="2770"/>
    <w:bookmarkStart w:name="z277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защит, сигнализации, электропривода;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регулирующих органов и исполнительных механизмов;</w:t>
      </w:r>
    </w:p>
    <w:bookmarkEnd w:id="2772"/>
    <w:bookmarkStart w:name="z277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ассортимент средств измерений, необходимых для эксплуатации паросиловых установок и их назначение;</w:t>
      </w:r>
    </w:p>
    <w:bookmarkEnd w:id="2773"/>
    <w:bookmarkStart w:name="z278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настройки авторегуляторов тепловых процессов;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775"/>
    <w:bookmarkStart w:name="z278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Примеры работ: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авторегуляторы и иная аппаратура средств измерений, авторегулирования систем централизованного контроля с электронными и полупроводниковыми схемами - осмотр, ремонт, реконструкция, монтаж и наладка на оборудовании;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от осевого сдвига ротора турбины, индикаторы искривления ротора, индикаторы разности расширения ротора и цилиндра - наладка, ремонт;</w:t>
      </w:r>
    </w:p>
    <w:bookmarkEnd w:id="2778"/>
    <w:bookmarkStart w:name="z2785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манометры типов "ММЭ", "МПЭ", дифманометры типов "ДМЭ", "ДМЭР", "ДМЭ-М" - ремонт полупроводниковых усилителей и магнитно-модуляционных преобразователей;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мосты и потенциометры, миллиамперметры, электронные самопишущие приборы-ремонт кинематики, электронных схем, переградуировка, наладка и сдача в эксплуатацию;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преобразователи первичные электронные расхода, уровня, температуры с нормированным выходом - ремонт, наладка;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пускатели бесконтактные, расходомеры различных типов - ремонт;</w:t>
      </w:r>
    </w:p>
    <w:bookmarkEnd w:id="2782"/>
    <w:bookmarkStart w:name="z278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системы авторегулирования питания, температуры пара и иные двух- и трех импульсные схемы авторегуляторов - ремонт, наладка;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централизованного контроля и управления - ремонт релейных схем, блоков индикации, устранение дефектов;</w:t>
      </w:r>
    </w:p>
    <w:bookmarkEnd w:id="2784"/>
    <w:bookmarkStart w:name="z279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измерений параметров газового анализа, емкостные сигнализаторы - ремонт, регулировка;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схемы электрического управления и температурного контроля тепломеханического оборудования - монтаж, ремонт, устранение дефектов, наладка на действующем оборудовании;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термопары поверхностные и погружные - монтаж и установка;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щиты тепловые, сборки "РТЗО" - установка, коммутация сложных электрических схем, ремонт и наладка в условиях действующего оборудования.</w:t>
      </w:r>
    </w:p>
    <w:bookmarkEnd w:id="2788"/>
    <w:bookmarkStart w:name="z2795" w:id="2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Электрослесарь по ремонту и обслуживанию автоматики и средств измерений электростанции, 6 разряд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Характеристика работ: 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регулирование, наладка, испытания, юстировка и тарировка особо сложной аппаратуры, средств измерений, авторегулирования и систем централизованного контроля, радиоактивных элементов и фотоэлементов; 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 в работе особо сложной аппаратуры теплотехнического контроля и автоматики тепловых процессов; 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ремонт особо сложной поверочной аппаратуры; </w:t>
      </w:r>
    </w:p>
    <w:bookmarkEnd w:id="2793"/>
    <w:bookmarkStart w:name="z280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комплексное опробование после монтажа схем теплового контроля и автоматики котлов, турбин и иного тепломеханического оборудования; 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схем для проверки средств измерений теплотехнического контроля и авторегулирования; 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запально-защитных устройств горелок, акустических обнаруживателей разрыва труб поверхностей нагрева котлов, защит от погасания факела.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2797"/>
    <w:bookmarkStart w:name="z280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тепловые схемы средств теплотехнического контроля и авторегулирования;</w:t>
      </w:r>
    </w:p>
    <w:bookmarkEnd w:id="2798"/>
    <w:bookmarkStart w:name="z280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электронных усилителей;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электронных генераторов, мультивибраторов, ограничителей, тиристоров;</w:t>
      </w:r>
    </w:p>
    <w:bookmarkEnd w:id="2800"/>
    <w:bookmarkStart w:name="z280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металлов, проводников, полупроводников, применяемых в приборостроении и промышленной электронике;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материалов и запасных частей, необходимых для монтажа и ремонта средств измерений и авторегуляторов;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Примеры работ:</w:t>
      </w:r>
    </w:p>
    <w:bookmarkEnd w:id="2804"/>
    <w:bookmarkStart w:name="z281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авторегуляторы горения, непрерывной продувки, схемы обдувки поверхностей нагрева котельных агрегатов - снятие характеристик, наладка, устранение дефектов в условиях действующего оборудования;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авторегуляторы, средства измерений - устранение нетиповых дефектов;</w:t>
      </w:r>
    </w:p>
    <w:bookmarkEnd w:id="2806"/>
    <w:bookmarkStart w:name="z281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виброаппаратура типа "ВВК-331", электронные тахометры типа "ТЭ-300" - ремонт и наладка;</w:t>
      </w:r>
    </w:p>
    <w:bookmarkEnd w:id="2807"/>
    <w:bookmarkStart w:name="z281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магнитные усилители - ремонт;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осциллографы - ремонт и наладка;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преобразователи первичные электронные с нормированным выходом показателей теплотехнического контроля-ремонт, реконструкция, наладка;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средства теплотехнического контроля (автоматические газоанализаторы, калориметры, плотномеры газа, солесодержания пара и питательной воды "АК-310") - ремонт, наладка.</w:t>
      </w:r>
    </w:p>
    <w:bookmarkEnd w:id="2811"/>
    <w:bookmarkStart w:name="z2818" w:id="2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Электрослесарь по ремонту и обслуживанию автоматики и средств измерений электростанции, 7 разряд</w:t>
      </w:r>
    </w:p>
    <w:bookmarkEnd w:id="2812"/>
    <w:bookmarkStart w:name="z281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Характеристика работ: 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регулирование, наладка и сдача в эксплуатацию аппаратуры теплотехнического контроля и автоматики тепловых процессов на базе микропроцессоров, мини и микро -электронно-вычислительной машины, контроллеров, терминальных устройств систем телеобработки; 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электронных узлов и модулей; </w:t>
      </w:r>
    </w:p>
    <w:bookmarkEnd w:id="2815"/>
    <w:bookmarkStart w:name="z282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регулировка автоматических средств для анализа газов на базе электронных схем; 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введение и отладка программ в электронных устройствах управления; </w:t>
      </w:r>
    </w:p>
    <w:bookmarkEnd w:id="2817"/>
    <w:bookmarkStart w:name="z282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наладка и обслуживание технологических защит блочного исполнения.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2819"/>
    <w:bookmarkStart w:name="z282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иные особенности электронных устройств на базе микропроцессоров;</w:t>
      </w:r>
    </w:p>
    <w:bookmarkEnd w:id="2820"/>
    <w:bookmarkStart w:name="z282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контрольно-измерительной и диагностической аппаратуры на базе электронных схем;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ремонту электронных устройств;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микропроцессорной техники;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Примеры работ:</w:t>
      </w:r>
    </w:p>
    <w:bookmarkEnd w:id="2825"/>
    <w:bookmarkStart w:name="z283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автоматические газоанализаторы на базе интегральных схем - ремонт и наладка;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измерительные комплексы на базе электронно-вычислительной машины - ремонт и наладка;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технологические защиты блочного исполнения типа "УКТЗ", "УКТС", на электронно-вычислительной машине - ремонт и наладка;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устройства непрерывной диагностики на базе микро- и мини- электронно-вычислительной машины - ремонт и наладка.</w:t>
      </w:r>
    </w:p>
    <w:bookmarkEnd w:id="2829"/>
    <w:bookmarkStart w:name="z283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При выполнении работ по ремонту и обслуживанию информационных, управляющих, вычислительных и диагностических комплексов в автоматизированной системе управления технологическим процессом на базе программируемых контроллеров с применением волоконно-оптических связей – 8 разряд.</w:t>
      </w:r>
    </w:p>
    <w:bookmarkEnd w:id="2830"/>
    <w:bookmarkStart w:name="z283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2831"/>
    <w:bookmarkStart w:name="z2838" w:id="2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 по разрядам на работы по эксплуатации оборудования электростанций и сетей, обслуживании потребителей энергии</w:t>
      </w:r>
    </w:p>
    <w:bookmarkEnd w:id="2832"/>
    <w:bookmarkStart w:name="z2839" w:id="2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Моторист автоматизированной топливоподачи, 3 разряд</w:t>
      </w:r>
    </w:p>
    <w:bookmarkEnd w:id="2833"/>
    <w:bookmarkStart w:name="z284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оборудованием топливоподачи со щита управления производительностью до 100 тонн в час; 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обслуживаемого оборудования; 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бесперебойного и экономичного режима подачи топлива;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2838"/>
    <w:bookmarkStart w:name="z284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топливоподачи; </w:t>
      </w:r>
    </w:p>
    <w:bookmarkEnd w:id="2841"/>
    <w:bookmarkStart w:name="z284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автоматики, блокировки и сигнализации; 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места установки средств измерений и сигнализации; 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марки топлива; </w:t>
      </w:r>
    </w:p>
    <w:bookmarkEnd w:id="2844"/>
    <w:bookmarkStart w:name="z285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электротехнике;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846"/>
    <w:bookmarkStart w:name="z285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При управлении оборудованием топливоподачи со щита управления производительностью: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400 тонн в час – 4 разряд;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400 да 1000 тонн в час – 5 разряд;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1000 тонн в час – 6 разряд.</w:t>
      </w:r>
    </w:p>
    <w:bookmarkEnd w:id="2850"/>
    <w:bookmarkStart w:name="z2857" w:id="2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блочного щита управления агрегатами (парогенератор-турбина), 6 разряд</w:t>
      </w:r>
    </w:p>
    <w:bookmarkEnd w:id="2851"/>
    <w:bookmarkStart w:name="z285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Характеристика работ:</w:t>
      </w:r>
    </w:p>
    <w:bookmarkEnd w:id="2852"/>
    <w:bookmarkStart w:name="z285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режима работы парогенераторов, барабанов-сепараторов, ядерной паропроизводящей установки, турбин и турбогенераторов в соответствии с заданным графиком нагрузки с блочного щита управления на атомных электростанциях с конденсационными турбинами единичной мощностью до 230 тысяч киловатт и теплофикационными турбинами единичной мощностью до 100 тысяч киловатт; 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агрегатов и трансформаторов собственных нужд, обеспечение их бесперебойной и экономичной работы; 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останов, опробование, опрессовка обслуживаемого оборудования, переключения в тепловых схемах блока;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показаниями средств измерений, работой автоматических регуляторов и сигнализации;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2857"/>
    <w:bookmarkStart w:name="z286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обслуживаемого парогенератора, барабана-сепаратора, турбины, турбогенератора и вспомогательного оборудования; 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тепловые схемы турбинной установки и технологический процесс производства тепловой и электрической энергии;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парогенераторов, барабанов-сепараторов и турбин приразличных нагрузках; 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электрические схемы генератора и собственных нужд реакторно-турбинного цеха; </w:t>
      </w:r>
    </w:p>
    <w:bookmarkEnd w:id="2862"/>
    <w:bookmarkStart w:name="z286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средств измерений; </w:t>
      </w:r>
    </w:p>
    <w:bookmarkEnd w:id="2863"/>
    <w:bookmarkStart w:name="z287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принципиальную схему теплового контроля и автоматики;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параметров в обслуживаемых технологических</w:t>
      </w:r>
    </w:p>
    <w:bookmarkEnd w:id="2865"/>
    <w:bookmarkStart w:name="z287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контурах; 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оборудования; 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водоподготовки, механики и электротехники;</w:t>
      </w:r>
    </w:p>
    <w:bookmarkEnd w:id="2868"/>
    <w:bookmarkStart w:name="z287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869"/>
    <w:bookmarkStart w:name="z287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При ведении режима работы парогенераторов, барабанов-сепараторов ядерной паропроизводящей установки, турбин, турбогенераторов с блочного щита управления на атомных электростанциях с конденсационными турбинами единичной мощностью свыше 230 тысяч киловатт - 7 разряд.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Для присвоения 7 разряда требуется техническое и профессиональное (среднее специальное, среднее профессиональное) образование.</w:t>
      </w:r>
    </w:p>
    <w:bookmarkEnd w:id="2871"/>
    <w:bookmarkStart w:name="z2878" w:id="2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блочной системы управления агрегатами (котел-турбина)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Характеристика работ: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режима работы котлов, турбин, генераторов в соответствии с заданным графиком нагрузки с группового щита управления;</w:t>
      </w:r>
    </w:p>
    <w:bookmarkEnd w:id="2874"/>
    <w:bookmarkStart w:name="z2881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агрегатов и обеспечение их бесперебойной и экономической работы; 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 обслуживаемого оборудования; </w:t>
      </w:r>
    </w:p>
    <w:bookmarkEnd w:id="2876"/>
    <w:bookmarkStart w:name="z288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переключения в тепловых схемах со щита управления; 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обслуживаемых котлов, турбин, генераторов и вспомогательного оборудования; 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установки и технологический процесс производства тепловой и электрический энергии; 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котлов и турбин при различных нагрузках;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электрические схемы генераторов и механизмов для собственных нужд котлотурбинного цеха; </w:t>
      </w:r>
    </w:p>
    <w:bookmarkEnd w:id="2883"/>
    <w:bookmarkStart w:name="z2890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средств измерений и принципиальные схемы теплового контроля и автоматики; </w:t>
      </w:r>
    </w:p>
    <w:bookmarkEnd w:id="2884"/>
    <w:bookmarkStart w:name="z289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параметров; </w:t>
      </w:r>
    </w:p>
    <w:bookmarkEnd w:id="2885"/>
    <w:bookmarkStart w:name="z289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оборудования; </w:t>
      </w:r>
    </w:p>
    <w:bookmarkEnd w:id="2886"/>
    <w:bookmarkStart w:name="z289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механики, электротехники и водоподготовки;</w:t>
      </w:r>
    </w:p>
    <w:bookmarkEnd w:id="2887"/>
    <w:bookmarkStart w:name="z28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При работе котлов: 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и мощность паровой турбины (тысяч киловатт):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("П", "ПР", "Т", "ПТ"), 25 ("Р"), 40 ("К") - на жидком и газообразном топливе – 5 разряд, на твердом топливе – 6 разряд;</w:t>
      </w:r>
    </w:p>
    <w:bookmarkEnd w:id="2891"/>
    <w:bookmarkStart w:name="z28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("ПР", "Т", "ПТ"), 25 ("Р"), 40 ("К"), до 45 ("Т", "ПР", "ПТ"), 50 ("Р"), 60 ("К") - на жидком и газообразном топливе – 6 разряд, на твердом топливе – 7 разряд;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45 ("Т", "ПТ"), 50 ("Р"), 60 ("К") до 120 ("К", "Т", "ПТ", "Р") - на жидком и газообразном топливе – 7 разряд, на твердом топливе – 8 разряд;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120 ("Т", "ПТ") – на жидком, газообразном и твердом топливе – 8 разряд.</w:t>
      </w:r>
    </w:p>
    <w:bookmarkEnd w:id="2894"/>
    <w:bookmarkStart w:name="z29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Обозначения типов паровых турбин: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"К" -конденсационная, "П" - теплофикационная с производственным отбором пара, "Т"-теплофикационная с отопительным отбором пара, "ПТ"-теплофикационная с производственным и отопительным отборами пара, "Р" - с противодавлением без регулируемого отбора пара, "ПР" - с противодавлением и производственным отбором пара, "ТР" - с противодавлением и теплофикационным отбором пара.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2897"/>
    <w:bookmarkStart w:name="z2904" w:id="2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специальной водоочистки, 5 разряд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эксплуатационное обслуживание оборудования систем специальной водоочистки и специальной газовой очистки атомной электрической станции с энергоблоком единичной мощностью до 50 тысяч киловатт (установок очистки теплоносителя, очистки воды контура многократной принудительной циркуляции, очистки воды системы управления и защиты реактора, очистки вод бассейна выдержки, бассейна-барботера, установок очистки вод хранилища отработанного ядерного топлива, очистки дезактивирующих растворов контура многократной принудительной циркуляции, переработки и очистки трапных вод, специальной канализации и специальных прачечных вод, установок специальной газовой очистки, систем хранения и переработки жидких радиоактивных отходов, выпарных установок);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оборудования путем обхода; </w:t>
      </w:r>
    </w:p>
    <w:bookmarkEnd w:id="2901"/>
    <w:bookmarkStart w:name="z29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выдача регенерационных и дезактивирующих растворов; 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не требующих привлечения ремонтного персонала; 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останов, переключения и опробование оборудования систем специальной водоочистки и специвльной газовой очистки атомной электрической станции;</w:t>
      </w:r>
    </w:p>
    <w:bookmarkEnd w:id="2904"/>
    <w:bookmarkStart w:name="z29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технологических схем и обслуживаемого оборудования для регенерации и дезактивации; </w:t>
      </w:r>
    </w:p>
    <w:bookmarkEnd w:id="2905"/>
    <w:bookmarkStart w:name="z29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аварийных ситуаций; 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обслуживаемого оборудования в ремонт и подготовка рабочих мест для производства ремонтных или наладочных работ;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ремонтных работ, ввод оборудования в работу.</w:t>
      </w:r>
    </w:p>
    <w:bookmarkEnd w:id="2908"/>
    <w:bookmarkStart w:name="z291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Должен знать: 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обслуживания, условия эксплуатации и режим работы оборудования систем специальной водоочистки и специальной газовой очистки, реагентного, бакового, теплового обменного и насосного оборудования, хранилищ жидких радиоактивных отходов и систем их переработки, их технологические схемы; 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расположения обслуживаемых оборудования, трубопроводов и арматуры, очистки теплового носителя и загрязненных вод; 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теплового носителя и дистиллята после очистки; 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средств измерений сигнализации и автоматических регуляторов; 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дезактивации помещений, оборудования, трубопроводов и инструмента; </w:t>
      </w:r>
    </w:p>
    <w:bookmarkEnd w:id="2914"/>
    <w:bookmarkStart w:name="z292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дезактивирующих растворов; </w:t>
      </w:r>
    </w:p>
    <w:bookmarkEnd w:id="2915"/>
    <w:bookmarkStart w:name="z292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загрузки, выгрузки и перегрузки ионообменных смол; 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неорганической химии и химической технологии;</w:t>
      </w:r>
    </w:p>
    <w:bookmarkEnd w:id="2917"/>
    <w:bookmarkStart w:name="z29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При эксплуатационном обслуживании оборудования систем спецводоочистки и спецгазоочистки атомной электрической станции с энергоблоком единичной мощностью свыше 50 тысяч киловатт до 240 тысяч киловатт - 6 разряд;</w:t>
      </w:r>
    </w:p>
    <w:bookmarkEnd w:id="2919"/>
    <w:bookmarkStart w:name="z29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эксплуатационном обслуживании оборудования систем спецводоочистки и спецгазоочистки атомной электрической станции с энергоблоком единичной мощностью свыше 240 тысяч киловатт до 640 тысяч киловатт - 7 разряд;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эксплуатационном обслуживании оборудования систем спецводоочистки и спецгазоочистки атомной электрической станции с энергоблоком единичной мощностью свыше 640 тысяч киловатт - 8 разряд.</w:t>
      </w:r>
    </w:p>
    <w:bookmarkEnd w:id="2921"/>
    <w:bookmarkStart w:name="z29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2922"/>
    <w:bookmarkStart w:name="z2929" w:id="2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Моторист багерной (шламовой) насосной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Характеристика работ: </w:t>
      </w:r>
    </w:p>
    <w:bookmarkEnd w:id="2924"/>
    <w:bookmarkStart w:name="z293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багерной (шламовой) насосной, оборудованной центробежными насосами и гидроструйными аппаратами по перекачке золоводяной пульпы на золоотвал, обеспечение ее надеждой и экономичной работы; 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переключения в схемах насосной; </w:t>
      </w:r>
    </w:p>
    <w:bookmarkEnd w:id="2926"/>
    <w:bookmarkStart w:name="z29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уровня воды в приемной камере; </w:t>
      </w:r>
    </w:p>
    <w:bookmarkEnd w:id="2927"/>
    <w:bookmarkStart w:name="z29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оборудования насосной и участие в их устранении; 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Должен знать: 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центробежных насосов и гидроструйных аппаратов;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насосов и приводов к ним; 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насосов; 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всасывающих и нагнетательных трубопроводов; </w:t>
      </w:r>
    </w:p>
    <w:bookmarkEnd w:id="2934"/>
    <w:bookmarkStart w:name="z29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арматуры и средств измерений; 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шлака и золы;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Производительность котла (тонн в час):</w:t>
      </w:r>
    </w:p>
    <w:bookmarkEnd w:id="2938"/>
    <w:bookmarkStart w:name="z294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300 – 3 разряд;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до 820 – 4 разряд;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820 – 5 разряд.</w:t>
      </w:r>
    </w:p>
    <w:bookmarkEnd w:id="2941"/>
    <w:bookmarkStart w:name="z2948" w:id="2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Контролер-монтер, 1 разряд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потребителей электроэнергии; 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работой приборов учета;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к замене неисправных электросчетчиков и измерительных трансформаторов; 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случаев безучетного пользования энергией; </w:t>
      </w:r>
    </w:p>
    <w:bookmarkEnd w:id="2947"/>
    <w:bookmarkStart w:name="z29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расчетов при нарушенном учете энергии; 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показаний электросчетчиков; 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оперативной документации и принятие мер к своевременной выплате счетов потребителями; </w:t>
      </w:r>
    </w:p>
    <w:bookmarkEnd w:id="2950"/>
    <w:bookmarkStart w:name="z29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вручение потребителям предупреждений.</w:t>
      </w:r>
    </w:p>
    <w:bookmarkEnd w:id="2951"/>
    <w:bookmarkStart w:name="z295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приборов учета (электросчетчиков, измерительных трансформаторов); </w:t>
      </w:r>
    </w:p>
    <w:bookmarkEnd w:id="2953"/>
    <w:bookmarkStart w:name="z29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включения счетчиков; </w:t>
      </w:r>
    </w:p>
    <w:bookmarkEnd w:id="2954"/>
    <w:bookmarkStart w:name="z29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погрешности электросчетчиков; 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электросчетчиков; 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коэффициенты; 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об обслуживаемых электроустановках; 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присоединения электроприемников (минуя приборы учета);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При отключении и подключении бытовых однофазных электросчетчиков, отключении и включении бытовых потребителей, контроле за расчетами с потребителями, осуществляемого по книжкам самообслуживания потребителей или по оплаченным счетам - 2 разряд.</w:t>
      </w:r>
    </w:p>
    <w:bookmarkEnd w:id="2961"/>
    <w:bookmarkStart w:name="z2968" w:id="2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Контролер-монтер, 3 разряд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потребителей электроэнергии и теплоэнергии; </w:t>
      </w:r>
    </w:p>
    <w:bookmarkEnd w:id="2964"/>
    <w:bookmarkStart w:name="z297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неисправных электросчетчиков; 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отключение и включение потребителей; </w:t>
      </w:r>
    </w:p>
    <w:bookmarkEnd w:id="2966"/>
    <w:bookmarkStart w:name="z29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расчетов за энергию по закрепленным потребителям; </w:t>
      </w:r>
    </w:p>
    <w:bookmarkEnd w:id="2967"/>
    <w:bookmarkStart w:name="z29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выдача заданий; 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бригадой контролеров-монтеров по обслуживанию потребителей; </w:t>
      </w:r>
    </w:p>
    <w:bookmarkEnd w:id="2969"/>
    <w:bookmarkStart w:name="z29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работы у контролеров-монтеров более низкой квалификации и электромонтеров по установке и эксплуатации электросчетчиков; 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расчетами с потребителями, осуществляемый с помощью табуляграмм, изготовленных на счетно-перфорационных машинах или по оплаченным счетам, поступившим из банков; 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вычислительных машинах при производстве расчетов, с потребителями за энергию; 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документации по расчетам за энергию; </w:t>
      </w:r>
    </w:p>
    <w:bookmarkEnd w:id="2973"/>
    <w:bookmarkStart w:name="z29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приборов учета энергии и обеспечение правильной их работы; 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своевременной оплате счетов потребителями и к полному учету израсходованной потребителями энергии.</w:t>
      </w:r>
    </w:p>
    <w:bookmarkEnd w:id="2975"/>
    <w:bookmarkStart w:name="z29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Должен знать: 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электросчетчиков и измерительных трансформаторов; 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вычислительные машины малой механизации; </w:t>
      </w:r>
    </w:p>
    <w:bookmarkEnd w:id="2978"/>
    <w:bookmarkStart w:name="z29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расчетов за энергию с использованием вычислительной техники; 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табуляграммами по расчетам за энергию; 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на суммирующих и вычислительных машинах; </w:t>
      </w:r>
    </w:p>
    <w:bookmarkEnd w:id="2981"/>
    <w:bookmarkStart w:name="z29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документации по расчетам и состоянию приборов учета; 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2983"/>
    <w:bookmarkStart w:name="z29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электроустановок;</w:t>
      </w:r>
    </w:p>
    <w:bookmarkEnd w:id="2984"/>
    <w:bookmarkStart w:name="z29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985"/>
    <w:bookmarkStart w:name="z2992" w:id="2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Машинист рыбоподъемника, 3 разряд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Характеристика работ: </w:t>
      </w:r>
    </w:p>
    <w:bookmarkEnd w:id="2987"/>
    <w:bookmarkStart w:name="z29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режима и работы рыбоподъемника и связанного с ним вспомогательного оборудования на гидроэлектростанциях;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оборудования и обеспечение его надежной и экономичной работы; 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мелких дефектов и неисправностей гидроагрегата и механического оборудования рыбоподъемника; 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для производства ремонтных и наладочных работ; 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по шлюзованию рыбы.</w:t>
      </w:r>
    </w:p>
    <w:bookmarkEnd w:id="2992"/>
    <w:bookmarkStart w:name="z29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 Должен знать:</w:t>
      </w:r>
    </w:p>
    <w:bookmarkEnd w:id="2993"/>
    <w:bookmarkStart w:name="z30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 рыбоподъемника; 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установки и назначение средств измерений и арматуры; </w:t>
      </w:r>
    </w:p>
    <w:bookmarkEnd w:id="2995"/>
    <w:bookmarkStart w:name="z30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гидравлики, механики и электротехники;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2997"/>
    <w:bookmarkStart w:name="z3004" w:id="2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Машинист центрального теплового щита управления паровыми турбинами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Характеристика работ: 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режима и работы паровых турбин в соответствии с заданным графиком нагрузки с центрального теплового щита управления;</w:t>
      </w:r>
    </w:p>
    <w:bookmarkEnd w:id="3000"/>
    <w:bookmarkStart w:name="z30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паровых турбин и обеспечение их надежной и экономичной работы; </w:t>
      </w:r>
    </w:p>
    <w:bookmarkEnd w:id="3001"/>
    <w:bookmarkStart w:name="z30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обслуживаемого оборудования и переключения в тепловых схемах котлоагрегатов; 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средств измерений, работой автоматических регуляторов и сигнализации; </w:t>
      </w:r>
    </w:p>
    <w:bookmarkEnd w:id="3003"/>
    <w:bookmarkStart w:name="z30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оборудования и принятие мер по их устранению; 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ремонт; 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006"/>
    <w:bookmarkStart w:name="z30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Должен знать: 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паровой турбины и вспомогательного оборудования; 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и технологический процесс производства тепловой электрической энергии; 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авторегуляторов, средств измерений, тепловых защит и сигнализации; </w:t>
      </w:r>
    </w:p>
    <w:bookmarkEnd w:id="3010"/>
    <w:bookmarkStart w:name="z301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теплового контроля и автоматики; </w:t>
      </w:r>
    </w:p>
    <w:bookmarkEnd w:id="3011"/>
    <w:bookmarkStart w:name="z301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показатели качества пара, воды, турбинного масла и конденсата; </w:t>
      </w:r>
    </w:p>
    <w:bookmarkEnd w:id="3012"/>
    <w:bookmarkStart w:name="z301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параметров; 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паровой турбины; 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механики, электротехники и водоподготовки;</w:t>
      </w:r>
    </w:p>
    <w:bookmarkEnd w:id="3015"/>
    <w:bookmarkStart w:name="z302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Тип и мощность паровой турбины (тысяч киловатт):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конденсационная: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10 - 3 разряд;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 до 40 - 4 разряд;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40 до 60 - 5 разряд;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60 до 240 - 6 разряд;</w:t>
      </w:r>
    </w:p>
    <w:bookmarkEnd w:id="3022"/>
    <w:bookmarkStart w:name="z302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240 до 500 - 7 разряд;</w:t>
      </w:r>
    </w:p>
    <w:bookmarkEnd w:id="3023"/>
    <w:bookmarkStart w:name="z303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500 - 8 разряд;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производственным и теплофикационным отбором пара: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7-3 разряд;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7 до 20 - 4 разряд;</w:t>
      </w:r>
    </w:p>
    <w:bookmarkEnd w:id="3027"/>
    <w:bookmarkStart w:name="z303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до 45 - 5 разряд;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45 до 120 - 6 разряд;</w:t>
      </w:r>
    </w:p>
    <w:bookmarkEnd w:id="3029"/>
    <w:bookmarkStart w:name="z303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120 - 7 разряд;</w:t>
      </w:r>
    </w:p>
    <w:bookmarkEnd w:id="3030"/>
    <w:bookmarkStart w:name="z303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противодавленческая: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12 - 3 разряд;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12 до 25 - 4 разряд;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25 до 50 - 5 разряд;</w:t>
      </w:r>
    </w:p>
    <w:bookmarkEnd w:id="3034"/>
    <w:bookmarkStart w:name="z304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50 - 6 разряд.</w:t>
      </w:r>
    </w:p>
    <w:bookmarkEnd w:id="3035"/>
    <w:bookmarkStart w:name="z304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Для присвоения 7 – 8 разрядов требуется техническое и профессиональное (среднее специальное, среднее профессиональное) образование.</w:t>
      </w:r>
    </w:p>
    <w:bookmarkEnd w:id="3036"/>
    <w:bookmarkStart w:name="z3043" w:id="3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Машинист паровых турбин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Характеристика работ: 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режима работы турбин в соответствии с заданным графиком нагрузки; 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паровых турбин и обеспечение их надежной и экономичной работы; </w:t>
      </w:r>
    </w:p>
    <w:bookmarkEnd w:id="3040"/>
    <w:bookmarkStart w:name="z304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оборудования и переключения в тепловых схемах турбин; </w:t>
      </w:r>
    </w:p>
    <w:bookmarkEnd w:id="3041"/>
    <w:bookmarkStart w:name="z304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средств измерений, работой автоматических регуляторов и сигнализации; </w:t>
      </w:r>
    </w:p>
    <w:bookmarkEnd w:id="3042"/>
    <w:bookmarkStart w:name="z304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оборудования и принятие мер по их устранению; 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ремонт; 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Должен знать: </w:t>
      </w:r>
    </w:p>
    <w:bookmarkEnd w:id="3046"/>
    <w:bookmarkStart w:name="z3053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турбины, турбогенератора и вспомогательного турбинного оборудования; 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схемы; 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тепловой и электрической энергии; </w:t>
      </w:r>
    </w:p>
    <w:bookmarkEnd w:id="3049"/>
    <w:bookmarkStart w:name="z3056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авторегуляторов, средств измерений, тепловых защит и сигнализации; 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теплового контроля и автоматики; </w:t>
      </w:r>
    </w:p>
    <w:bookmarkEnd w:id="3051"/>
    <w:bookmarkStart w:name="z30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показатели качества пара, воды, турбинного масла и конденсата; 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параметров;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турбины; 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механики, электротехники и водоподготовки;</w:t>
      </w:r>
    </w:p>
    <w:bookmarkEnd w:id="3055"/>
    <w:bookmarkStart w:name="z30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Тип и мощность паровой турбины (тысяч киловатт):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конденсационная:</w:t>
      </w:r>
    </w:p>
    <w:bookmarkEnd w:id="3058"/>
    <w:bookmarkStart w:name="z30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10-3 разряд;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 до 40 - 4 разряд;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40 до 60 - 5 разряд;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60 - 6 разряд;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производственным и теплофикационным отбором пара: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7-3 разряд;</w:t>
      </w:r>
    </w:p>
    <w:bookmarkEnd w:id="3064"/>
    <w:bookmarkStart w:name="z307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7 до 20 - 4 разряд;</w:t>
      </w:r>
    </w:p>
    <w:bookmarkEnd w:id="3065"/>
    <w:bookmarkStart w:name="z30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до 45 - 5 разряд;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45 - 6 разряд;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противодавленческая: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12 – 3 разряд;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12 до 25 - 4 разряд;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25 до 50 - 5 разряд;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50 - 6 разряд.</w:t>
      </w:r>
    </w:p>
    <w:bookmarkEnd w:id="3072"/>
    <w:bookmarkStart w:name="z3079" w:id="3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Машинист газотурбинных установок</w:t>
      </w:r>
    </w:p>
    <w:bookmarkEnd w:id="3073"/>
    <w:bookmarkStart w:name="z30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Характеристика работ: </w:t>
      </w:r>
    </w:p>
    <w:bookmarkEnd w:id="3074"/>
    <w:bookmarkStart w:name="z30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режима работы оборудования газотурбинной установки единичной мощностью до 10 тысяч киловатт; </w:t>
      </w:r>
    </w:p>
    <w:bookmarkEnd w:id="3075"/>
    <w:bookmarkStart w:name="z30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газотурбинных установок и обеспечение их бесперебойной и экономической работы; 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 оборудования установки и переключения в тепловых схемах; </w:t>
      </w:r>
    </w:p>
    <w:bookmarkEnd w:id="3077"/>
    <w:bookmarkStart w:name="z308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средств измерений, работой автоматических регуляторов и сигнализации; 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Должен знать: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обслуживаемых компрессоров, газовых турбин, турбогенераторов и вспомогательного оборудования; </w:t>
      </w:r>
    </w:p>
    <w:bookmarkEnd w:id="3081"/>
    <w:bookmarkStart w:name="z308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схемы; 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средств измерений; 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электрические схемы контроля и автоматики газотурбинных установок; </w:t>
      </w:r>
    </w:p>
    <w:bookmarkEnd w:id="3084"/>
    <w:bookmarkStart w:name="z309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электрические схемы генератора и газотурбинных установок собственных нужд; </w:t>
      </w:r>
    </w:p>
    <w:bookmarkEnd w:id="3085"/>
    <w:bookmarkStart w:name="z309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оборудования; 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газодинамики, теплотехники и электротехники;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При ведении режима работы газотурбинных установок единичной мощностью: 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 до 50 тысяч киловатт - 5 разряд;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 до 100 тысяч киловатт - 6 разряд;</w:t>
      </w:r>
    </w:p>
    <w:bookmarkEnd w:id="3091"/>
    <w:bookmarkStart w:name="z309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тысяч киловатт - 7 разряд.</w:t>
      </w:r>
    </w:p>
    <w:bookmarkEnd w:id="3092"/>
    <w:bookmarkStart w:name="z309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Для присвоения 7 разряда требуется техническое и профессиональное (среднее специальное, среднее профессиональное) образование.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При выполнении работ под руководством машиниста более высокой квалификации тарификация производится на разряд ниже при соответствующих мощностях установок.</w:t>
      </w:r>
    </w:p>
    <w:bookmarkEnd w:id="3094"/>
    <w:bookmarkStart w:name="z3101" w:id="3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Машинист гидроагрегатов, 3 разряд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Характеристика работ: 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режима работы гидроагрегатов единичной мощностью до 10 тысяч киловатт; 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гидроагрегатов и обеспечение их надежной и экономичной работы; 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 оборудования и переключения в электрических схемах гидроагрегатов; 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средств измерений, работой регуляторов скорости и маслонапорных установок; </w:t>
      </w:r>
    </w:p>
    <w:bookmarkEnd w:id="3100"/>
    <w:bookmarkStart w:name="z310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основного и вспомогательного оборудования; 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102"/>
    <w:bookmarkStart w:name="z310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Должен знать: 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технические характеристики гидроагрегатов и вспомогательного оборудования; 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схемы; 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регуляторов скорости, маслонапорных установок, средств измерений, защит гидроагрегатов и сигнализации; 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параметров; </w:t>
      </w:r>
    </w:p>
    <w:bookmarkEnd w:id="3107"/>
    <w:bookmarkStart w:name="z311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гидроагрегатов; </w:t>
      </w:r>
    </w:p>
    <w:bookmarkEnd w:id="3108"/>
    <w:bookmarkStart w:name="z3115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гидравлики, электротехники и механики;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При ведении режима работы гидроагрегатов единичной мощностью:</w:t>
      </w:r>
    </w:p>
    <w:bookmarkEnd w:id="3111"/>
    <w:bookmarkStart w:name="z311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 до 25 тысяч киловатт - 4 разряд;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25 до 100 тысяч киловатт - 5 разряд;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250 тысяч киловатт - 6 разряд;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250 до 500 тысяч киловатт - 7 разряд;</w:t>
      </w:r>
    </w:p>
    <w:bookmarkEnd w:id="3115"/>
    <w:bookmarkStart w:name="z312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киловатт - 8 разряд.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117"/>
    <w:bookmarkStart w:name="z3124" w:id="3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Обходчик гидросооружений, 2 разряд</w:t>
      </w:r>
    </w:p>
    <w:bookmarkEnd w:id="3118"/>
    <w:bookmarkStart w:name="z3125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Характеристика работ: </w:t>
      </w:r>
    </w:p>
    <w:bookmarkEnd w:id="3119"/>
    <w:bookmarkStart w:name="z312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гидротехнических сооружений; </w:t>
      </w:r>
    </w:p>
    <w:bookmarkEnd w:id="3120"/>
    <w:bookmarkStart w:name="z312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температуры и уровня воды на водомерных постах, перепадов уровней на фильтрах; 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пьезометрами, состоянием маяков, ограничивающих и запрещающих знаков, плакатов, подводящей и сливной системами, метеорологическими условиями; 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температурным режимом и напряжением в основании плотины и напряжением в основании плотины и напряжением в арматуре бетона и металлической облицовке водоводов по дистанционным датчикам; </w:t>
      </w:r>
    </w:p>
    <w:bookmarkEnd w:id="3123"/>
    <w:bookmarkStart w:name="z313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смещениями, наклонами, осадками плотины по оптическому и струнно-оптическому створам, прямым и обратным отвесам, гидростатическим нивелирам и клинометрам; </w:t>
      </w:r>
    </w:p>
    <w:bookmarkEnd w:id="3124"/>
    <w:bookmarkStart w:name="z313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фильтрационного противодавления и уровня грунтовых вод в основании плотины и береговых примыканиях; 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уровня воды в бьефах; 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дефектов обслуживаемых сооружений.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Должен знать: 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ограничивающих и запрещающих знаков, средств измерений, устройств в обслуживаемом районе; 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средств измерений; </w:t>
      </w:r>
    </w:p>
    <w:bookmarkEnd w:id="3130"/>
    <w:bookmarkStart w:name="z313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 отчетов; </w:t>
      </w:r>
    </w:p>
    <w:bookmarkEnd w:id="3131"/>
    <w:bookmarkStart w:name="z313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вторичной аппаратуры; 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полевых журналов и обработки результатов наблюдений;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внутреннего трудового распорядка, по безопасности и охране труда, производственной санитарии, требования пожарной безопасности. 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При работе с вычислительной техникой и с применением переносных электронных вычислительных машин - 3 разряд. </w:t>
      </w:r>
    </w:p>
    <w:bookmarkEnd w:id="3135"/>
    <w:bookmarkStart w:name="z3142" w:id="3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Обходчик трассы гидрозолоудаления и золоотвалов, 2 разряд</w:t>
      </w:r>
    </w:p>
    <w:bookmarkEnd w:id="3136"/>
    <w:bookmarkStart w:name="z3143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золопроводов и золоотвалов путем их обходов; </w:t>
      </w:r>
    </w:p>
    <w:bookmarkEnd w:id="3138"/>
    <w:bookmarkStart w:name="z31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трасс гидрозолоудаления на дамбе; </w:t>
      </w:r>
    </w:p>
    <w:bookmarkEnd w:id="3139"/>
    <w:bookmarkStart w:name="z31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снятии и установке шандор на водосборных колодцах; 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наращиванием дамб; 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дренажных насосных станций (пуск, останов насосов);</w:t>
      </w:r>
    </w:p>
    <w:bookmarkEnd w:id="3142"/>
    <w:bookmarkStart w:name="z31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аварийных ситуаций.</w:t>
      </w:r>
    </w:p>
    <w:bookmarkEnd w:id="3143"/>
    <w:bookmarkStart w:name="z31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золоотвалов, золопроводов, водопроводов и канализации; </w:t>
      </w:r>
    </w:p>
    <w:bookmarkEnd w:id="3145"/>
    <w:bookmarkStart w:name="z315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разборки и сборки схем золопроводов; 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лебедки; 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дела;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безопасности;</w:t>
      </w:r>
    </w:p>
    <w:bookmarkEnd w:id="3149"/>
    <w:bookmarkStart w:name="z31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действий при переходе с одного насоса на иной.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При обслуживании трасс гидрозолоудаления и золоотвалов (золопроводов) протяженностью до 4 километров - 2 разряд;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трасс гидрозолоудаления и золоотвалов (золопроводов) протяженностью от 4 до 8 километров - 3 разряд;</w:t>
      </w:r>
    </w:p>
    <w:bookmarkEnd w:id="3152"/>
    <w:bookmarkStart w:name="z31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трасс гидрозолоудаления и золоотвалов (золопроводов) протяженностью от 8 до 12 километров - 4 разряд;</w:t>
      </w:r>
    </w:p>
    <w:bookmarkEnd w:id="3153"/>
    <w:bookmarkStart w:name="z31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трасс гидрозолоудаления и золоотвалов (золопроводов) протяженностью свыше 12 километров - 5 разряд.</w:t>
      </w:r>
    </w:p>
    <w:bookmarkEnd w:id="3154"/>
    <w:bookmarkStart w:name="z3161" w:id="3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Машинист береговых насосных станций, 2 разряд</w:t>
      </w:r>
    </w:p>
    <w:bookmarkEnd w:id="3155"/>
    <w:bookmarkStart w:name="z31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Характеристика работ: 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обеспечение надежной работы береговых насосных станций, оборудованных центробежными и осевыми насосами единичной производительностью до 10000 метров в час; 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давлением циркуляционной воды, температурой и смазкой подшипников, работой насосов и электродвигателей, состоянием решеток водоприемников и гидротехнических сооружений; </w:t>
      </w:r>
    </w:p>
    <w:bookmarkEnd w:id="3158"/>
    <w:bookmarkStart w:name="z31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опробование насосов; 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оборудования; 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161"/>
    <w:bookmarkStart w:name="z31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Должен знать: </w:t>
      </w:r>
    </w:p>
    <w:bookmarkEnd w:id="3162"/>
    <w:bookmarkStart w:name="z31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насосов и решеток водоприемников; 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всасывающих и нагнетательных трубопроводов и регулирующих устройств; 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средств измерений и арматуры; 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 и механики;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При обслуживании оборудования береговых насосных станций с насосами единичной производительностью:</w:t>
      </w:r>
    </w:p>
    <w:bookmarkEnd w:id="3168"/>
    <w:bookmarkStart w:name="z3175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10000 до 20000 метров в час – 3 разряд;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20000 до 50000 метров в час – 4 разряд;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50000 метров в час – 5 разряд.</w:t>
      </w:r>
    </w:p>
    <w:bookmarkEnd w:id="3171"/>
    <w:bookmarkStart w:name="z3178" w:id="3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Электромонтер оперативно-выездной бригады, 2 разряд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Характеристика работ: 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повреждений в распределительных сетях напряжением до 0,4 киловольт; 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и техническое обслуживание оборудования подстанций напряжением 35 киловольт III степени сложности и оборудования распределительных сетей II степени сложности без подстанций под руководством электромонтера более высокой квалификации; 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режимные и аварийные переключения; 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мест; </w:t>
      </w:r>
    </w:p>
    <w:bookmarkEnd w:id="3177"/>
    <w:bookmarkStart w:name="z31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повреждений на оборудовании распределительных сетей и распределительных устройств подстанций; 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параметров аккумуляторных батарей; </w:t>
      </w:r>
    </w:p>
    <w:bookmarkEnd w:id="3179"/>
    <w:bookmarkStart w:name="z31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небольших по объему работ по переключению отпаек на силовых трансформаторах при снятом напряжении.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Должен знать: </w:t>
      </w:r>
    </w:p>
    <w:bookmarkEnd w:id="3181"/>
    <w:bookmarkStart w:name="z31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принципиальное устройство обслуживаемого оборудования подстанций; </w:t>
      </w:r>
    </w:p>
    <w:bookmarkEnd w:id="3182"/>
    <w:bookmarkStart w:name="z31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первичных соединений и сети собственных нужд подстанций распределительных сетей обслуживаемого участка с расположением пунктов и трансформаторных подстанций; </w:t>
      </w:r>
    </w:p>
    <w:bookmarkEnd w:id="3183"/>
    <w:bookmarkStart w:name="z319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оперативного обслуживания устройств релейной защиты; </w:t>
      </w:r>
    </w:p>
    <w:bookmarkEnd w:id="3184"/>
    <w:bookmarkStart w:name="z319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связи, установленные на подстанциях, дежурных пунктах и оперативных автомашинах, порядок их использования; 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часто возникающие неисправности и методы их ликвидации в распределительных сетях напряжением до 0,4 киловольт; </w:t>
      </w:r>
    </w:p>
    <w:bookmarkEnd w:id="3186"/>
    <w:bookmarkStart w:name="z31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При оперативном и техническом обслуживании оборудования подстанций напряжением 35-110 киловольт II степени сложности, оборудования распределительных сетей I степени сложности без подстанций и оборудования распределительных сетей I и II степени сложности совместно с оборудованием подстанций напряжением 35-110 киловатт II и III степени сложности под руководством электромонтера более высокой квалификации – 3 разряд.</w:t>
      </w:r>
    </w:p>
    <w:bookmarkEnd w:id="3189"/>
    <w:bookmarkStart w:name="z3196" w:id="3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Электромонтер оперативно-выездной бригады, 4 разряд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Характеристика работ: </w:t>
      </w:r>
    </w:p>
    <w:bookmarkEnd w:id="3191"/>
    <w:bookmarkStart w:name="z31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и техническое обслуживание подстанций напряжением 35-110 киловольт I степени сложности и оборудования распределительных сетей I степени сложности совместно с оборудованием подстанций напряжением 35-110 киловольт I степени сложности под руководством электромонтера более высокой квалификации; 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и техническое обслуживание оборудования подстанций напряжением 35 киловольт III степени сложности или оборудования распределительных сетей II степени сложности без подстанций; 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установленного режима по напряжению, нагрузке, температуре и иным параметрам; </w:t>
      </w:r>
    </w:p>
    <w:bookmarkEnd w:id="3194"/>
    <w:bookmarkStart w:name="z32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режимные оперативные переключения в распределительных устройствах подстанций и в распределительных сетях; 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оперативные переключения при ликвидации аварий; </w:t>
      </w:r>
    </w:p>
    <w:bookmarkEnd w:id="3196"/>
    <w:bookmarkStart w:name="z32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оборудования; 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 и ликвидация повреждений на оборудовании распределительных сетей, щитах и сборках собственных нужд, в приводах коммутационных аппаратов, цепях вторичной коммутации закрытых и открытых распределительных устройств подстанций; 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мест; </w:t>
      </w:r>
    </w:p>
    <w:bookmarkEnd w:id="3199"/>
    <w:bookmarkStart w:name="z32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рабочих к работе, наблюдение за их работой; </w:t>
      </w:r>
    </w:p>
    <w:bookmarkEnd w:id="3200"/>
    <w:bookmarkStart w:name="z32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рабочих мест после окончания работ.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Должен знать: 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оперативного тока и электромагнитной блокировки обслуживаемых подстанций и распределительных пунктов;</w:t>
      </w:r>
    </w:p>
    <w:bookmarkEnd w:id="3204"/>
    <w:bookmarkStart w:name="z32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зоны действия релейных защит; 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оперативного обслуживания устройств автоматики телемеханики;</w:t>
      </w:r>
    </w:p>
    <w:bookmarkEnd w:id="3206"/>
    <w:bookmarkStart w:name="z32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испытания защитных средств и приспособлений;</w:t>
      </w:r>
    </w:p>
    <w:bookmarkEnd w:id="3207"/>
    <w:bookmarkStart w:name="z32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При оперативном и техническом обслуживании подстанций напряжением 35-110 киловольт II степени сложности, оборудования распределительных сетей I степени сложности без подстанций или оборудования распределительных сетей I и II степени сложности совместно с оборудованием подстанций напряжением 35-110 киловатт II и III степени сложности - 5 разряд;</w:t>
      </w:r>
    </w:p>
    <w:bookmarkEnd w:id="3210"/>
    <w:bookmarkStart w:name="z32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оперативном и техническом обслуживании оборудования подстанций напряжением 35-110 киловольт I степени сложности и оборудования распределительных сетей I степени сложности совместно с подстанциями напряжением 35-110 киловатт I степени сложности - 6 разряд.</w:t>
      </w:r>
    </w:p>
    <w:bookmarkEnd w:id="3211"/>
    <w:bookmarkStart w:name="z3218" w:id="3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Машинист топливоподачи, 3 разряд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Характеристика работ: 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за работой путем обхода, обеспечение бесперебойной работы всего оборудования топливоподачи твердого и жидкого топлива производительностью до 100 тонн в час; </w:t>
      </w:r>
    </w:p>
    <w:bookmarkEnd w:id="3214"/>
    <w:bookmarkStart w:name="z32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механизмов оборудования топливоподачи и переключения в тепловых схемах подачи жидкого топлива по месту и со щита управления; 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давления и температуры перекачивания жидкого топлива; 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и участие в техническом обслуживании и ремонте механизмов топливоподачи; 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обслуживаемых механизмов; 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в исправном состоянии комплекта инструмента и приспособлений; </w:t>
      </w:r>
    </w:p>
    <w:bookmarkEnd w:id="3219"/>
    <w:bookmarkStart w:name="z32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аварийных ситуаций.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Должен знать: 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работы, технические характеристики оборудования топливоподачи; </w:t>
      </w:r>
    </w:p>
    <w:bookmarkEnd w:id="3222"/>
    <w:bookmarkStart w:name="z32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топливоподачи, ее блокировка и сигнализации; 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марки топлива; </w:t>
      </w:r>
    </w:p>
    <w:bookmarkEnd w:id="3224"/>
    <w:bookmarkStart w:name="z32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условия применение смазочных, прокладочных и уплотняющих материалов; 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универсальным и специальным инструментом и приспособлениями; 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bookmarkEnd w:id="3227"/>
    <w:bookmarkStart w:name="z3234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bookmarkEnd w:id="3228"/>
    <w:bookmarkStart w:name="z323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При обслуживании оборудования топливоподачи твердого топлива производительностью: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400 тонн в час - 4 разряд;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400 до 1000 тонн в час - 5 разряд;</w:t>
      </w:r>
    </w:p>
    <w:bookmarkEnd w:id="3232"/>
    <w:bookmarkStart w:name="z323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1000 тонн в час – 6 разряд;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топливоподачи жидкого топлива производительностью:</w:t>
      </w:r>
    </w:p>
    <w:bookmarkEnd w:id="3234"/>
    <w:bookmarkStart w:name="z324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500 тонн в час - 4 разряд;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тонн в час - 5 разряд.</w:t>
      </w:r>
    </w:p>
    <w:bookmarkEnd w:id="3236"/>
    <w:bookmarkStart w:name="z3243" w:id="3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Оператор тепловых сетей, 3 разряд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Характеристика работ: 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гидравлическим режимом тепловых сетей, соблюдением температурного графика источниками теплоснабжения, температурой обратной воды от потребителей тепла, работой насосных, возвратом конденсата, состоянием готовности резервных котельных со щита управления; </w:t>
      </w:r>
    </w:p>
    <w:bookmarkEnd w:id="3239"/>
    <w:bookmarkStart w:name="z3246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режимные оперативные переключения в насосной станции; </w:t>
      </w:r>
    </w:p>
    <w:bookmarkEnd w:id="3240"/>
    <w:bookmarkStart w:name="z324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 включению и отключению тепловых сетей, тепловых пунктов и ликвидации аварийных ситуаций; 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оперативная связь с диспетчерской службой и со слесарями по обслуживанию тепловых сетей и тепловых пунктов; 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сообщений о неполадках в теплоснабжении в районе тепловых сетей; 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оперативной документации.</w:t>
      </w:r>
    </w:p>
    <w:bookmarkEnd w:id="3244"/>
    <w:bookmarkStart w:name="z325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 Должен знать: </w:t>
      </w:r>
    </w:p>
    <w:bookmarkEnd w:id="3245"/>
    <w:bookmarkStart w:name="z325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тепловых сетей района и насосных станций; </w:t>
      </w:r>
    </w:p>
    <w:bookmarkEnd w:id="3246"/>
    <w:bookmarkStart w:name="z325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теплофикационное оборудование источников теплоснабжения; 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режимов работы потребителей тепла; 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средств измерений в тепловых сетях; 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 и теплотехники;</w:t>
      </w:r>
    </w:p>
    <w:bookmarkEnd w:id="3250"/>
    <w:bookmarkStart w:name="z325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251"/>
    <w:bookmarkStart w:name="z3258" w:id="3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Слесарь по обслуживанию тепловых сетей, 4 разряд</w:t>
      </w:r>
    </w:p>
    <w:bookmarkEnd w:id="3252"/>
    <w:bookmarkStart w:name="z325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Характеристика работ: 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тепловых сетей с трубопроводами диаметром до 500 миллиметров; 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переключения и обход трасс подземных и надземных тепловых сетей; </w:t>
      </w:r>
    </w:p>
    <w:bookmarkEnd w:id="3255"/>
    <w:bookmarkStart w:name="z326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внешней поверхности теплотрасс с целью предохранения трубопроводов от затопления верхними и грунтовыми водами; 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попутных дренажей и дренажных колодцев; 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откачка воды из камер и колодцев; 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оборудования в камерах и надземных павильонах; 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текущийремонт запорной и регулирующей арматуры с ручным приводом и с приводом от червячной передачи, спускных и воздушных кранов, опор, металлоконструкций, сальниковых компенсаторов и иного оборудования, а также сооружений тепловых сетей; 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наладка тепловых сетей, контроль за режимом их работы; 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камер на загазованность; </w:t>
      </w:r>
    </w:p>
    <w:bookmarkEnd w:id="3262"/>
    <w:bookmarkStart w:name="z3269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камер и всего оборудования в камерах и надземных павильонах в чистоте; </w:t>
      </w:r>
    </w:p>
    <w:bookmarkEnd w:id="3263"/>
    <w:bookmarkStart w:name="z327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покраска металлоконструкций; 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трубопроводов и арматуры; </w:t>
      </w:r>
    </w:p>
    <w:bookmarkEnd w:id="3265"/>
    <w:bookmarkStart w:name="z327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шурфов на трассах.</w:t>
      </w:r>
    </w:p>
    <w:bookmarkEnd w:id="3266"/>
    <w:bookmarkStart w:name="z327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Должен знать: 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обслуживаемого участка; 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 тепловых сетей; 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на оборудовании, находящемся под давлением; 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места установки арматуры, компенсаторов, средств измерений; </w:t>
      </w:r>
    </w:p>
    <w:bookmarkEnd w:id="3271"/>
    <w:bookmarkStart w:name="z327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порядок производства земляных, такелажных, ремонтных и монтажных работ; 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bookmarkEnd w:id="3273"/>
    <w:bookmarkStart w:name="z328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теплотехники;</w:t>
      </w:r>
    </w:p>
    <w:bookmarkEnd w:id="3274"/>
    <w:bookmarkStart w:name="z328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275"/>
    <w:bookmarkStart w:name="z328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При обслуживании обслуживания тепловых сетей с трубопроводами диаметром: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до 1100 миллиметров - 5 разряд;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1100 миллиметров - 6 разряд.</w:t>
      </w:r>
    </w:p>
    <w:bookmarkEnd w:id="3278"/>
    <w:bookmarkStart w:name="z3285" w:id="3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Слесарь по обслуживанию тепловых пунктов, 4 разряд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Характеристика работ: 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наладка оборудования тепловых пунктов и узлов систем теплоснабжения: тепловых пунктов с автоматизированными установками горячего водоснабжения, не имеющими двухступенчатых подогревателей, включенных по последовательной и смешанной схемам, тепловых пунктов с давлением на обратной линии более 0,1 мегапаскаль (1килограмм-сила на сантиметр квадратный), тепловых пунктов с автоматизированными системами отопления мощностью до 2 гигакалорий в час, тепловых пунктов с неавтоматизированными системами вентиляции, тепловых пунктов зданий высотой до 10 этажей; 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элеваторных узлов и контроль за их работой; </w:t>
      </w:r>
    </w:p>
    <w:bookmarkEnd w:id="3282"/>
    <w:bookmarkStart w:name="z328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количества пара и сетевой воды, подаваемой для подогревателей горячего водоснабжения, калориферов, кондиционеров и для технологических нужд; </w:t>
      </w:r>
    </w:p>
    <w:bookmarkEnd w:id="3283"/>
    <w:bookmarkStart w:name="z3290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из ремонта оборудования тепловых пунктов, узлов систем теплоснабжения и разводящих сетей; 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температурой обратной воды, возвратом конденсатора, рациональным расходованием тепла; </w:t>
      </w:r>
    </w:p>
    <w:bookmarkEnd w:id="3285"/>
    <w:bookmarkStart w:name="z329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сетевой воды, пара, отпуска тепла потребителям; 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потребителями тепла порядка пользования электрической и тепловой энергией.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ремонта и технического обслуживания автоматизированных и неавтоматизированных тепловых сетей; 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потребителей тепла; 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регулирования систем отопления, вентиляции, горячего водоснабжения и кондиционирования воздуха; </w:t>
      </w:r>
    </w:p>
    <w:bookmarkEnd w:id="3291"/>
    <w:bookmarkStart w:name="z329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места установки средств измерений; 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теплотехники;</w:t>
      </w:r>
    </w:p>
    <w:bookmarkEnd w:id="3294"/>
    <w:bookmarkStart w:name="z330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295"/>
    <w:bookmarkStart w:name="z3302" w:id="3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Слесарь по обслуживанию тепловых пунктов, 5 разряд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Характеристика работ: 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оборудования тепловых пунктов с системами отопления со сложным режимом работы, с давлением на обратной линии ввода менее 0,1 мегапаскаль (1 килограмм-сила на сантиметр квадратный) и с насосным подмешиванием, автоматизированными установками горячего водоснабжения с двухступенчатыми подогревателями, автоматизированными системами отопления мощностью свыше 2 гигакалорий в час, автоматизированными системами вентиляции и кондиционирования воздуха, тепловых пунктов зданий высотой более 10 этажей и промышленных предприятий.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3299"/>
    <w:bookmarkStart w:name="z3306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регулирования оборудования тепловых пунктов; 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ремонта и порядок технической эксплуатации тепловых пунктов со сложным режимом работы; 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условия применения контрольно-измерительных приборов;</w:t>
      </w:r>
    </w:p>
    <w:bookmarkEnd w:id="3302"/>
    <w:bookmarkStart w:name="z330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303"/>
    <w:bookmarkStart w:name="z3310" w:id="3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Электромонтер по эскизированию трасс кабельных линий, 2 разряд</w:t>
      </w:r>
    </w:p>
    <w:bookmarkEnd w:id="3304"/>
    <w:bookmarkStart w:name="z331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Характеристика работ: 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на новые кабельные линии, на новые муфты действующих кабельных линий с выверкой их по реперам или с привязкой к отдельным строениям; 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планов и калек на новые кабельные линии по эскизам; </w:t>
      </w:r>
    </w:p>
    <w:bookmarkEnd w:id="3307"/>
    <w:bookmarkStart w:name="z331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новых планов и калек взамен изношенных; 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отражение на планах и кальках всех изменений в расположении кабельных линий и муфт; </w:t>
      </w:r>
    </w:p>
    <w:bookmarkEnd w:id="3309"/>
    <w:bookmarkStart w:name="z331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паспортных карт на вновь проложенные кабельные линии; 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адресам и нумерации распределительных пунктов и трансформаторных подстанций.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Должен знать: 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кабелей; 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эскизов и изготовления планов калек; </w:t>
      </w:r>
    </w:p>
    <w:bookmarkEnd w:id="3314"/>
    <w:bookmarkStart w:name="z332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топографические знаки и обозначения; 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и проектов кабельных земляных работ; </w:t>
      </w:r>
    </w:p>
    <w:bookmarkEnd w:id="3316"/>
    <w:bookmarkStart w:name="z332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электротехнике;</w:t>
      </w:r>
    </w:p>
    <w:bookmarkEnd w:id="3317"/>
    <w:bookmarkStart w:name="z332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318"/>
    <w:bookmarkStart w:name="z3325" w:id="3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Электромонтер по надзору за трассамикабельных сетей, 3 разряд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Характеристика работ: 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плановых осмотров трасс кабельных линий; </w:t>
      </w:r>
    </w:p>
    <w:bookmarkEnd w:id="3321"/>
    <w:bookmarkStart w:name="z3328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разрешений строительно-монтажным организациям на производство земляных работ в зоне прохождения кабельных линий и периодический контроль за ними; 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вручение руководителям организаций уведомлений о порядке производства земляных работ в зоне прохождения кабельных линий; </w:t>
      </w:r>
    </w:p>
    <w:bookmarkEnd w:id="3323"/>
    <w:bookmarkStart w:name="z333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порядка устройства электроустановок при прокладке новых кабельных линий строительно-монтажными организациями.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кабелей и порядок их прокладки; </w:t>
      </w:r>
    </w:p>
    <w:bookmarkEnd w:id="3326"/>
    <w:bookmarkStart w:name="z333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трассы кабельных линий; 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земляных работ в зоне прохождения кабельных линий; 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защиты кабельных линий от механических повреждений; 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331"/>
    <w:bookmarkStart w:name="z3338" w:id="3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Машинист-обходчик по золоудалению, 3 разряд</w:t>
      </w:r>
    </w:p>
    <w:bookmarkEnd w:id="3332"/>
    <w:bookmarkStart w:name="z3339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Характеристика работ: 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шлакодробилок, шлакоудалителей и золоуловителей; 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ограждений и решеток на каналах гидрозолоудаления, уровнями смывной воды, удаление осадков из каналов гидрозолоудаления, устранение неисправностей на оборудовании; 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шлака из котлов; </w:t>
      </w:r>
    </w:p>
    <w:bookmarkEnd w:id="3336"/>
    <w:bookmarkStart w:name="z334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аварийных положений в работе оборудования.</w:t>
      </w:r>
    </w:p>
    <w:bookmarkEnd w:id="3337"/>
    <w:bookmarkStart w:name="z334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3338"/>
    <w:bookmarkStart w:name="z334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оборудования системы золошлакоудаления; 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принципиальное устройство котла и схему газового тракта; 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смывных водопроводов и каналов; 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физико-химические свойства шлака и золы; 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 механизмов;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344"/>
    <w:bookmarkStart w:name="z335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При обслуживании энергетических котлов с жидким шлакоудалением ивыходом шлака и золы свыше 10 тонн в час – 4 разряд.</w:t>
      </w:r>
    </w:p>
    <w:bookmarkEnd w:id="3345"/>
    <w:bookmarkStart w:name="z3352" w:id="3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Машинист центрального теплового щита управления котлами</w:t>
      </w:r>
    </w:p>
    <w:bookmarkEnd w:id="3346"/>
    <w:bookmarkStart w:name="z335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Характеристика работ: 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режима и работы котлов в соответствии с заданным графиком нагрузки с центрального теплового щита управления; 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котлов и обеспечение их надежной и экономичной работы; </w:t>
      </w:r>
    </w:p>
    <w:bookmarkEnd w:id="3349"/>
    <w:bookmarkStart w:name="z335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обслуживаемого оборудования и переключения в тепловых схемах котлоагрегатов; 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средств измерений, работой автоматических регуляторов и сигнализации; </w:t>
      </w:r>
    </w:p>
    <w:bookmarkEnd w:id="3351"/>
    <w:bookmarkStart w:name="z335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оборудования и принятие мер по их устранению; </w:t>
      </w:r>
    </w:p>
    <w:bookmarkEnd w:id="3352"/>
    <w:bookmarkStart w:name="z335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ремонт; 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Должен знать: 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технические характеристики котла и вспомогательного оборудования; </w:t>
      </w:r>
    </w:p>
    <w:bookmarkEnd w:id="3356"/>
    <w:bookmarkStart w:name="z336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защиты и схемы котельной установки; 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тепловой и электрической энергии; 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показатели качества воды и пара; 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средств измерений и принципиальные схемы теплового контроля и автоматики; 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 котлоагрегатов; 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применяемого топлива и продуктов сгорания; 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котлоагрегатов; </w:t>
      </w:r>
    </w:p>
    <w:bookmarkEnd w:id="3363"/>
    <w:bookmarkStart w:name="z337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механики, электротехники и водоподготовки;</w:t>
      </w:r>
    </w:p>
    <w:bookmarkEnd w:id="3364"/>
    <w:bookmarkStart w:name="z337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365"/>
    <w:bookmarkStart w:name="z3372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При работе котлов: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паропроизводительность котла (тонн в час):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30 - жидком и газообразном топливе – 3 разряд, на твердом топливе – 4 разряд;</w:t>
      </w:r>
    </w:p>
    <w:bookmarkEnd w:id="3368"/>
    <w:bookmarkStart w:name="z337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до 100 - жидком и газообразном топливе – 4 разряд, на твердом топливе – 5 разряд;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300 - жидком и газообразном топливе – 5 разряд, на твердом топливе – 6 разряд;</w:t>
      </w:r>
    </w:p>
    <w:bookmarkEnd w:id="3370"/>
    <w:bookmarkStart w:name="z337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до 820 - жидком и газообразном топливе – 6 разряд, на твердом топливе – 7 разряд;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820 до 1650 - жидком и газообразном топливе – 7 разряд, на твердом топливе – 8 разряд;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1650 - жидком, газообразном и твердом топливе – 8 разряд.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374"/>
    <w:bookmarkStart w:name="z3381" w:id="3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Машинист-обходчик по котельному оборудованию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Характеристика работ: 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за работой путем обхода, обеспечение надежной работы основного и вспомогательного котельного оборудования: пылеприготовительной установки, газовоздушной, газомазутной и дренажной систем, горелочных устройств, пароводяного тракта с установкой по вводу химических реагентов, систем продувок и устройств по обдуву поверхностей нагрева котла, редукционно-охладительной установки, бакового хозяйства, систем технической воды и сжатого воздуха, золоулавливания и золоудаления; 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режима работы котлоагрегата; 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обслуживаемого оборудования; </w:t>
      </w:r>
    </w:p>
    <w:bookmarkEnd w:id="3379"/>
    <w:bookmarkStart w:name="z3386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переключения в тепловых схемах котельной установки; </w:t>
      </w:r>
    </w:p>
    <w:bookmarkEnd w:id="3380"/>
    <w:bookmarkStart w:name="z338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оборудования.</w:t>
      </w:r>
    </w:p>
    <w:bookmarkEnd w:id="3381"/>
    <w:bookmarkStart w:name="z338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аварийных ситуаций.</w:t>
      </w:r>
    </w:p>
    <w:bookmarkEnd w:id="3382"/>
    <w:bookmarkStart w:name="z338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Должен знать: </w:t>
      </w:r>
    </w:p>
    <w:bookmarkEnd w:id="3383"/>
    <w:bookmarkStart w:name="z339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котлов и вспомогательного оборудования; 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и технологический процесс работы агрегатов; </w:t>
      </w:r>
    </w:p>
    <w:bookmarkEnd w:id="3385"/>
    <w:bookmarkStart w:name="z339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автоматических регуляторов, тепловых защит, блокировок, средств сигнализации и измерений;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показатели качества пара, питательной воды; 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сжигаемого топлива; 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химических реагентов, вводимых в пароводяной тракт агрегата, и их дозировку; </w:t>
      </w:r>
    </w:p>
    <w:bookmarkEnd w:id="3389"/>
    <w:bookmarkStart w:name="z339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нагрузки котлоагрегатов; 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механики и водоподготовки;</w:t>
      </w:r>
    </w:p>
    <w:bookmarkEnd w:id="3391"/>
    <w:bookmarkStart w:name="z339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При работе котлов:</w:t>
      </w:r>
    </w:p>
    <w:bookmarkEnd w:id="3393"/>
    <w:bookmarkStart w:name="z340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обслуживании основного котельного оборудования: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паропроизводительность котла (тонн в час):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30 - жидком и газообразном топливе – 2 разряд, на твердом топливе – 3 разряд;</w:t>
      </w:r>
    </w:p>
    <w:bookmarkEnd w:id="3396"/>
    <w:bookmarkStart w:name="z340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до 100 - жидком и газообразном топливе – 3 разряд, на твердом топливе – 4 разряд;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300 - жидком и газообразном топливе – 4 разряд, на твердом топливе – 5 разряд;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до 820 - жидком и газообразном топливе – 5 разряд, на твердом топливе – 6 разряд;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820 до 1650 - жидком и газообразном топливе – 6 разряд, на твердом топливе – 7 разряд;</w:t>
      </w:r>
    </w:p>
    <w:bookmarkEnd w:id="3400"/>
    <w:bookmarkStart w:name="z340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1650 - жидком и газообразном топливе – 7 разряд, на твердом топливе – 8 разряд;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обслуживании дымососов, дутьевых вентиляторов и регенеративных (вращающихся) водонагревателей:</w:t>
      </w:r>
    </w:p>
    <w:bookmarkEnd w:id="3402"/>
    <w:bookmarkStart w:name="z340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паропроизводительность котла (тонн в час):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300 - обслуживание дымососов и дутьевых вентиляторов - 2 разряд, обслуживание дымососов, дутьевых вентиляторов и регенеративных (вращающихся) водонагревателей – 3 разряд;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до 820 - обслуживание дымососов и дутьевых вентиляторов – 3 разряд, обслуживание дымососов, дутьевых вентиляторов и регенеративных (вращающихся) водонагревателей – 4 разряд;</w:t>
      </w:r>
    </w:p>
    <w:bookmarkEnd w:id="3405"/>
    <w:bookmarkStart w:name="z341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820 до 1650 - обслуживание дымососов и дутьевых вентиляторов - 4 разряд, обслуживание дымососов, дутьевых вентиляторов и регенеративных (вращающихся) водонагревателей - 5 разряд;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1650 - обслуживание дымососов и дутьевых вентиляторов – 5 разряд, обслуживание дымососов, дутьевых вентиляторов и регенеративных (вращающихся) водонагревателей – 6 разряд;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системы золоудаления и золоулавливания: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паропроизводительность котла (тонн в час):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300 тонн в час – 3 разряд;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до 820 тонн в час – 4 разряд;</w:t>
      </w:r>
    </w:p>
    <w:bookmarkEnd w:id="3411"/>
    <w:bookmarkStart w:name="z341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820 до 1650 тонн в час – 5 разряд;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1650 тонн в час – 6 разряд.</w:t>
      </w:r>
    </w:p>
    <w:bookmarkEnd w:id="3413"/>
    <w:bookmarkStart w:name="z342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Примечания: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обслуживании двух котлов с промежуточным перегревом пара, работающих на одну турбину, учитывается их суммарная паропроизводительность;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машинист - обходчик по котельному оборудованию, занятый обслуживанием только вспомогательного котельного оборудования, тарифицируется на разряд ниже при соответствующей паропроизводительности котла.</w:t>
      </w:r>
    </w:p>
    <w:bookmarkEnd w:id="3416"/>
    <w:bookmarkStart w:name="z3423" w:id="3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Старший машинист котельного оборудования</w:t>
      </w:r>
    </w:p>
    <w:bookmarkEnd w:id="3417"/>
    <w:bookmarkStart w:name="z342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Характеристика работ: 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надежной и экономичной работы котельного оборудования; 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оборудования; 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нагрузки между котельными агрегатами при изменении диспетчерского графика;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переключения в тепловых схемах котельных агрегатов; </w:t>
      </w:r>
    </w:p>
    <w:bookmarkEnd w:id="3422"/>
    <w:bookmarkStart w:name="z3429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мазуто- и газопроводами, системами пылеприготовления и гидрозолоудаления;</w:t>
      </w:r>
    </w:p>
    <w:bookmarkEnd w:id="3423"/>
    <w:bookmarkStart w:name="z343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оборудования; 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ремонт; 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мест и допуск к работам на вспомогательном теплосиловом оборудовании;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вторичный допуск и подготовка рабочих мест для производства работ на котлоагрегатах с разрешения начальника смены цеха; 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ликвидации аварийных ситуаций; 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подчиненными рабочими.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 Должен знать: </w:t>
      </w:r>
    </w:p>
    <w:bookmarkEnd w:id="3430"/>
    <w:bookmarkStart w:name="z343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котельного оборудования; 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и тепловые защиты котельных агрегатов; </w:t>
      </w:r>
    </w:p>
    <w:bookmarkEnd w:id="3432"/>
    <w:bookmarkStart w:name="z343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топливоподачи пылеприготовления; 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теплового контроля и автоматики; </w:t>
      </w:r>
    </w:p>
    <w:bookmarkEnd w:id="3434"/>
    <w:bookmarkStart w:name="z344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котельного оборудования; 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механики и водоподготовки;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437"/>
    <w:bookmarkStart w:name="z344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При работе котлов:</w:t>
      </w:r>
    </w:p>
    <w:bookmarkEnd w:id="3438"/>
    <w:bookmarkStart w:name="z344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обслуживании паровых котлов: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паропроизводительность котла (тонн в час):</w:t>
      </w:r>
    </w:p>
    <w:bookmarkEnd w:id="3440"/>
    <w:bookmarkStart w:name="z344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100 - жидком и газообразном топливе – 5 разряд, на твердом топливе - 6 разряд;</w:t>
      </w:r>
    </w:p>
    <w:bookmarkEnd w:id="3441"/>
    <w:bookmarkStart w:name="z344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300 - жидком и газообразном топливе – 6 разряд, на твердом топливе – 7 разряд;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до 400 - жидком и газообразном топливе – 7 разряд, на твердом топливе – 8 разряд;</w:t>
      </w:r>
    </w:p>
    <w:bookmarkEnd w:id="3443"/>
    <w:bookmarkStart w:name="z345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400 - жидком и газообразном топливе – 8 разряд;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обслуживании теплофикационных водогрейных котлов: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теплопроизводительность котла (гигакалорий в час):</w:t>
      </w:r>
    </w:p>
    <w:bookmarkEnd w:id="3446"/>
    <w:bookmarkStart w:name="z345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50 - жидком и газообразном топливе – 4 разряд, на твердом топливе – 5 разряд;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 до 100- жидком и газообразном топливе – 5 разряд, на твердом топливе – 6 разряд;</w:t>
      </w:r>
    </w:p>
    <w:bookmarkEnd w:id="3448"/>
    <w:bookmarkStart w:name="z345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100 - жидком и газообразном топливе – 6 разряд, на твердом топливе – 7 разряд.</w:t>
      </w:r>
    </w:p>
    <w:bookmarkEnd w:id="3449"/>
    <w:bookmarkStart w:name="z345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450"/>
    <w:bookmarkStart w:name="z3457" w:id="3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Машинист котлов</w:t>
      </w:r>
    </w:p>
    <w:bookmarkEnd w:id="3451"/>
    <w:bookmarkStart w:name="z3458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Характеристика работ: </w:t>
      </w:r>
    </w:p>
    <w:bookmarkEnd w:id="3452"/>
    <w:bookmarkStart w:name="z3459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режима работы паровых и теплофикационных водогрейных котлов в соответствии с заданным графиком нагрузки; </w:t>
      </w:r>
    </w:p>
    <w:bookmarkEnd w:id="3453"/>
    <w:bookmarkStart w:name="z346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агрегатов и обеспечение их надежной и экономичной работы; </w:t>
      </w:r>
    </w:p>
    <w:bookmarkEnd w:id="3454"/>
    <w:bookmarkStart w:name="z3461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обслуживаемого оборудования и принятие мер по их устранению; </w:t>
      </w:r>
    </w:p>
    <w:bookmarkEnd w:id="3455"/>
    <w:bookmarkStart w:name="z3462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ремонт; </w:t>
      </w:r>
    </w:p>
    <w:bookmarkEnd w:id="3456"/>
    <w:bookmarkStart w:name="z346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457"/>
    <w:bookmarkStart w:name="z346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Должен знать: </w:t>
      </w:r>
    </w:p>
    <w:bookmarkEnd w:id="3458"/>
    <w:bookmarkStart w:name="z346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технические характеристики котлов и вспомогательного оборудования; </w:t>
      </w:r>
    </w:p>
    <w:bookmarkEnd w:id="3459"/>
    <w:bookmarkStart w:name="z346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защиты и тепловые схемы котельной установки; </w:t>
      </w:r>
    </w:p>
    <w:bookmarkEnd w:id="3460"/>
    <w:bookmarkStart w:name="z346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тепловой и электрической энергии; </w:t>
      </w:r>
    </w:p>
    <w:bookmarkEnd w:id="3461"/>
    <w:bookmarkStart w:name="z346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показатели качества воды и пара; </w:t>
      </w:r>
    </w:p>
    <w:bookmarkEnd w:id="3462"/>
    <w:bookmarkStart w:name="z3469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средств измерений и принципиальные схемы теплового контроля и автоматики; </w:t>
      </w:r>
    </w:p>
    <w:bookmarkEnd w:id="3463"/>
    <w:bookmarkStart w:name="z347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рабочих параметров котлоагрегатов; </w:t>
      </w:r>
    </w:p>
    <w:bookmarkEnd w:id="3464"/>
    <w:bookmarkStart w:name="z347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применяемого топлива и продуктов его сгорания; </w:t>
      </w:r>
    </w:p>
    <w:bookmarkEnd w:id="3465"/>
    <w:bookmarkStart w:name="z3472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котлоагрегата; </w:t>
      </w:r>
    </w:p>
    <w:bookmarkEnd w:id="3466"/>
    <w:bookmarkStart w:name="z347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механики, электротехники и водоподготовки;</w:t>
      </w:r>
    </w:p>
    <w:bookmarkEnd w:id="3467"/>
    <w:bookmarkStart w:name="z347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468"/>
    <w:bookmarkStart w:name="z347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При работе котлов:</w:t>
      </w:r>
    </w:p>
    <w:bookmarkEnd w:id="3469"/>
    <w:bookmarkStart w:name="z347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обслуживании паровых котлов:</w:t>
      </w:r>
    </w:p>
    <w:bookmarkEnd w:id="3470"/>
    <w:bookmarkStart w:name="z347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котла (тонн в час):</w:t>
      </w:r>
    </w:p>
    <w:bookmarkEnd w:id="3471"/>
    <w:bookmarkStart w:name="z347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30 - жидком и газообразном топливе – 3 разряд, на твердом топливе – 4 разряд;</w:t>
      </w:r>
    </w:p>
    <w:bookmarkEnd w:id="3472"/>
    <w:bookmarkStart w:name="z3479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до 100 - жидком и газообразном топливе – 4 разряд, на твердом топливе – 5 разряд;</w:t>
      </w:r>
    </w:p>
    <w:bookmarkEnd w:id="3473"/>
    <w:bookmarkStart w:name="z348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300 - жидком и газообразном топливе – 5 разряд, на твердом топливе – 6 разряд;</w:t>
      </w:r>
    </w:p>
    <w:bookmarkEnd w:id="3474"/>
    <w:bookmarkStart w:name="z3481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300 - жидком и газообразном топливе – 6 разряд, на твердом топливе – 7 разряд;</w:t>
      </w:r>
    </w:p>
    <w:bookmarkEnd w:id="3475"/>
    <w:bookmarkStart w:name="z3482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обслуживании теплофикационных водогрейных котлов:</w:t>
      </w:r>
    </w:p>
    <w:bookmarkEnd w:id="3476"/>
    <w:bookmarkStart w:name="z348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теплопроизводительность котла (гигакалорий в час):</w:t>
      </w:r>
    </w:p>
    <w:bookmarkEnd w:id="3477"/>
    <w:bookmarkStart w:name="z3484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50 - жидком и газообразном топливе – 3 разряд, на твердом топливе – 4 разряд;</w:t>
      </w:r>
    </w:p>
    <w:bookmarkEnd w:id="3478"/>
    <w:bookmarkStart w:name="z3485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 до 100 - жидком и газообразном топливе – 4 разряд, на твердом топливе – 5 разряд;</w:t>
      </w:r>
    </w:p>
    <w:bookmarkEnd w:id="3479"/>
    <w:bookmarkStart w:name="z3486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100 - жидком и газообразном топливе – 5 разряд, на твердом топливе – 6 разряд.</w:t>
      </w:r>
    </w:p>
    <w:bookmarkEnd w:id="3480"/>
    <w:bookmarkStart w:name="z3487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Для присвоения 7 разряда требуется техническое и профессиональное (среднее специальное, среднее профессиональное) образование.</w:t>
      </w:r>
    </w:p>
    <w:bookmarkEnd w:id="3481"/>
    <w:bookmarkStart w:name="z3488" w:id="3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Старший машинист котлотурбинного цеха</w:t>
      </w:r>
    </w:p>
    <w:bookmarkEnd w:id="3482"/>
    <w:bookmarkStart w:name="z3489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Характеристика работ: </w:t>
      </w:r>
    </w:p>
    <w:bookmarkEnd w:id="3483"/>
    <w:bookmarkStart w:name="z3490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оборудования котлотурбинного цеха, включая газорегуляторные пункты, детантергенераторные установки, береговые насосные станции, оборудование теплофикационных установок и теплопроводов в пределах цеха, водогрейные котлы и котельные собственных нужд, обеспечение его надежной и экономичной работы; </w:t>
      </w:r>
    </w:p>
    <w:bookmarkEnd w:id="3484"/>
    <w:bookmarkStart w:name="z3491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оборудования; </w:t>
      </w:r>
    </w:p>
    <w:bookmarkEnd w:id="3485"/>
    <w:bookmarkStart w:name="z3492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переключения оборудования теплофикационных установок и теплопроводов, в общественных схемах мазуто- и газопроводов, коммуникациях пара, конденсата, воды, воздуха и иное; </w:t>
      </w:r>
    </w:p>
    <w:bookmarkEnd w:id="3486"/>
    <w:bookmarkStart w:name="z3493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оборудования; </w:t>
      </w:r>
    </w:p>
    <w:bookmarkEnd w:id="3487"/>
    <w:bookmarkStart w:name="z3494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ремонт; </w:t>
      </w:r>
    </w:p>
    <w:bookmarkEnd w:id="3488"/>
    <w:bookmarkStart w:name="z3495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и допуск к работам на вспомогательном тепломеханическом оборудовании, включая газорегуляторные пункты, береговые насосные станции; </w:t>
      </w:r>
    </w:p>
    <w:bookmarkEnd w:id="3489"/>
    <w:bookmarkStart w:name="z3496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вторичный допуск и подготовка рабочих мест для производства работ на теплосиловых установках с разрешения начальника смены цеха;</w:t>
      </w:r>
    </w:p>
    <w:bookmarkEnd w:id="3490"/>
    <w:bookmarkStart w:name="z3497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ситуаций;</w:t>
      </w:r>
    </w:p>
    <w:bookmarkEnd w:id="3491"/>
    <w:bookmarkStart w:name="z3498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подчиненными рабочими.</w:t>
      </w:r>
    </w:p>
    <w:bookmarkEnd w:id="3492"/>
    <w:bookmarkStart w:name="z3499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Должен знать: </w:t>
      </w:r>
    </w:p>
    <w:bookmarkEnd w:id="3493"/>
    <w:bookmarkStart w:name="z3500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оборудования котлотурбинного цеха; </w:t>
      </w:r>
    </w:p>
    <w:bookmarkEnd w:id="3494"/>
    <w:bookmarkStart w:name="z3501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принципиальную электрическую схему собственных нужд; </w:t>
      </w:r>
    </w:p>
    <w:bookmarkEnd w:id="3495"/>
    <w:bookmarkStart w:name="z3502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и тепловые защиты энергетического оборудования цеха; </w:t>
      </w:r>
    </w:p>
    <w:bookmarkEnd w:id="3496"/>
    <w:bookmarkStart w:name="z3503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тепломеханического оборудования; </w:t>
      </w:r>
    </w:p>
    <w:bookmarkEnd w:id="3497"/>
    <w:bookmarkStart w:name="z3504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механики и водоподготовки;</w:t>
      </w:r>
    </w:p>
    <w:bookmarkEnd w:id="3498"/>
    <w:bookmarkStart w:name="z3505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499"/>
    <w:bookmarkStart w:name="z3506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При работе котлов:</w:t>
      </w:r>
    </w:p>
    <w:bookmarkEnd w:id="3500"/>
    <w:bookmarkStart w:name="z3507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и мощность паровой турбины, парогазовой установки (тысяч киловатт):</w:t>
      </w:r>
    </w:p>
    <w:bookmarkEnd w:id="3501"/>
    <w:bookmarkStart w:name="z3508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("П", "ПР", "Т", "ПТ"), 25 ("Р"), 40 ("К") - жидком и газообразном топливе – 6 разряд, твердом топливе – 7 разряд;</w:t>
      </w:r>
    </w:p>
    <w:bookmarkEnd w:id="3502"/>
    <w:bookmarkStart w:name="z3509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("ПР", "Т", "ПТ"), 25 ("Р"), 40 ("К") до 45 ("ПР", "Т", "ПТ"), 50 ("Р"), 60 ("К") - жидком и газообразном топливе – 7 разряд, твердом топливе – 8 разряд;</w:t>
      </w:r>
    </w:p>
    <w:bookmarkEnd w:id="3503"/>
    <w:bookmarkStart w:name="z3510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45 ("Т", "ПТ"), 50 ("Р"), 60 ("К") – жидком, газообразном и твердом топливе – 8 разряд;</w:t>
      </w:r>
    </w:p>
    <w:bookmarkEnd w:id="3504"/>
    <w:bookmarkStart w:name="z3511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энергоблоки свыше 130 - жидком и газообразном топливе – 8 разряд.</w:t>
      </w:r>
    </w:p>
    <w:bookmarkEnd w:id="3505"/>
    <w:bookmarkStart w:name="z3512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506"/>
    <w:bookmarkStart w:name="z3513" w:id="3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Электромонтер по обслуживанию подстанции, 3 разряд</w:t>
      </w:r>
    </w:p>
    <w:bookmarkEnd w:id="3507"/>
    <w:bookmarkStart w:name="z3514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Характеристика работ: </w:t>
      </w:r>
    </w:p>
    <w:bookmarkEnd w:id="3508"/>
    <w:bookmarkStart w:name="z3515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подстанций напряжением 35 киловольт III степени сложности; </w:t>
      </w:r>
    </w:p>
    <w:bookmarkEnd w:id="3509"/>
    <w:bookmarkStart w:name="z3516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установленного режима по напряжению, нагрузке, температуре и иным параметрам; </w:t>
      </w:r>
    </w:p>
    <w:bookmarkEnd w:id="3510"/>
    <w:bookmarkStart w:name="z3517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режимных оперативных переключений в распределительных устройствах подстанций; </w:t>
      </w:r>
    </w:p>
    <w:bookmarkEnd w:id="3511"/>
    <w:bookmarkStart w:name="z3518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аварийных ситуаций; </w:t>
      </w:r>
    </w:p>
    <w:bookmarkEnd w:id="3512"/>
    <w:bookmarkStart w:name="z3519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оборудования подстанций; </w:t>
      </w:r>
    </w:p>
    <w:bookmarkEnd w:id="3513"/>
    <w:bookmarkStart w:name="z3520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небольших по объему и кратковременных работ по ликвидации неисправностей на щитах и сборках собственных нужд, в приводах коммутационных аппаратов, в цепях вторичной коммутации закрытых и открытых распределительных устройств; </w:t>
      </w:r>
    </w:p>
    <w:bookmarkEnd w:id="3514"/>
    <w:bookmarkStart w:name="z3521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параметров аккумуляторных батарей; </w:t>
      </w:r>
    </w:p>
    <w:bookmarkEnd w:id="3515"/>
    <w:bookmarkStart w:name="z3522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осветительной сети и арматуры со сменой ламп и предохранителей; </w:t>
      </w:r>
    </w:p>
    <w:bookmarkEnd w:id="3516"/>
    <w:bookmarkStart w:name="z3523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мест; </w:t>
      </w:r>
    </w:p>
    <w:bookmarkEnd w:id="3517"/>
    <w:bookmarkStart w:name="z352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рабочих к работе, надзор за их работой; </w:t>
      </w:r>
    </w:p>
    <w:bookmarkEnd w:id="3518"/>
    <w:bookmarkStart w:name="z352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рабочих мест при ликвидации аварийных ситуаций.</w:t>
      </w:r>
    </w:p>
    <w:bookmarkEnd w:id="3519"/>
    <w:bookmarkStart w:name="z352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Должен знать: </w:t>
      </w:r>
    </w:p>
    <w:bookmarkEnd w:id="3520"/>
    <w:bookmarkStart w:name="z352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обслуживаемого оборудования; </w:t>
      </w:r>
    </w:p>
    <w:bookmarkEnd w:id="3521"/>
    <w:bookmarkStart w:name="z352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первичных соединений, сети собственных нужд, оперативного тока и электромагнитной блокировки; </w:t>
      </w:r>
    </w:p>
    <w:bookmarkEnd w:id="3522"/>
    <w:bookmarkStart w:name="z3529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зоны действия релейных защит и автоматики;</w:t>
      </w:r>
    </w:p>
    <w:bookmarkEnd w:id="3523"/>
    <w:bookmarkStart w:name="z353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устройств телемеханики; </w:t>
      </w:r>
    </w:p>
    <w:bookmarkEnd w:id="3524"/>
    <w:bookmarkStart w:name="z353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испытания защитных средств и приспособлений; </w:t>
      </w:r>
    </w:p>
    <w:bookmarkEnd w:id="3525"/>
    <w:bookmarkStart w:name="z3532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связи, установленные на подстанциях, порядок их применения; </w:t>
      </w:r>
    </w:p>
    <w:bookmarkEnd w:id="3526"/>
    <w:bookmarkStart w:name="z353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527"/>
    <w:bookmarkStart w:name="z3534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528"/>
    <w:bookmarkStart w:name="z3535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При обслуживании оборудования подстанций напряжением 35, 110, 150 киловольт II степени сложности – 4 разряд;</w:t>
      </w:r>
    </w:p>
    <w:bookmarkEnd w:id="3529"/>
    <w:bookmarkStart w:name="z353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подстанций напряжением 35, 110, 150 киловольт I степени сложности – 5 разряд;</w:t>
      </w:r>
    </w:p>
    <w:bookmarkEnd w:id="3530"/>
    <w:bookmarkStart w:name="z3537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подстанций напряжением 220 киловольт II степени сложности и подстанций постоянного тока напряжением до 500 киловольт – 6 разряд;</w:t>
      </w:r>
    </w:p>
    <w:bookmarkEnd w:id="3531"/>
    <w:bookmarkStart w:name="z353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подстанций напряжением 220 киловольт I степени сложности и подстанций постоянного тока напряжением 500 киловольт - 7 разряд;</w:t>
      </w:r>
    </w:p>
    <w:bookmarkEnd w:id="3532"/>
    <w:bookmarkStart w:name="z3539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подстанций переменного тока напряжением 220 киловольт и выше и подстанций постоянного тока напряжением 1150 киловольт и выше - 8 разряд.</w:t>
      </w:r>
    </w:p>
    <w:bookmarkEnd w:id="3533"/>
    <w:bookmarkStart w:name="z354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534"/>
    <w:bookmarkStart w:name="z3541" w:id="3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Электромонтер по обслуживанию гидроагрегатов машинного зала, 6 разряд</w:t>
      </w:r>
    </w:p>
    <w:bookmarkEnd w:id="3535"/>
    <w:bookmarkStart w:name="z354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Характеристика работ: </w:t>
      </w:r>
    </w:p>
    <w:bookmarkEnd w:id="3536"/>
    <w:bookmarkStart w:name="z354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эксплуатационное обслуживание гидроагрегатов, трансформаторов и иного технологического оборудования, обеспечение их безаварийной и экономичной работы на гидроэлектростанциях с гидроагрегатами единичной мощностью 500 тысяч киловатт и выше;</w:t>
      </w:r>
    </w:p>
    <w:bookmarkEnd w:id="3537"/>
    <w:bookmarkStart w:name="z354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генераторов в устройствах возбуждения; переключения в главной схеме, схеме собственных нужд, схемах вторичной коммутации, релейной защиты и автоматики; </w:t>
      </w:r>
    </w:p>
    <w:bookmarkEnd w:id="3538"/>
    <w:bookmarkStart w:name="z354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электрооборудования; </w:t>
      </w:r>
    </w:p>
    <w:bookmarkEnd w:id="3539"/>
    <w:bookmarkStart w:name="z354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540"/>
    <w:bookmarkStart w:name="z3547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Должен знать: </w:t>
      </w:r>
    </w:p>
    <w:bookmarkEnd w:id="3541"/>
    <w:bookmarkStart w:name="z354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технические характеристики гидроагрегатов, трансформаторов, ртутных преобразователей и вспомогательного электрооборудования; </w:t>
      </w:r>
    </w:p>
    <w:bookmarkEnd w:id="3542"/>
    <w:bookmarkStart w:name="z354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схемы; </w:t>
      </w:r>
    </w:p>
    <w:bookmarkEnd w:id="3543"/>
    <w:bookmarkStart w:name="z3550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средств измерений, защиты гидроагрегатов и трансформаторов;</w:t>
      </w:r>
    </w:p>
    <w:bookmarkEnd w:id="3544"/>
    <w:bookmarkStart w:name="z355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сигнализации; </w:t>
      </w:r>
    </w:p>
    <w:bookmarkEnd w:id="3545"/>
    <w:bookmarkStart w:name="z355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 обслуживаемого оборудования; </w:t>
      </w:r>
    </w:p>
    <w:bookmarkEnd w:id="3546"/>
    <w:bookmarkStart w:name="z35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гидроагрегатов; </w:t>
      </w:r>
    </w:p>
    <w:bookmarkEnd w:id="3547"/>
    <w:bookmarkStart w:name="z35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гидроэнергетики;</w:t>
      </w:r>
    </w:p>
    <w:bookmarkEnd w:id="3548"/>
    <w:bookmarkStart w:name="z35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549"/>
    <w:bookmarkStart w:name="z3556" w:id="3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Промышленный электрик, 7 разряд</w:t>
      </w:r>
    </w:p>
    <w:bookmarkEnd w:id="3550"/>
    <w:bookmarkStart w:name="z355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Характеристика работ: </w:t>
      </w:r>
    </w:p>
    <w:bookmarkEnd w:id="3551"/>
    <w:bookmarkStart w:name="z35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профилактический осмотр электромеханического оборудования, приборов и элементов автоматики;</w:t>
      </w:r>
    </w:p>
    <w:bookmarkEnd w:id="3552"/>
    <w:bookmarkStart w:name="z35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несложных электрических цепей по заданным принципиальным схемам;</w:t>
      </w:r>
    </w:p>
    <w:bookmarkEnd w:id="3553"/>
    <w:bookmarkStart w:name="z356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 заданным условиям расчеты несложных электрических цепей постоянного и переменного тока, магнитных цепей;</w:t>
      </w:r>
    </w:p>
    <w:bookmarkEnd w:id="3554"/>
    <w:bookmarkStart w:name="z356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и устранение неисправностей в электрических цепях;</w:t>
      </w:r>
    </w:p>
    <w:bookmarkEnd w:id="3555"/>
    <w:bookmarkStart w:name="z35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эксплуатации электрооборудования;</w:t>
      </w:r>
    </w:p>
    <w:bookmarkEnd w:id="3556"/>
    <w:bookmarkStart w:name="z35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электрических схем;</w:t>
      </w:r>
    </w:p>
    <w:bookmarkEnd w:id="3557"/>
    <w:bookmarkStart w:name="z356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наладка схем освещения;</w:t>
      </w:r>
    </w:p>
    <w:bookmarkEnd w:id="3558"/>
    <w:bookmarkStart w:name="z35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выбор основных токоподводящих коммуникаций;</w:t>
      </w:r>
    </w:p>
    <w:bookmarkEnd w:id="3559"/>
    <w:bookmarkStart w:name="z35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процесса измерения, проверка функций и поиск ошибок;</w:t>
      </w:r>
    </w:p>
    <w:bookmarkEnd w:id="3560"/>
    <w:bookmarkStart w:name="z35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оптимальных технологических схем управления электромеханическими установками;</w:t>
      </w:r>
    </w:p>
    <w:bookmarkEnd w:id="3561"/>
    <w:bookmarkStart w:name="z35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блочных схем, инструкции по применению и техническую документацию по электрическим схемам;</w:t>
      </w:r>
    </w:p>
    <w:bookmarkEnd w:id="3562"/>
    <w:bookmarkStart w:name="z35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эксплуатационных работ с преобразователями энергии, электроприводами, электродвигателями и преобразователями, распределительными устройствами, защитными устройствами электрических сетей;</w:t>
      </w:r>
    </w:p>
    <w:bookmarkEnd w:id="3563"/>
    <w:bookmarkStart w:name="z35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измерений, обработку и оценку результатов;</w:t>
      </w:r>
    </w:p>
    <w:bookmarkEnd w:id="3564"/>
    <w:bookmarkStart w:name="z35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и утилизация отходов;</w:t>
      </w:r>
    </w:p>
    <w:bookmarkEnd w:id="3565"/>
    <w:bookmarkStart w:name="z35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уровней автоматизированной техники;</w:t>
      </w:r>
    </w:p>
    <w:bookmarkEnd w:id="3566"/>
    <w:bookmarkStart w:name="z357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конфигурация сетей и шинных систем;</w:t>
      </w:r>
    </w:p>
    <w:bookmarkEnd w:id="3567"/>
    <w:bookmarkStart w:name="z35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цифровая настройка программного обеспечения;</w:t>
      </w:r>
    </w:p>
    <w:bookmarkEnd w:id="3568"/>
    <w:bookmarkStart w:name="z357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электрических средств производства и установок;</w:t>
      </w:r>
    </w:p>
    <w:bookmarkEnd w:id="3569"/>
    <w:bookmarkStart w:name="z3576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распределителей и шкафов комплектного распределительного устройства, выполнение монтажа;</w:t>
      </w:r>
    </w:p>
    <w:bookmarkEnd w:id="3570"/>
    <w:bookmarkStart w:name="z357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электроустановок;</w:t>
      </w:r>
    </w:p>
    <w:bookmarkEnd w:id="3571"/>
    <w:bookmarkStart w:name="z357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электротехнических установок, проверка и оценка их безопасности;</w:t>
      </w:r>
    </w:p>
    <w:bookmarkEnd w:id="3572"/>
    <w:bookmarkStart w:name="z357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выполнение электротехнических установок;</w:t>
      </w:r>
    </w:p>
    <w:bookmarkEnd w:id="3573"/>
    <w:bookmarkStart w:name="z358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технических систем управления;</w:t>
      </w:r>
    </w:p>
    <w:bookmarkEnd w:id="3574"/>
    <w:bookmarkStart w:name="z358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проверка систем двигателей;</w:t>
      </w:r>
    </w:p>
    <w:bookmarkEnd w:id="3575"/>
    <w:bookmarkStart w:name="z358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проверка оборудования осветительных систем;</w:t>
      </w:r>
    </w:p>
    <w:bookmarkEnd w:id="3576"/>
    <w:bookmarkStart w:name="z358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и поддержание работы электрических установок.</w:t>
      </w:r>
    </w:p>
    <w:bookmarkEnd w:id="3577"/>
    <w:bookmarkStart w:name="z358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Должен знать:</w:t>
      </w:r>
    </w:p>
    <w:bookmarkEnd w:id="3578"/>
    <w:bookmarkStart w:name="z358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иные материалы по вопросам эксплуатации и ремонта электрооборудования;</w:t>
      </w:r>
    </w:p>
    <w:bookmarkEnd w:id="3579"/>
    <w:bookmarkStart w:name="z358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управления электродвигателями;</w:t>
      </w:r>
    </w:p>
    <w:bookmarkEnd w:id="3580"/>
    <w:bookmarkStart w:name="z3587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трансформаторных подстанций и распределительных устройств в различных системах электроснабжения;</w:t>
      </w:r>
    </w:p>
    <w:bookmarkEnd w:id="3581"/>
    <w:bookmarkStart w:name="z3588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потребителей в отношении электроснабжения;</w:t>
      </w:r>
    </w:p>
    <w:bookmarkEnd w:id="3582"/>
    <w:bookmarkStart w:name="z358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радиальные и магистральные сети и способы их прокладки;</w:t>
      </w:r>
    </w:p>
    <w:bookmarkEnd w:id="3583"/>
    <w:bookmarkStart w:name="z3590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способоы прокладки и маркировки проводов и кабелей;</w:t>
      </w:r>
    </w:p>
    <w:bookmarkEnd w:id="3584"/>
    <w:bookmarkStart w:name="z3591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и охраны треда;</w:t>
      </w:r>
    </w:p>
    <w:bookmarkEnd w:id="3585"/>
    <w:bookmarkStart w:name="z359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сигнализации и условия их срабатывания;</w:t>
      </w:r>
    </w:p>
    <w:bookmarkEnd w:id="3586"/>
    <w:bookmarkStart w:name="z3593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электрических машин переменного и постоянного тока;</w:t>
      </w:r>
    </w:p>
    <w:bookmarkEnd w:id="3587"/>
    <w:bookmarkStart w:name="z359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назначения пускорегулировочной и защитной аппаратуры;</w:t>
      </w:r>
    </w:p>
    <w:bookmarkEnd w:id="3588"/>
    <w:bookmarkStart w:name="z359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магнитного пускателя и использование его в схемах управления двигателями постоянного и переменного тока;</w:t>
      </w:r>
    </w:p>
    <w:bookmarkEnd w:id="3589"/>
    <w:bookmarkStart w:name="z3596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светильников, использумеых для внутреннего и наружного освещения;</w:t>
      </w:r>
    </w:p>
    <w:bookmarkEnd w:id="3590"/>
    <w:bookmarkStart w:name="z359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и магнитные явления, их физическая сущность и возможность практического использования;</w:t>
      </w:r>
    </w:p>
    <w:bookmarkEnd w:id="3591"/>
    <w:bookmarkStart w:name="z3598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законы, на которых основана электротехника и вытекающие из этих законов следствия;</w:t>
      </w:r>
    </w:p>
    <w:bookmarkEnd w:id="3592"/>
    <w:bookmarkStart w:name="z3599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графические обозначения элементов электрических цепей, применяемых в электрических расчетных схемах;</w:t>
      </w:r>
    </w:p>
    <w:bookmarkEnd w:id="3593"/>
    <w:bookmarkStart w:name="z3600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методы расчета различных электрических цепей;</w:t>
      </w:r>
    </w:p>
    <w:bookmarkEnd w:id="3594"/>
    <w:bookmarkStart w:name="z3601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595"/>
    <w:bookmarkStart w:name="z3602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При выполнении работ по: определению производственной структуры, организации работы, производственных коммуникаций, разработки схем с использованием специальных графических обозначений, анализу электрических производственных средств, базовых схем автоматики и автоматизированной системы управления технологическим процессом, обработке электрических, электронных, автоматических базовых величин, оценке состояния безопасности и охраны труда на промышленной площадке, расчету потери напряжения в линиях элетроснабжения – 8 разряд.</w:t>
      </w:r>
    </w:p>
    <w:bookmarkEnd w:id="3596"/>
    <w:bookmarkStart w:name="z3603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597"/>
    <w:bookmarkStart w:name="z3604" w:id="3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Старший оператор реакторного отделения</w:t>
      </w:r>
    </w:p>
    <w:bookmarkEnd w:id="3598"/>
    <w:bookmarkStart w:name="z3605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Характеристика работ: </w:t>
      </w:r>
    </w:p>
    <w:bookmarkEnd w:id="3599"/>
    <w:bookmarkStart w:name="z3606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эксплуатационное обслуживание оборудования основного контура и вспомогательных систем реактора атомной электрической станции;</w:t>
      </w:r>
    </w:p>
    <w:bookmarkEnd w:id="3600"/>
    <w:bookmarkStart w:name="z3607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надежной и экономичной работы оборудования реакторного отделения;</w:t>
      </w:r>
    </w:p>
    <w:bookmarkEnd w:id="3601"/>
    <w:bookmarkStart w:name="z3608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останов, опробование работы оборудования реакторного отделения и проведение переключений в технологических схемах;</w:t>
      </w:r>
    </w:p>
    <w:bookmarkEnd w:id="3602"/>
    <w:bookmarkStart w:name="z3609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 реакторного отделения, не требующих привлечения ремонтного персонала;</w:t>
      </w:r>
    </w:p>
    <w:bookmarkEnd w:id="3603"/>
    <w:bookmarkStart w:name="z3610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дефектов оборудования реакторного отделения;</w:t>
      </w:r>
    </w:p>
    <w:bookmarkEnd w:id="3604"/>
    <w:bookmarkStart w:name="z3611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обслуживаемых оборудования и трубопроводов к дезактивации;</w:t>
      </w:r>
    </w:p>
    <w:bookmarkEnd w:id="3605"/>
    <w:bookmarkStart w:name="z3612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ситуаций;</w:t>
      </w:r>
    </w:p>
    <w:bookmarkEnd w:id="3606"/>
    <w:bookmarkStart w:name="z3613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реакторного оборудования в ремонт;</w:t>
      </w:r>
    </w:p>
    <w:bookmarkEnd w:id="3607"/>
    <w:bookmarkStart w:name="z3614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мест и допуск ремонтного персонала к ремонту вспомогательного реакторного оборудования, вторичный допуск и подготовка рабочих мест для производства ремонтных работ оборудования основного контура реактора с разрешения начальника смены цеха;</w:t>
      </w:r>
    </w:p>
    <w:bookmarkEnd w:id="3608"/>
    <w:bookmarkStart w:name="z3615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ремонтных работ.</w:t>
      </w:r>
    </w:p>
    <w:bookmarkEnd w:id="3609"/>
    <w:bookmarkStart w:name="z3616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379. Должен знать: </w:t>
      </w:r>
    </w:p>
    <w:bookmarkEnd w:id="3610"/>
    <w:bookmarkStart w:name="z3617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особенности, правила обслуживания, условия эксплуатации и режим работы оборудования основного контура и вспомогательных систем реактора атомной электрической станции; </w:t>
      </w:r>
    </w:p>
    <w:bookmarkEnd w:id="3611"/>
    <w:bookmarkStart w:name="z3618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оборудования и трубопроводов; требования, предъявляемые к теплоносителю, и способы поддержания его параметров; </w:t>
      </w:r>
    </w:p>
    <w:bookmarkEnd w:id="3612"/>
    <w:bookmarkStart w:name="z3619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реактора;</w:t>
      </w:r>
    </w:p>
    <w:bookmarkEnd w:id="3613"/>
    <w:bookmarkStart w:name="z3620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защит, блокировок и сигнализации, средств измерений и автоматических регуляторов;</w:t>
      </w:r>
    </w:p>
    <w:bookmarkEnd w:id="3614"/>
    <w:bookmarkStart w:name="z3621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дезактивации оборудования, помещений и инструмента;</w:t>
      </w:r>
    </w:p>
    <w:bookmarkEnd w:id="3615"/>
    <w:bookmarkStart w:name="z3622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дезактивирующих растворов;</w:t>
      </w:r>
    </w:p>
    <w:bookmarkEnd w:id="3616"/>
    <w:bookmarkStart w:name="z3623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тепловой и электрической энергии;</w:t>
      </w:r>
    </w:p>
    <w:bookmarkEnd w:id="3617"/>
    <w:bookmarkStart w:name="z3624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термодинамики и ядерной физики;</w:t>
      </w:r>
    </w:p>
    <w:bookmarkEnd w:id="3618"/>
    <w:bookmarkStart w:name="z3625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персональных электронно-вычислительных машин;</w:t>
      </w:r>
    </w:p>
    <w:bookmarkEnd w:id="3619"/>
    <w:bookmarkStart w:name="z3626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620"/>
    <w:bookmarkStart w:name="z3627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При эксплуатационном обслуживании оборудования основного контура и вспомогательных систем реактора атомной электрической станции с энергетическим блоком единичной мощностью свыше 650 до 1000 тысяч киловатт - 7 разряд;</w:t>
      </w:r>
    </w:p>
    <w:bookmarkEnd w:id="3621"/>
    <w:bookmarkStart w:name="z3628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эксплуатационном обслуживании оборудования основного контура и вспомогательных систем реактора атомной электрической станции с энергетическим блоком единичной мощностью свыше 1000 тысяч киловатт - 8 разряд.</w:t>
      </w:r>
    </w:p>
    <w:bookmarkEnd w:id="3622"/>
    <w:bookmarkStart w:name="z3629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623"/>
    <w:bookmarkStart w:name="z3630" w:id="3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Оператор транспортно-технологического оборудования реакторного отделения, 6 разряд</w:t>
      </w:r>
    </w:p>
    <w:bookmarkEnd w:id="3624"/>
    <w:bookmarkStart w:name="z3631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Характеристика работ: </w:t>
      </w:r>
    </w:p>
    <w:bookmarkEnd w:id="3625"/>
    <w:bookmarkStart w:name="z3632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транспортно-технологического оборудования по транспортировке топлива, специзделий и оборудования центрального зала реакторного отделения атомной электрической станции с энергоблоком единичной мощностью до 50 тысяч киловатт под руководством старшего оператора транспортно-технологического оборудования реакторного отделения; </w:t>
      </w:r>
    </w:p>
    <w:bookmarkEnd w:id="3626"/>
    <w:bookmarkStart w:name="z3633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реакторов свежим топливом и специальными изделиями, выгрузка отработанного топлива и специальных изделий из реакторов с индивидуальных и центральных пультов управления транспортно-технологическим оборудованием; </w:t>
      </w:r>
    </w:p>
    <w:bookmarkEnd w:id="3627"/>
    <w:bookmarkStart w:name="z3634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отработанного топлива и специзделий из бассейна перегрузки в бассейн выдержки, в "горячую" камеру и вагон-контейнер; </w:t>
      </w:r>
    </w:p>
    <w:bookmarkEnd w:id="3628"/>
    <w:bookmarkStart w:name="z3635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отправка отработанного топлива на хранение; </w:t>
      </w:r>
    </w:p>
    <w:bookmarkEnd w:id="3629"/>
    <w:bookmarkStart w:name="z3636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свежих и перестановка отработанных поглощающих стержней системы управления и защиты; </w:t>
      </w:r>
    </w:p>
    <w:bookmarkEnd w:id="3630"/>
    <w:bookmarkStart w:name="z3637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утилизация отработанных поглощающих стержней системы управления и защиты и специзделий; </w:t>
      </w:r>
    </w:p>
    <w:bookmarkEnd w:id="3631"/>
    <w:bookmarkStart w:name="z3638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телевизионной камеры, органов системы управления и защиты реактора к месту визуального контроля; </w:t>
      </w:r>
    </w:p>
    <w:bookmarkEnd w:id="3632"/>
    <w:bookmarkStart w:name="z3639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безаварийной эксплуатации разгрузочно-загрузочной машины, перегрузочного моста, специальных приспособлений и механизмов транспортно-технологического оборудования при работе с высокоактивными специальными изделиями; </w:t>
      </w:r>
    </w:p>
    <w:bookmarkEnd w:id="3633"/>
    <w:bookmarkStart w:name="z3640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входному контролю топлива и специальных изделий;</w:t>
      </w:r>
    </w:p>
    <w:bookmarkEnd w:id="3634"/>
    <w:bookmarkStart w:name="z3641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не требующих привлечения ремонтного персонала; </w:t>
      </w:r>
    </w:p>
    <w:bookmarkEnd w:id="3635"/>
    <w:bookmarkStart w:name="z3642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оборудования, трубопроводов к дезактивации и участие в дезактивации;</w:t>
      </w:r>
    </w:p>
    <w:bookmarkEnd w:id="3636"/>
    <w:bookmarkStart w:name="z3643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аварийных ситуаций; </w:t>
      </w:r>
    </w:p>
    <w:bookmarkEnd w:id="3637"/>
    <w:bookmarkStart w:name="z3644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обслуживаемого оборудования в ремонт и подготовка рабочих мест для производства ремонтных или наладочных работ;</w:t>
      </w:r>
    </w:p>
    <w:bookmarkEnd w:id="3638"/>
    <w:bookmarkStart w:name="z3645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ремонтных работ; </w:t>
      </w:r>
    </w:p>
    <w:bookmarkEnd w:id="3639"/>
    <w:bookmarkStart w:name="z3646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транспортно-технологического оборудования.</w:t>
      </w:r>
    </w:p>
    <w:bookmarkEnd w:id="3640"/>
    <w:bookmarkStart w:name="z3647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Должен знать: </w:t>
      </w:r>
    </w:p>
    <w:bookmarkEnd w:id="3641"/>
    <w:bookmarkStart w:name="z3648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механизмов транспортно-технологического оборудования, их размещение в центральном зале реакторного отделения атомной электрической станции, технические характеристики и принципиальные схемы управления; </w:t>
      </w:r>
    </w:p>
    <w:bookmarkEnd w:id="3642"/>
    <w:bookmarkStart w:name="z3649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реактора; </w:t>
      </w:r>
    </w:p>
    <w:bookmarkEnd w:id="3643"/>
    <w:bookmarkStart w:name="z3650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и условия эксплуатации транспортно-технологического оборудования; </w:t>
      </w:r>
    </w:p>
    <w:bookmarkEnd w:id="3644"/>
    <w:bookmarkStart w:name="z3651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загрузки, выгрузки и перегрузки топливных кассет; </w:t>
      </w:r>
    </w:p>
    <w:bookmarkEnd w:id="3645"/>
    <w:bookmarkStart w:name="z3652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безопасной эксплуатации грузоподъемных кранов; </w:t>
      </w:r>
    </w:p>
    <w:bookmarkEnd w:id="3646"/>
    <w:bookmarkStart w:name="z3653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браковки канатов; </w:t>
      </w:r>
    </w:p>
    <w:bookmarkEnd w:id="3647"/>
    <w:bookmarkStart w:name="z3654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дезактивации оборудования, помещений и инструмента; </w:t>
      </w:r>
    </w:p>
    <w:bookmarkEnd w:id="3648"/>
    <w:bookmarkStart w:name="z3655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дезактивирующих растворов; </w:t>
      </w:r>
    </w:p>
    <w:bookmarkEnd w:id="3649"/>
    <w:bookmarkStart w:name="z3656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систем защит, сигнализации и средств измерений; </w:t>
      </w:r>
    </w:p>
    <w:bookmarkEnd w:id="3650"/>
    <w:bookmarkStart w:name="z3657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механики, ядерной физики; </w:t>
      </w:r>
    </w:p>
    <w:bookmarkEnd w:id="3651"/>
    <w:bookmarkStart w:name="z3658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по радиационной защите; </w:t>
      </w:r>
    </w:p>
    <w:bookmarkEnd w:id="3652"/>
    <w:bookmarkStart w:name="z3659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персональных электронно-вычислительных машин;</w:t>
      </w:r>
    </w:p>
    <w:bookmarkEnd w:id="3653"/>
    <w:bookmarkStart w:name="z3660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654"/>
    <w:bookmarkStart w:name="z3661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При эксплуатационном обслуживании транспортно-технологического оборудования по транспортировке топлива, специальных изделий и оборудования центрального зала реакторного отделения атомной электрической станции с энергетическим блоком единичной мощностью свыше 50 до 650 тысяч киловатт под руководством старшего оператора транспортно-технологического оборудования реакторного отделения - 7 разряд;</w:t>
      </w:r>
    </w:p>
    <w:bookmarkEnd w:id="3655"/>
    <w:bookmarkStart w:name="z3662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эксплуатационном обслуживании транспортно-технологического оборудования по транспортировке топлива, специальных изделий и оборудования центрального зала реакторного отделения атомной электрической станции с энергетическим блоком единичной мощностью свыше 650 тысяч киловатт под руководством старшего оператора транспортно-технологического оборудования реакторного отделения - 8 разряд.</w:t>
      </w:r>
    </w:p>
    <w:bookmarkEnd w:id="3656"/>
    <w:bookmarkStart w:name="z3663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657"/>
    <w:bookmarkStart w:name="z3664" w:id="3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Оператор реакторного отделения</w:t>
      </w:r>
    </w:p>
    <w:bookmarkEnd w:id="3658"/>
    <w:bookmarkStart w:name="z3665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Характеристика работ: </w:t>
      </w:r>
    </w:p>
    <w:bookmarkEnd w:id="3659"/>
    <w:bookmarkStart w:name="z3666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оборудования реактора атомной электрической станции (основного контура и вспомогательных систем оборудования контура многократной принудительной циркуляции, контура системы управления и защиты, промежуточных контуров, систем аварийного охлаждения реактора, систем локализации аварий, систем водоснабжения, систем поддержания вводно-химического режима контура, систем специальной канализации, систем газовой очистки и газового контура, насосно-тепловых обменных установок, технологической, специальной и общей обменной вентиляции, кондиционирования и отопления); </w:t>
      </w:r>
    </w:p>
    <w:bookmarkEnd w:id="3660"/>
    <w:bookmarkStart w:name="z3667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обслуживаемого оборудования по показаниям средств измерений и сигнализации на местных щитах; </w:t>
      </w:r>
    </w:p>
    <w:bookmarkEnd w:id="3661"/>
    <w:bookmarkStart w:name="z3668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обслуживаемого оборудования и переключения в технологических схемах;</w:t>
      </w:r>
    </w:p>
    <w:bookmarkEnd w:id="3662"/>
    <w:bookmarkStart w:name="z3669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 реакторного отделения, не требующих привлечения ремонтного персонала; </w:t>
      </w:r>
    </w:p>
    <w:bookmarkEnd w:id="3663"/>
    <w:bookmarkStart w:name="z3670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и трубопроводов к дезактивации и промывке, дезактивация оборудования с помощью штатных систем дезактивации;</w:t>
      </w:r>
    </w:p>
    <w:bookmarkEnd w:id="3664"/>
    <w:bookmarkStart w:name="z3671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аварийных ситуаций;</w:t>
      </w:r>
    </w:p>
    <w:bookmarkEnd w:id="3665"/>
    <w:bookmarkStart w:name="z3672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обслуживаемого оборудования в ремонт и подготовка рабочих мест для производства ремонтных или наладочных работ;</w:t>
      </w:r>
    </w:p>
    <w:bookmarkEnd w:id="3666"/>
    <w:bookmarkStart w:name="z3673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ремонтных работ.</w:t>
      </w:r>
    </w:p>
    <w:bookmarkEnd w:id="3667"/>
    <w:bookmarkStart w:name="z3674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Должен знать: </w:t>
      </w:r>
    </w:p>
    <w:bookmarkEnd w:id="3668"/>
    <w:bookmarkStart w:name="z3675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особенности, порядок обслуживания оборудования реактора атомной электрической станции;</w:t>
      </w:r>
    </w:p>
    <w:bookmarkEnd w:id="3669"/>
    <w:bookmarkStart w:name="z3676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эксплуатации и режим работы оборудования основного контура и вспомогательных систем реактора атомной электрической станции; </w:t>
      </w:r>
    </w:p>
    <w:bookmarkEnd w:id="3670"/>
    <w:bookmarkStart w:name="z3677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обслуживаемого оборудования и трубопроводов; </w:t>
      </w:r>
    </w:p>
    <w:bookmarkEnd w:id="3671"/>
    <w:bookmarkStart w:name="z3678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теплоносителю, способы поддержания его параметров;</w:t>
      </w:r>
    </w:p>
    <w:bookmarkEnd w:id="3672"/>
    <w:bookmarkStart w:name="z3679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реактора атомной электрической станции; </w:t>
      </w:r>
    </w:p>
    <w:bookmarkEnd w:id="3673"/>
    <w:bookmarkStart w:name="z3680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защит, блокировок и сигнализации, средств измерений и автоматических регуляторов; </w:t>
      </w:r>
    </w:p>
    <w:bookmarkEnd w:id="3674"/>
    <w:bookmarkStart w:name="z3681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дезактивации оборудования, помещений и инструмента; </w:t>
      </w:r>
    </w:p>
    <w:bookmarkEnd w:id="3675"/>
    <w:bookmarkStart w:name="z3682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дезактивирующих растворов; </w:t>
      </w:r>
    </w:p>
    <w:bookmarkEnd w:id="3676"/>
    <w:bookmarkStart w:name="z3683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тепловой и электрической энергии; </w:t>
      </w:r>
    </w:p>
    <w:bookmarkEnd w:id="3677"/>
    <w:bookmarkStart w:name="z3684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термодинамики и ядерной физики;</w:t>
      </w:r>
    </w:p>
    <w:bookmarkEnd w:id="3678"/>
    <w:bookmarkStart w:name="z3685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679"/>
    <w:bookmarkStart w:name="z3686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При эксплуатационном обслуживании оборудования основного контура и вспомогательных систем реактора атомной электрической станции с энергетическим блоком единичной мощностью до 50 тысяч киловатт - 6 разряд;</w:t>
      </w:r>
    </w:p>
    <w:bookmarkEnd w:id="3680"/>
    <w:bookmarkStart w:name="z3687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эксплуатационном обслуживании оборудования основного контура и вспомогательных систем реактора атомной электрической станции с энергетическим блоком единичной мощностью свыше 50 до 650 тысяч киловатт - 7 разряд;</w:t>
      </w:r>
    </w:p>
    <w:bookmarkEnd w:id="3681"/>
    <w:bookmarkStart w:name="z3688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эксплуатационном обслуживании оборудования основного контура и вспомогательных систем реактора атомной электрической станции с энеретическимблоком единичной мощностью свыше 650 до 1000 тысяч киловатт - 8 разряд.</w:t>
      </w:r>
    </w:p>
    <w:bookmarkEnd w:id="3682"/>
    <w:bookmarkStart w:name="z3689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Примечание: </w:t>
      </w:r>
    </w:p>
    <w:bookmarkEnd w:id="3683"/>
    <w:bookmarkStart w:name="z3690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реакторного отделения, занятый обслуживанием только вспомогательных систем реактора атомной электрической станции, тарифицируется на разряд ниже при соответствующей единичной мощности энергоблока.</w:t>
      </w:r>
    </w:p>
    <w:bookmarkEnd w:id="3684"/>
    <w:bookmarkStart w:name="z3691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685"/>
    <w:bookmarkStart w:name="z3692" w:id="3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Моторист водосброса, 2 разряд</w:t>
      </w:r>
    </w:p>
    <w:bookmarkEnd w:id="3686"/>
    <w:bookmarkStart w:name="z3693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Характеристика работ: </w:t>
      </w:r>
    </w:p>
    <w:bookmarkEnd w:id="3687"/>
    <w:bookmarkStart w:name="z3694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и технический уход за работой гидромеханического оборудования напорного бассейна; </w:t>
      </w:r>
    </w:p>
    <w:bookmarkEnd w:id="3688"/>
    <w:bookmarkStart w:name="z3695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подъем, опускание и маневрирование затворами; </w:t>
      </w:r>
    </w:p>
    <w:bookmarkEnd w:id="3689"/>
    <w:bookmarkStart w:name="z3696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сороудерживающих решеток при помощи сороочистительной машины; </w:t>
      </w:r>
    </w:p>
    <w:bookmarkEnd w:id="3690"/>
    <w:bookmarkStart w:name="z3697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3691"/>
    <w:bookmarkStart w:name="z3698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bookmarkEnd w:id="3692"/>
    <w:bookmarkStart w:name="z3699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механического оборудования напорного бассейна; </w:t>
      </w:r>
    </w:p>
    <w:bookmarkEnd w:id="3693"/>
    <w:bookmarkStart w:name="z3700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места установки средств измерений; </w:t>
      </w:r>
    </w:p>
    <w:bookmarkEnd w:id="3694"/>
    <w:bookmarkStart w:name="z3701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гидравлике, механике, электротехнике;</w:t>
      </w:r>
    </w:p>
    <w:bookmarkEnd w:id="3695"/>
    <w:bookmarkStart w:name="z3702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696"/>
    <w:bookmarkStart w:name="z3703" w:id="3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Электромонтер по испытаниям и измерениям, 3 разряд</w:t>
      </w:r>
    </w:p>
    <w:bookmarkEnd w:id="3697"/>
    <w:bookmarkStart w:name="z3704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Характеристика работ: </w:t>
      </w:r>
    </w:p>
    <w:bookmarkEnd w:id="3698"/>
    <w:bookmarkStart w:name="z3705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электростанциях и в электрических сетях испытаний и измерений параметров электрооборудования напряжением до 110 киловольт под руководством электромонтера более высокой квалификации;</w:t>
      </w:r>
    </w:p>
    <w:bookmarkEnd w:id="3699"/>
    <w:bookmarkStart w:name="z3706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повышенным приложенным напряжением защитных средств и приспособлений; </w:t>
      </w:r>
    </w:p>
    <w:bookmarkEnd w:id="3700"/>
    <w:bookmarkStart w:name="z3707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изоляции, переходного сопротивления контактов выключателей, сопротивления контуров заземления распределительных устройств; </w:t>
      </w:r>
    </w:p>
    <w:bookmarkEnd w:id="3701"/>
    <w:bookmarkStart w:name="z3708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 повреждения кабельных и воздушных линий; </w:t>
      </w:r>
    </w:p>
    <w:bookmarkEnd w:id="3702"/>
    <w:bookmarkStart w:name="z3709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дефектных изоляторов с помощью измерительных штанг; </w:t>
      </w:r>
    </w:p>
    <w:bookmarkEnd w:id="3703"/>
    <w:bookmarkStart w:name="z3710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аппаратуры, применяемой при испытаниях и измерениях; </w:t>
      </w:r>
    </w:p>
    <w:bookmarkEnd w:id="3704"/>
    <w:bookmarkStart w:name="z3711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мест для испытаний.</w:t>
      </w:r>
    </w:p>
    <w:bookmarkEnd w:id="3705"/>
    <w:bookmarkStart w:name="z3712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3706"/>
    <w:bookmarkStart w:name="z3713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электрооборудования и аппаратуры для испытаний и измерений; </w:t>
      </w:r>
    </w:p>
    <w:bookmarkEnd w:id="3707"/>
    <w:bookmarkStart w:name="z3714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присоединения испытательной и измерительной аппаратуры при несложных видах испытаний и измерений; </w:t>
      </w:r>
    </w:p>
    <w:bookmarkEnd w:id="3708"/>
    <w:bookmarkStart w:name="z3715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рабочих мест для проведения испытаний и измерений; </w:t>
      </w:r>
    </w:p>
    <w:bookmarkEnd w:id="3709"/>
    <w:bookmarkStart w:name="z3716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710"/>
    <w:bookmarkStart w:name="z3717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711"/>
    <w:bookmarkStart w:name="z3718" w:id="3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Электромонтер по испытаниям и измерениям, 4 разряд</w:t>
      </w:r>
    </w:p>
    <w:bookmarkEnd w:id="3712"/>
    <w:bookmarkStart w:name="z3719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Характеристика работ: </w:t>
      </w:r>
    </w:p>
    <w:bookmarkEnd w:id="3713"/>
    <w:bookmarkStart w:name="z3720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 электростанциях и в электрических сетях испытаний и измерений параметров электрооборудования напряжением до 220 киловольт под руководством электромонтера более высокой квалификации; </w:t>
      </w:r>
    </w:p>
    <w:bookmarkEnd w:id="3714"/>
    <w:bookmarkStart w:name="z3721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повышенным приложенным напряжением высоковольтных электродвигателей и машин постоянного тока; </w:t>
      </w:r>
    </w:p>
    <w:bookmarkEnd w:id="3715"/>
    <w:bookmarkStart w:name="z3722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повышенным выпрямленным напряжением с определением токов утечки силовых кабелей; </w:t>
      </w:r>
    </w:p>
    <w:bookmarkEnd w:id="3716"/>
    <w:bookmarkStart w:name="z3723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круговых диаграмм переключающих устройств трансформаторов; </w:t>
      </w:r>
    </w:p>
    <w:bookmarkEnd w:id="3717"/>
    <w:bookmarkStart w:name="z3724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емкости и тангенса угла диэлектрических потерь тока и потерь холостого хода; </w:t>
      </w:r>
    </w:p>
    <w:bookmarkEnd w:id="3718"/>
    <w:bookmarkStart w:name="z3725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коэффициента трансформации, напряжения короткого замыкания, сопротивления постоянному току обмоток силовых трансформаторов и маслонаполненных реакторов; </w:t>
      </w:r>
    </w:p>
    <w:bookmarkEnd w:id="3719"/>
    <w:bookmarkStart w:name="z3726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разрядников измерительных трансформаторов, коммутационных аппаратов; </w:t>
      </w:r>
    </w:p>
    <w:bookmarkEnd w:id="3720"/>
    <w:bookmarkStart w:name="z3727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аппаратуры, применяемой при испытаниях и измерениях; </w:t>
      </w:r>
    </w:p>
    <w:bookmarkEnd w:id="3721"/>
    <w:bookmarkStart w:name="z3728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мест для испытаний и измерений.</w:t>
      </w:r>
    </w:p>
    <w:bookmarkEnd w:id="3722"/>
    <w:bookmarkStart w:name="z3729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bookmarkEnd w:id="3723"/>
    <w:bookmarkStart w:name="z3730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принципиальное устройство электрооборудования и аппаратуры для испытаний и измерений; </w:t>
      </w:r>
    </w:p>
    <w:bookmarkEnd w:id="3724"/>
    <w:bookmarkStart w:name="z3731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присоединения испытательной и измерительной аппаратуры при проведении сложных и ответственных испытаний и измерений; </w:t>
      </w:r>
    </w:p>
    <w:bookmarkEnd w:id="3725"/>
    <w:bookmarkStart w:name="z3732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рабочих мест для проведения испытаний и измерений;</w:t>
      </w:r>
    </w:p>
    <w:bookmarkEnd w:id="3726"/>
    <w:bookmarkStart w:name="z3733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727"/>
    <w:bookmarkStart w:name="z3734" w:id="3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Электромонтер по испытаниям и измерениям, 5 разряд</w:t>
      </w:r>
    </w:p>
    <w:bookmarkEnd w:id="3728"/>
    <w:bookmarkStart w:name="z3735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Характеристика работ: </w:t>
      </w:r>
    </w:p>
    <w:bookmarkEnd w:id="3729"/>
    <w:bookmarkStart w:name="z3736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 электростанциях и в электрических сетях несложных испытаний и измерений параметров электрооборудования напряжением до 220 киловольт самостоятельно, а напряжением свыше 220 киловольт под руководством инженерно-технического работника; </w:t>
      </w:r>
    </w:p>
    <w:bookmarkEnd w:id="3730"/>
    <w:bookmarkStart w:name="z3737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повышенным напряжением защитных средств и приспособлений; </w:t>
      </w:r>
    </w:p>
    <w:bookmarkEnd w:id="3731"/>
    <w:bookmarkStart w:name="z3738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изоляции, переходного сопротивления контактов выключателей, сопротивления контуров заземления распределительных устройств; </w:t>
      </w:r>
    </w:p>
    <w:bookmarkEnd w:id="3732"/>
    <w:bookmarkStart w:name="z3739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 повреждения кабельных и воздушных линий; </w:t>
      </w:r>
    </w:p>
    <w:bookmarkEnd w:id="3733"/>
    <w:bookmarkStart w:name="z3740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дефектных изоляторов с помощью измерительных штанг; </w:t>
      </w:r>
    </w:p>
    <w:bookmarkEnd w:id="3734"/>
    <w:bookmarkStart w:name="z3741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аппаратуры, применяемый при испытаниях и измерениях; </w:t>
      </w:r>
    </w:p>
    <w:bookmarkEnd w:id="3735"/>
    <w:bookmarkStart w:name="z3742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для испытаний и измерений; </w:t>
      </w:r>
    </w:p>
    <w:bookmarkEnd w:id="3736"/>
    <w:bookmarkStart w:name="z3743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под руководством инженерно-технического работника испытаний повышенным приложенным напряжением турбогенераторов мощностью до 50 тысяч киловатт и синхронных компенсаторов мощностью до 50 мегавар; </w:t>
      </w:r>
    </w:p>
    <w:bookmarkEnd w:id="3737"/>
    <w:bookmarkStart w:name="z3744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результатов испытаний и измерений в первичной технической документации.</w:t>
      </w:r>
    </w:p>
    <w:bookmarkEnd w:id="3738"/>
    <w:bookmarkStart w:name="z3745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3739"/>
    <w:bookmarkStart w:name="z3746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методы, порядок и сроки проведения несложных испытаний и измерений оборудования, нормы его отбраковки; </w:t>
      </w:r>
    </w:p>
    <w:bookmarkEnd w:id="3740"/>
    <w:bookmarkStart w:name="z3747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первичных соединений и расположение оборудования в распределительных устройствах подстанций и в цехах электростанций; </w:t>
      </w:r>
    </w:p>
    <w:bookmarkEnd w:id="3741"/>
    <w:bookmarkStart w:name="z3748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характеристики и устройство эксплуатируемого электрического оборудования; </w:t>
      </w:r>
    </w:p>
    <w:bookmarkEnd w:id="3742"/>
    <w:bookmarkStart w:name="z3749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сроки испытаний защитных средств и приспособлений; </w:t>
      </w:r>
    </w:p>
    <w:bookmarkEnd w:id="3743"/>
    <w:bookmarkStart w:name="z3750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оперативного обслуживания электроустановок;</w:t>
      </w:r>
    </w:p>
    <w:bookmarkEnd w:id="3744"/>
    <w:bookmarkStart w:name="z3751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745"/>
    <w:bookmarkStart w:name="z3752" w:id="3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Электромонтер по испытаниям и измерениям, 6 разряд</w:t>
      </w:r>
    </w:p>
    <w:bookmarkEnd w:id="3746"/>
    <w:bookmarkStart w:name="z3753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Характеристика работ: </w:t>
      </w:r>
    </w:p>
    <w:bookmarkEnd w:id="3747"/>
    <w:bookmarkStart w:name="z3754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электростанциях и в электрических сетях сложных испытаний и измерений параметров электрооборудования напряжением до 220 киловольт самостоятельно, а напряжением свыше 220 киловольт под руководством инженерно-технического работника;</w:t>
      </w:r>
    </w:p>
    <w:bookmarkEnd w:id="3748"/>
    <w:bookmarkStart w:name="z3755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повышенным приложенным напряжением высоковольтных электродвигателей и машин постоянного тока; </w:t>
      </w:r>
    </w:p>
    <w:bookmarkEnd w:id="3749"/>
    <w:bookmarkStart w:name="z3756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повышенным выпрямленным напряжением с определением токов утечки и емкостных токов силовых кабелей; </w:t>
      </w:r>
    </w:p>
    <w:bookmarkEnd w:id="3750"/>
    <w:bookmarkStart w:name="z3757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круговых диаграмм переключающих устройств трансформаторов; </w:t>
      </w:r>
    </w:p>
    <w:bookmarkEnd w:id="3751"/>
    <w:bookmarkStart w:name="z3758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емкости и тангенса угла диэлектрических потерь тока и потерь холостого хода, увлажненности обмоток, группы соединения; </w:t>
      </w:r>
    </w:p>
    <w:bookmarkEnd w:id="3752"/>
    <w:bookmarkStart w:name="z3759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коэффициента трансформации, напряжения короткого замыкания, сопротивления постоянному току обмоток силовых трансформаторов и маслонаполненных реакторов; </w:t>
      </w:r>
    </w:p>
    <w:bookmarkEnd w:id="3753"/>
    <w:bookmarkStart w:name="z3760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разрядников, измерительных трансформаторов, коммутационных аппаратов; </w:t>
      </w:r>
    </w:p>
    <w:bookmarkEnd w:id="3754"/>
    <w:bookmarkStart w:name="z3761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емкости и тангенса угла диэлектрических потерь конденсаторов и измерительных трансформаторов; </w:t>
      </w:r>
    </w:p>
    <w:bookmarkEnd w:id="3755"/>
    <w:bookmarkStart w:name="z3762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аппаратуры, применяемой при испытаниях и измерениях; </w:t>
      </w:r>
    </w:p>
    <w:bookmarkEnd w:id="3756"/>
    <w:bookmarkStart w:name="z3763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для испытаний и измерений; </w:t>
      </w:r>
    </w:p>
    <w:bookmarkEnd w:id="3757"/>
    <w:bookmarkStart w:name="z3764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под руководством инженерно-технического работника испытаний повышенным приложенным напряжением турбогенераторов мощностью свыше 50 тысяч киловатт и синхронных компенсаторов мощностью свыше 50 мегавар; </w:t>
      </w:r>
    </w:p>
    <w:bookmarkEnd w:id="3758"/>
    <w:bookmarkStart w:name="z3765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результатов испытаний и измерений в документации.</w:t>
      </w:r>
    </w:p>
    <w:bookmarkEnd w:id="3759"/>
    <w:bookmarkStart w:name="z3766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3760"/>
    <w:bookmarkStart w:name="z3767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методы, порядок и сроки производства сложных испытаний и измерений оборудования, нормы его отбраковки; </w:t>
      </w:r>
    </w:p>
    <w:bookmarkEnd w:id="3761"/>
    <w:bookmarkStart w:name="z3768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и конструктивное устройство эксплуатируемого электрического оборудования;</w:t>
      </w:r>
    </w:p>
    <w:bookmarkEnd w:id="3762"/>
    <w:bookmarkStart w:name="z3769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763"/>
    <w:bookmarkStart w:name="z3770" w:id="3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Электромонтер по испытаниям и измерениям, 7 разряд</w:t>
      </w:r>
    </w:p>
    <w:bookmarkEnd w:id="3764"/>
    <w:bookmarkStart w:name="z3771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Характеристика работ: </w:t>
      </w:r>
    </w:p>
    <w:bookmarkEnd w:id="3765"/>
    <w:bookmarkStart w:name="z3772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испытаний и измерений параметров электрооборудования напряжением до 220 киловольт, кроме силовых трансформаторов, выключателей и трансформаторов тока напряжением свыше 220 киловольт; </w:t>
      </w:r>
    </w:p>
    <w:bookmarkEnd w:id="3766"/>
    <w:bookmarkStart w:name="z3773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повышенным приложенным напряжением; </w:t>
      </w:r>
    </w:p>
    <w:bookmarkEnd w:id="3767"/>
    <w:bookmarkStart w:name="z3774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изоляции; </w:t>
      </w:r>
    </w:p>
    <w:bookmarkEnd w:id="3768"/>
    <w:bookmarkStart w:name="z3775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тангенса угла диэлектрических потерь тока и потерь холостого хода; </w:t>
      </w:r>
    </w:p>
    <w:bookmarkEnd w:id="3769"/>
    <w:bookmarkStart w:name="z3776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емкости и увлажненности обмоток маслонаполненных трансформаторов, токов утечки разрядников, распределения напряжения на поверхностях и натяжных гирляндах изоляторов, сопротивления контуров заземления; </w:t>
      </w:r>
    </w:p>
    <w:bookmarkEnd w:id="3770"/>
    <w:bookmarkStart w:name="z3777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аппаратуры, применяемой при испытаниях и измерениях.</w:t>
      </w:r>
    </w:p>
    <w:bookmarkEnd w:id="3771"/>
    <w:bookmarkStart w:name="z3778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Должен знать: </w:t>
      </w:r>
    </w:p>
    <w:bookmarkEnd w:id="3772"/>
    <w:bookmarkStart w:name="z3779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проведения испытаний и измерений оборудования напряжением до 220 киловольт и нормы его отбраковки; </w:t>
      </w:r>
    </w:p>
    <w:bookmarkEnd w:id="3773"/>
    <w:bookmarkStart w:name="z3780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изоляции в электрическом поле и окружающей среде;</w:t>
      </w:r>
    </w:p>
    <w:bookmarkEnd w:id="3774"/>
    <w:bookmarkStart w:name="z3781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775"/>
    <w:bookmarkStart w:name="z3782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При проведении испытаний и измерений параметров электрооборудования напряжением свыше 220 киловольт и выше, силовых трансформаторов, выключателей и трансформаторов тока напряжением свыше 220 киловольт – 8 разряд.</w:t>
      </w:r>
    </w:p>
    <w:bookmarkEnd w:id="3776"/>
    <w:bookmarkStart w:name="z3783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777"/>
    <w:bookmarkStart w:name="z3784" w:id="3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Электромонтер по эксплуатации распределительных сетей, 2 разряд</w:t>
      </w:r>
    </w:p>
    <w:bookmarkEnd w:id="3778"/>
    <w:bookmarkStart w:name="z3785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Характеристика работ: </w:t>
      </w:r>
    </w:p>
    <w:bookmarkEnd w:id="3779"/>
    <w:bookmarkStart w:name="z3786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осмотре оборудования распределительных пунктов, трансформаторных подстанций, воздушных и кабельных линий электропередачи распределительных сетей II степени сложности; </w:t>
      </w:r>
    </w:p>
    <w:bookmarkEnd w:id="3780"/>
    <w:bookmarkStart w:name="z3787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оборудования и линий электропередачи; </w:t>
      </w:r>
    </w:p>
    <w:bookmarkEnd w:id="3781"/>
    <w:bookmarkStart w:name="z3788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обнаруженных неисправностей, зачистка оборудования распределительных пунктов и трансформаторных подстанций, измерение нагрузки и напряжения; </w:t>
      </w:r>
    </w:p>
    <w:bookmarkEnd w:id="3782"/>
    <w:bookmarkStart w:name="z3789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в распределительных пунктах, трансформаторных подстанциях и на линиях электропередачи; </w:t>
      </w:r>
    </w:p>
    <w:bookmarkEnd w:id="3783"/>
    <w:bookmarkStart w:name="z3790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включению новых распределительных пунктов и трансформаторных подстанций, линий электропередачи под руководством электромонтера более высокой квалификации; </w:t>
      </w:r>
    </w:p>
    <w:bookmarkEnd w:id="3784"/>
    <w:bookmarkStart w:name="z3791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доливка масла в оборудование, подтяжка и зачистка контактов, смена неисправных предохранителей, ремонт маслоуказательных стекол и иные аналогичные работы; </w:t>
      </w:r>
    </w:p>
    <w:bookmarkEnd w:id="3785"/>
    <w:bookmarkStart w:name="z3792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соблюдением порядка устройства электроустановок при строительстве новых распределительных пунктов, трансформаторных подстанций, воздушных и кабельных линий электропередачи; </w:t>
      </w:r>
    </w:p>
    <w:bookmarkEnd w:id="3786"/>
    <w:bookmarkStart w:name="z3793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строительными рабочими при ремонтах распределительных пунктов и трансформаторных подстанций.</w:t>
      </w:r>
    </w:p>
    <w:bookmarkEnd w:id="3787"/>
    <w:bookmarkStart w:name="z3794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Должен знать: </w:t>
      </w:r>
    </w:p>
    <w:bookmarkEnd w:id="3788"/>
    <w:bookmarkStart w:name="z3795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участка распределительных сетей с расположением распределительных пунктов и трансформаторных подстанций, трассы воздушных и кабельных линий электропередачи с расположением колодцев, коллекторов и тоннелей;</w:t>
      </w:r>
    </w:p>
    <w:bookmarkEnd w:id="3789"/>
    <w:bookmarkStart w:name="z3796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первичных соединений распределительных пунктов и трансформаторных подстанций; </w:t>
      </w:r>
    </w:p>
    <w:bookmarkEnd w:id="3790"/>
    <w:bookmarkStart w:name="z3797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рабочих мест в распределительных сетях; </w:t>
      </w:r>
    </w:p>
    <w:bookmarkEnd w:id="3791"/>
    <w:bookmarkStart w:name="z3798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792"/>
    <w:bookmarkStart w:name="z3799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793"/>
    <w:bookmarkStart w:name="z3800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При обслуживании оборудования распределительных пунктов, трансформаторных подстанций, воздушных и кабельных линий электропередачи распределительных сетей I степени сложности под руководством электромонтера более высокой квалификации - 3 разряд.</w:t>
      </w:r>
    </w:p>
    <w:bookmarkEnd w:id="3794"/>
    <w:bookmarkStart w:name="z3801" w:id="3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Электромонтер по эксплуатации распределительных сетей, 4 разряд</w:t>
      </w:r>
    </w:p>
    <w:bookmarkEnd w:id="3795"/>
    <w:bookmarkStart w:name="z3802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Характеристика работ: </w:t>
      </w:r>
    </w:p>
    <w:bookmarkEnd w:id="3796"/>
    <w:bookmarkStart w:name="z3803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распределительных пунктов, трансформаторных подстанций, воздушных и кабельных линий электропередачи; </w:t>
      </w:r>
    </w:p>
    <w:bookmarkEnd w:id="3797"/>
    <w:bookmarkStart w:name="z3804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оборудования распределительных пунктов, трансформаторных подстанций и линий электропередачи; </w:t>
      </w:r>
    </w:p>
    <w:bookmarkEnd w:id="3798"/>
    <w:bookmarkStart w:name="z3805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неисправностей, зачистка оборудования распределительных пунктов и трансформаторных подстанций, измерение нагрузки и напряжения в различных точках сети; </w:t>
      </w:r>
    </w:p>
    <w:bookmarkEnd w:id="3799"/>
    <w:bookmarkStart w:name="z3806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в распределительных пунктах и трансформаторных подстанциях и на линиях электропередачи с проведением переключений, не связанных с изменением режима сети; </w:t>
      </w:r>
    </w:p>
    <w:bookmarkEnd w:id="3800"/>
    <w:bookmarkStart w:name="z3807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включению новых распределительных пунктов, трансформаторных подстанций воздушных и кабельных линий электропередачи; </w:t>
      </w:r>
    </w:p>
    <w:bookmarkEnd w:id="3801"/>
    <w:bookmarkStart w:name="z3808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строительными рабочими при ремонтах распределительных пунктов и трансформаторных подстанций.</w:t>
      </w:r>
    </w:p>
    <w:bookmarkEnd w:id="3802"/>
    <w:bookmarkStart w:name="z3809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Должен знать: </w:t>
      </w:r>
    </w:p>
    <w:bookmarkEnd w:id="3803"/>
    <w:bookmarkStart w:name="z3810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порядок проведения текущего ремонта обслуживаемого оборудования; </w:t>
      </w:r>
    </w:p>
    <w:bookmarkEnd w:id="3804"/>
    <w:bookmarkStart w:name="z3811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первичных соединений, оперативного тока и блокировки распределительных пунктов и трансформаторных подстанций;</w:t>
      </w:r>
    </w:p>
    <w:bookmarkEnd w:id="3805"/>
    <w:bookmarkStart w:name="z3812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часто возникающие неисправности и методы их устранения; </w:t>
      </w:r>
    </w:p>
    <w:bookmarkEnd w:id="3806"/>
    <w:bookmarkStart w:name="z3813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оперативного обслуживания электроустановок; </w:t>
      </w:r>
    </w:p>
    <w:bookmarkEnd w:id="3807"/>
    <w:bookmarkStart w:name="z3814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808"/>
    <w:bookmarkStart w:name="z3815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809"/>
    <w:bookmarkStart w:name="z3816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При обслуживании оборудования распределительных пунктов, трансформаторных подстанций, воздушных и кабельных линий электропередачи распределительных сетей I степени сложности - 5 разряд;</w:t>
      </w:r>
    </w:p>
    <w:bookmarkEnd w:id="3810"/>
    <w:bookmarkStart w:name="z3817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оборудования распределительных пунктов и трансформаторных подстанций с устройствами релейной защиты, автоматики и телемеханики - 6 разряд.</w:t>
      </w:r>
    </w:p>
    <w:bookmarkEnd w:id="3811"/>
    <w:bookmarkStart w:name="z3818" w:id="3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Электромонтер по оперативным переключениям в распределительных сетях, 3 разряд</w:t>
      </w:r>
    </w:p>
    <w:bookmarkEnd w:id="3812"/>
    <w:bookmarkStart w:name="z3819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Характеристика работ:</w:t>
      </w:r>
    </w:p>
    <w:bookmarkEnd w:id="3813"/>
    <w:bookmarkStart w:name="z3820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обслуживание электрооборудования района электрических сетей: распределительных сетей II степени сложности, распределительных сетей II степени сложности совместно с подстанциями напряжением 35 киловольт III степени сложности;</w:t>
      </w:r>
    </w:p>
    <w:bookmarkEnd w:id="3814"/>
    <w:bookmarkStart w:name="z3821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надежного и экономичного ведения режима работы обслуживаемого электрооборудования;</w:t>
      </w:r>
    </w:p>
    <w:bookmarkEnd w:id="3815"/>
    <w:bookmarkStart w:name="z3822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нормального уровня напряжения у потребителей; </w:t>
      </w:r>
    </w:p>
    <w:bookmarkEnd w:id="3816"/>
    <w:bookmarkStart w:name="z3823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согласование заявок на вывод оборудования в ремонт, включение оборудования в работу, вывод из работы или в резерв; </w:t>
      </w:r>
    </w:p>
    <w:bookmarkEnd w:id="3817"/>
    <w:bookmarkStart w:name="z3824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переключения в распределительных устройствах подстанций и осмотр оборудования при нахождении диспетчерского пункта на подстанциях;</w:t>
      </w:r>
    </w:p>
    <w:bookmarkEnd w:id="3818"/>
    <w:bookmarkStart w:name="z3825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ликвидацией аварийных ситуаций;</w:t>
      </w:r>
    </w:p>
    <w:bookmarkEnd w:id="3819"/>
    <w:bookmarkStart w:name="z3826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по устранению дефектов на оборудовании оперативной связи; </w:t>
      </w:r>
    </w:p>
    <w:bookmarkEnd w:id="3820"/>
    <w:bookmarkStart w:name="z3827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приемка рабочих мест и допуск бригад к работе при производстве работ на подстанциях; </w:t>
      </w:r>
    </w:p>
    <w:bookmarkEnd w:id="3821"/>
    <w:bookmarkStart w:name="z3828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передача оперативной информации о работе подразделений района электросетей. </w:t>
      </w:r>
    </w:p>
    <w:bookmarkEnd w:id="3822"/>
    <w:bookmarkStart w:name="z3829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Должен знать: </w:t>
      </w:r>
    </w:p>
    <w:bookmarkEnd w:id="3823"/>
    <w:bookmarkStart w:name="z3830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оборудования распределительных сетей и подстанций; </w:t>
      </w:r>
    </w:p>
    <w:bookmarkEnd w:id="3824"/>
    <w:bookmarkStart w:name="z3831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директивные указания и инструкции по эксплуатации оборудования района электрических сетей; </w:t>
      </w:r>
    </w:p>
    <w:bookmarkEnd w:id="3825"/>
    <w:bookmarkStart w:name="z3832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района электрических сетей; </w:t>
      </w:r>
    </w:p>
    <w:bookmarkEnd w:id="3826"/>
    <w:bookmarkStart w:name="z3833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оперативного тока и блокировки обслуживаемых подстанций, эксплуатационные характеристики основного оборудования района электрических сетей; </w:t>
      </w:r>
    </w:p>
    <w:bookmarkEnd w:id="3827"/>
    <w:bookmarkStart w:name="z3834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зоны действия релейных защит и автоматических устройств; </w:t>
      </w:r>
    </w:p>
    <w:bookmarkEnd w:id="3828"/>
    <w:bookmarkStart w:name="z3835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района электросетей; </w:t>
      </w:r>
    </w:p>
    <w:bookmarkEnd w:id="3829"/>
    <w:bookmarkStart w:name="z3836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830"/>
    <w:bookmarkStart w:name="z3837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831"/>
    <w:bookmarkStart w:name="z3838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При обслуживании электрооборудования распределительных сетей II степени сложности совместно с подстанциями напряжением 35-110 киловольт II степени сложности или распределительных сетей I степени сложности или распределительных сетей I степени сложности совместно с подстанциями напряжением 35-110 киловольт I, II и III степени сложности – 4 разряд; </w:t>
      </w:r>
    </w:p>
    <w:bookmarkEnd w:id="3832"/>
    <w:bookmarkStart w:name="z3839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оперативном обслуживании электрооборудования распределительных сетейII степени сложности, распределительных сетей II степени сложности совместно с подстанциями напряжением 35 киловольт III степени сложности - 5 разряд; </w:t>
      </w:r>
    </w:p>
    <w:bookmarkEnd w:id="3833"/>
    <w:bookmarkStart w:name="z3840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электрооборудования распределительных сетей II степени сложности совместно с подстанциями напряжением 35-110 киловольт II степени сложности и распределительных сетей I степени сложности совместно с подстанциями напряжением 35-110 киловольт II и III степени сложности - 6 разряд; </w:t>
      </w:r>
    </w:p>
    <w:bookmarkEnd w:id="3834"/>
    <w:bookmarkStart w:name="z3841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электрооборудования распределительных сетей I степени сложности совместно с подстанциями напряжением 35-110 киловольт I степени сложности – 7 разряд.</w:t>
      </w:r>
    </w:p>
    <w:bookmarkEnd w:id="3835"/>
    <w:bookmarkStart w:name="z3842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Для присвоения 7 разряда требуется техническое и профессиональное (среднее специальное, среднее профессиональное) образование.</w:t>
      </w:r>
    </w:p>
    <w:bookmarkEnd w:id="3836"/>
    <w:bookmarkStart w:name="z3843" w:id="3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Электромонтер по оперативному обслуживанию распределительных сетей, 3 разряд</w:t>
      </w:r>
    </w:p>
    <w:bookmarkEnd w:id="3837"/>
    <w:bookmarkStart w:name="z3844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Характеристика работ: </w:t>
      </w:r>
    </w:p>
    <w:bookmarkEnd w:id="3838"/>
    <w:bookmarkStart w:name="z3845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обслуживание электрооборудования района электрических сетей под руководством электромонтера более высокой квалификации: распределительных сетей II степени сложности, распределительных сетей II степени сложности совместно с подстанциями напряжением 35 киловольт III степени сложности;</w:t>
      </w:r>
    </w:p>
    <w:bookmarkEnd w:id="3839"/>
    <w:bookmarkStart w:name="z3846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согласование заявок на вывод оборудования в ремонт, включение его в работу, вывод из работы или в резерв; </w:t>
      </w:r>
    </w:p>
    <w:bookmarkEnd w:id="3840"/>
    <w:bookmarkStart w:name="z3847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передача оперативной информации о работе подразделений района электросетей.</w:t>
      </w:r>
    </w:p>
    <w:bookmarkEnd w:id="3841"/>
    <w:bookmarkStart w:name="z3848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Должен знать: </w:t>
      </w:r>
    </w:p>
    <w:bookmarkEnd w:id="3842"/>
    <w:bookmarkStart w:name="z3849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оборудования распределительных сетей и подстанций; </w:t>
      </w:r>
    </w:p>
    <w:bookmarkEnd w:id="3843"/>
    <w:bookmarkStart w:name="z3850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указания и инструкции по эксплуатации оборудования района электрических сетей; </w:t>
      </w:r>
    </w:p>
    <w:bookmarkEnd w:id="3844"/>
    <w:bookmarkStart w:name="z3851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района электрических сетей; </w:t>
      </w:r>
    </w:p>
    <w:bookmarkEnd w:id="3845"/>
    <w:bookmarkStart w:name="z385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846"/>
    <w:bookmarkStart w:name="z3853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847"/>
    <w:bookmarkStart w:name="z3854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При обслуживании под руководством электромонтера более высокой квалификации электрооборудования распределительных сетей II степени сложности совместно с подстанциями напряжением 35-110 киловольт II степени сложности и распределительных сетей I степени сложности совместно с подстанциями напряжением 35-110 киловольт I, II и III степени сложности - 4 разряд.</w:t>
      </w:r>
    </w:p>
    <w:bookmarkEnd w:id="3848"/>
    <w:bookmarkStart w:name="z3855" w:id="3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Электромонтер по оперативному обслуживанию распределительных сетей, 5 разряд</w:t>
      </w:r>
    </w:p>
    <w:bookmarkEnd w:id="3849"/>
    <w:bookmarkStart w:name="z3856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Характеристика работ:</w:t>
      </w:r>
    </w:p>
    <w:bookmarkEnd w:id="3850"/>
    <w:bookmarkStart w:name="z3857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обслуживание электрооборудования района электрических сетей: распределительных сетей II степени сложности, распределительных сетей II степени сложности совместно с подстанциями напряжением 35 киловольт III степени сложности; </w:t>
      </w:r>
    </w:p>
    <w:bookmarkEnd w:id="3851"/>
    <w:bookmarkStart w:name="z3858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надежного и экономичного ведения режима работы обслуживаемого электрооборудования; </w:t>
      </w:r>
    </w:p>
    <w:bookmarkEnd w:id="3852"/>
    <w:bookmarkStart w:name="z3859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нормального уровня напряжения у потребителей; </w:t>
      </w:r>
    </w:p>
    <w:bookmarkEnd w:id="3853"/>
    <w:bookmarkStart w:name="z3860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согласование заявок на вывод оборудования в ремонт, включение его в работу, вывод из работы или в резерв; </w:t>
      </w:r>
    </w:p>
    <w:bookmarkEnd w:id="3854"/>
    <w:bookmarkStart w:name="z3861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переключения в распределительных устройствах и осмотр оборудования при нахождении диспетчерского пункта на подстанциях; </w:t>
      </w:r>
    </w:p>
    <w:bookmarkEnd w:id="3855"/>
    <w:bookmarkStart w:name="z3862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по устранению дефектов на оборудовании оперативной связи; </w:t>
      </w:r>
    </w:p>
    <w:bookmarkEnd w:id="3856"/>
    <w:bookmarkStart w:name="z3863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прием рабочих мест; </w:t>
      </w:r>
    </w:p>
    <w:bookmarkEnd w:id="3857"/>
    <w:bookmarkStart w:name="z3864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рабочих к работе при проведении работ на подстанциях; </w:t>
      </w:r>
    </w:p>
    <w:bookmarkEnd w:id="3858"/>
    <w:bookmarkStart w:name="z3865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передача оперативной информации о работе подразделений района электросетей; </w:t>
      </w:r>
    </w:p>
    <w:bookmarkEnd w:id="3859"/>
    <w:bookmarkStart w:name="z3866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ликвидацией аварийных ситуаций.</w:t>
      </w:r>
    </w:p>
    <w:bookmarkEnd w:id="3860"/>
    <w:bookmarkStart w:name="z3867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Должен знать: </w:t>
      </w:r>
    </w:p>
    <w:bookmarkEnd w:id="3861"/>
    <w:bookmarkStart w:name="z3868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оборудования распределительных сетей и подстанций; </w:t>
      </w:r>
    </w:p>
    <w:bookmarkEnd w:id="3862"/>
    <w:bookmarkStart w:name="z3869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указания и инструкции по эксплуатации оборудования района электрических сетей; </w:t>
      </w:r>
    </w:p>
    <w:bookmarkEnd w:id="3863"/>
    <w:bookmarkStart w:name="z3870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района электрических сетей; </w:t>
      </w:r>
    </w:p>
    <w:bookmarkEnd w:id="3864"/>
    <w:bookmarkStart w:name="z3871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оперативного тока и блокировки обслуживаемых подстанций; </w:t>
      </w:r>
    </w:p>
    <w:bookmarkEnd w:id="3865"/>
    <w:bookmarkStart w:name="z3872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эксплуатационные характеристики основного оборудования района электрических сетей; </w:t>
      </w:r>
    </w:p>
    <w:bookmarkEnd w:id="3866"/>
    <w:bookmarkStart w:name="z3873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зоны действия релейных защит и автоматических устройств; </w:t>
      </w:r>
    </w:p>
    <w:bookmarkEnd w:id="3867"/>
    <w:bookmarkStart w:name="z3874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района электрических сетей; </w:t>
      </w:r>
    </w:p>
    <w:bookmarkEnd w:id="3868"/>
    <w:bookmarkStart w:name="z3875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3869"/>
    <w:bookmarkStart w:name="z3876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870"/>
    <w:bookmarkStart w:name="z3877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При обслуживании электрооборудования распределительных сетей II степени сложности совместно с подстанциями напряжением 35-110 киловольт II степени сложности и распределительных сетей I степени сложности совместно с подстанциями напряжением 35-110 киловольт II и III степени сложности - 6 разряд;</w:t>
      </w:r>
    </w:p>
    <w:bookmarkEnd w:id="3871"/>
    <w:bookmarkStart w:name="z3878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электрооборудования распределительных сетей I степени сложности совместно с подстанциями напряжением 35-110 киловольт I степени сложности – 7 разряд.</w:t>
      </w:r>
    </w:p>
    <w:bookmarkEnd w:id="3872"/>
    <w:bookmarkStart w:name="z3879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Для присвоения 7 разряда требуется техническое и профессиональное (среднее специальное, среднее профессиональное) образование.</w:t>
      </w:r>
    </w:p>
    <w:bookmarkEnd w:id="3873"/>
    <w:bookmarkStart w:name="z3880" w:id="3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Машинист пылевых насосов, 4 разряд</w:t>
      </w:r>
    </w:p>
    <w:bookmarkEnd w:id="3874"/>
    <w:bookmarkStart w:name="z3881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Характеристика работ: </w:t>
      </w:r>
    </w:p>
    <w:bookmarkEnd w:id="3875"/>
    <w:bookmarkStart w:name="z3882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пылевых насосов, сушилок, компрессоров по транспортированию пылевидного топлива; </w:t>
      </w:r>
    </w:p>
    <w:bookmarkEnd w:id="3876"/>
    <w:bookmarkStart w:name="z3883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их надежной и экономичной работы обслуживаемого оборудования; </w:t>
      </w:r>
    </w:p>
    <w:bookmarkEnd w:id="3877"/>
    <w:bookmarkStart w:name="z3884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регулирование работы оборудования; </w:t>
      </w:r>
    </w:p>
    <w:bookmarkEnd w:id="3878"/>
    <w:bookmarkStart w:name="z3885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средств измерений, работой сигнализации; </w:t>
      </w:r>
    </w:p>
    <w:bookmarkEnd w:id="3879"/>
    <w:bookmarkStart w:name="z3886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bookmarkEnd w:id="3880"/>
    <w:bookmarkStart w:name="z3887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881"/>
    <w:bookmarkStart w:name="z3888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3882"/>
    <w:bookmarkStart w:name="z3889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обслуживаемого оборудования; </w:t>
      </w:r>
    </w:p>
    <w:bookmarkEnd w:id="3883"/>
    <w:bookmarkStart w:name="z3890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топлива; </w:t>
      </w:r>
    </w:p>
    <w:bookmarkEnd w:id="3884"/>
    <w:bookmarkStart w:name="z3891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установки и принцип работы средств измерений;</w:t>
      </w:r>
    </w:p>
    <w:bookmarkEnd w:id="3885"/>
    <w:bookmarkStart w:name="z3892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886"/>
    <w:bookmarkStart w:name="z3893" w:id="3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Машинист-обходчик по турбинному оборудованию</w:t>
      </w:r>
    </w:p>
    <w:bookmarkEnd w:id="3887"/>
    <w:bookmarkStart w:name="z3894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3888"/>
    <w:bookmarkStart w:name="z3895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за работой путем обхода, обеспечение надежной работы основного и вспомогательного турбинного оборудования: системы парораспределения и регулирования турбины, масляной системы турбоагрегата и масловодородного уплотнения генератора, конденсационной, регенеративной, теплофикационной, питательной, деаэрационной, испарительной и редукционно-охладительной установок, циркуляционной и дренажной систем, систем охлаждения генератора, технической и питьевой воды и пожаротушения, фильтров, баков, установок по вводу химических реагентов в пароводяной тракт агрегата; </w:t>
      </w:r>
    </w:p>
    <w:bookmarkEnd w:id="3889"/>
    <w:bookmarkStart w:name="z3896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режима работы турбоустановки; </w:t>
      </w:r>
    </w:p>
    <w:bookmarkEnd w:id="3890"/>
    <w:bookmarkStart w:name="z3897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опрессовка оборудования, переключения в тепловых схемах турбоустановки; </w:t>
      </w:r>
    </w:p>
    <w:bookmarkEnd w:id="3891"/>
    <w:bookmarkStart w:name="z3898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оборудования; </w:t>
      </w:r>
    </w:p>
    <w:bookmarkEnd w:id="3892"/>
    <w:bookmarkStart w:name="z3899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3893"/>
    <w:bookmarkStart w:name="z3900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3894"/>
    <w:bookmarkStart w:name="z3901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турбины, турбогенератора и вспомогательного турбинного оборудования; </w:t>
      </w:r>
    </w:p>
    <w:bookmarkEnd w:id="3895"/>
    <w:bookmarkStart w:name="z3902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схемы, технологический процесс работы турбинной установки; </w:t>
      </w:r>
    </w:p>
    <w:bookmarkEnd w:id="3896"/>
    <w:bookmarkStart w:name="z3903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автоматических регуляторов, тепловых защит, блокировок, сигнализации и средств измерений; </w:t>
      </w:r>
    </w:p>
    <w:bookmarkEnd w:id="3897"/>
    <w:bookmarkStart w:name="z3904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показатели качества пара, конденсата, турбинного масла, огнестойкой жидкости; </w:t>
      </w:r>
    </w:p>
    <w:bookmarkEnd w:id="3898"/>
    <w:bookmarkStart w:name="z3905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химических реагентов, вводимых в пароводяной тракт агрегата, и их дозировку; </w:t>
      </w:r>
    </w:p>
    <w:bookmarkEnd w:id="3899"/>
    <w:bookmarkStart w:name="z3906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нагрузки турбоустановки; </w:t>
      </w:r>
    </w:p>
    <w:bookmarkEnd w:id="3900"/>
    <w:bookmarkStart w:name="z3907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турбинного оборудования; </w:t>
      </w:r>
    </w:p>
    <w:bookmarkEnd w:id="3901"/>
    <w:bookmarkStart w:name="z3908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механики и водоподготовки;</w:t>
      </w:r>
    </w:p>
    <w:bookmarkEnd w:id="3902"/>
    <w:bookmarkStart w:name="z3909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903"/>
    <w:bookmarkStart w:name="z3910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При обслуживании основного турбинного оборудования блочной системы управления котлотурбинными агрегатами:</w:t>
      </w:r>
    </w:p>
    <w:bookmarkEnd w:id="3904"/>
    <w:bookmarkStart w:name="z3911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и мощность паровой турбины, парогазового устройства (тысяч киловатт):</w:t>
      </w:r>
    </w:p>
    <w:bookmarkEnd w:id="3905"/>
    <w:bookmarkStart w:name="z3912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("П", "ПР", "Т", "ПТ"), до 25 ("Р"), до 40 ("К") - 3 разряд;</w:t>
      </w:r>
    </w:p>
    <w:bookmarkEnd w:id="3906"/>
    <w:bookmarkStart w:name="z3913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("ПР", "Т", "ПТ"), свыше 25 ("Р"), свыше 40 ("К") до 45 ("ПР", "Т", "ПТ"), до 50 ("Р"), до 60 ("К") - 4 разряд;</w:t>
      </w:r>
    </w:p>
    <w:bookmarkEnd w:id="3907"/>
    <w:bookmarkStart w:name="z3914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45 ("ПР", "Т", "ПТ"), свыше 50 ("Р"), свыше 60 ("К") до 120 ("Т", "ПТ", "Р", "ТР"), до 240 - 5 разряд;</w:t>
      </w:r>
    </w:p>
    <w:bookmarkEnd w:id="3908"/>
    <w:bookmarkStart w:name="z3915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120 ("Т", "ПТ", "Р", "ТР"), свыше 240 ("К") до 250 ("Т", "ПТ", "ПГУ"), до 500 ("К") - 6 разряд;</w:t>
      </w:r>
    </w:p>
    <w:bookmarkEnd w:id="3909"/>
    <w:bookmarkStart w:name="z3916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("К") - 7 разряд;</w:t>
      </w:r>
    </w:p>
    <w:bookmarkEnd w:id="3910"/>
    <w:bookmarkStart w:name="z3917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турбокомпрессоров питания на энергоблоках:</w:t>
      </w:r>
    </w:p>
    <w:bookmarkEnd w:id="3911"/>
    <w:bookmarkStart w:name="z3918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энергоблока, тысяч киловатт:</w:t>
      </w:r>
    </w:p>
    <w:bookmarkEnd w:id="3912"/>
    <w:bookmarkStart w:name="z3919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240 - 4 разряд;</w:t>
      </w:r>
    </w:p>
    <w:bookmarkEnd w:id="3913"/>
    <w:bookmarkStart w:name="z3920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240 - 5 разряд.</w:t>
      </w:r>
    </w:p>
    <w:bookmarkEnd w:id="3914"/>
    <w:bookmarkStart w:name="z3921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Примечание: </w:t>
      </w:r>
    </w:p>
    <w:bookmarkEnd w:id="3915"/>
    <w:bookmarkStart w:name="z3922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- обходчик по турбинному оборудованию, занятый обслуживанием вспомогательного оборудования, тарифицируется на разряд ниже при соответствующих мощностях турбин, указанных в пункте 426.</w:t>
      </w:r>
    </w:p>
    <w:bookmarkEnd w:id="3916"/>
    <w:bookmarkStart w:name="z3923" w:id="3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Старший машинист турбинного отделения</w:t>
      </w:r>
    </w:p>
    <w:bookmarkEnd w:id="3917"/>
    <w:bookmarkStart w:name="z392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Характеристика работ: </w:t>
      </w:r>
    </w:p>
    <w:bookmarkEnd w:id="3918"/>
    <w:bookmarkStart w:name="z392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надежной и экономичной работы турбинного оборудования; </w:t>
      </w:r>
    </w:p>
    <w:bookmarkEnd w:id="3919"/>
    <w:bookmarkStart w:name="z392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оборудования; </w:t>
      </w:r>
    </w:p>
    <w:bookmarkEnd w:id="3920"/>
    <w:bookmarkStart w:name="z3927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электрической и тепловой нагрузки между агрегатами при изменении диспетчерского графика; </w:t>
      </w:r>
    </w:p>
    <w:bookmarkEnd w:id="3921"/>
    <w:bookmarkStart w:name="z392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переключения в тепловых схемах турбинного оборудования, выявление и устранение неисправностей в его работе; </w:t>
      </w:r>
    </w:p>
    <w:bookmarkEnd w:id="3922"/>
    <w:bookmarkStart w:name="z392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турбинного оборудования в ремонт; </w:t>
      </w:r>
    </w:p>
    <w:bookmarkEnd w:id="3923"/>
    <w:bookmarkStart w:name="z393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и допуск к работам на вспомогательном теплосиловом оборудовании; </w:t>
      </w:r>
    </w:p>
    <w:bookmarkEnd w:id="3924"/>
    <w:bookmarkStart w:name="z393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вторичный допуск и подготовка рабочих мест для производства работ в турбоагрегатах с разрешения начальника смены цеха; </w:t>
      </w:r>
    </w:p>
    <w:bookmarkEnd w:id="3925"/>
    <w:bookmarkStart w:name="z3932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аварийных ситуаций; </w:t>
      </w:r>
    </w:p>
    <w:bookmarkEnd w:id="3926"/>
    <w:bookmarkStart w:name="z393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подчиненными рабочими.</w:t>
      </w:r>
    </w:p>
    <w:bookmarkEnd w:id="3927"/>
    <w:bookmarkStart w:name="z393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Должен знать: </w:t>
      </w:r>
    </w:p>
    <w:bookmarkEnd w:id="3928"/>
    <w:bookmarkStart w:name="z3935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всего турбинного оборудования; </w:t>
      </w:r>
    </w:p>
    <w:bookmarkEnd w:id="3929"/>
    <w:bookmarkStart w:name="z393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принципиальную электрическую схему собственных нужд; </w:t>
      </w:r>
    </w:p>
    <w:bookmarkEnd w:id="3930"/>
    <w:bookmarkStart w:name="z393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и тепловые защиты; </w:t>
      </w:r>
    </w:p>
    <w:bookmarkEnd w:id="3931"/>
    <w:bookmarkStart w:name="z3938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турбинного оборудования; </w:t>
      </w:r>
    </w:p>
    <w:bookmarkEnd w:id="3932"/>
    <w:bookmarkStart w:name="z393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теплового контроля и автоматики; </w:t>
      </w:r>
    </w:p>
    <w:bookmarkEnd w:id="3933"/>
    <w:bookmarkStart w:name="z3940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механики и водоподготовки;</w:t>
      </w:r>
    </w:p>
    <w:bookmarkEnd w:id="3934"/>
    <w:bookmarkStart w:name="z394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935"/>
    <w:bookmarkStart w:name="z394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Тип и мощность паровой турбины, парогазовой установки (тысяч киловатт):</w:t>
      </w:r>
    </w:p>
    <w:bookmarkEnd w:id="3936"/>
    <w:bookmarkStart w:name="z394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("П", "ПР", "Т", "ПТ"), 25 ("Р"), 40 ("К") – 5 разряд;</w:t>
      </w:r>
    </w:p>
    <w:bookmarkEnd w:id="3937"/>
    <w:bookmarkStart w:name="z394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("ПР", "Т", "ПТ"), 25 ("Р"), 40 ("К") до 45 ("ПР", "Т", "ПТ"), 50 ("Р"), 60 ("К") – 6 разряд;</w:t>
      </w:r>
    </w:p>
    <w:bookmarkEnd w:id="3938"/>
    <w:bookmarkStart w:name="z394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45 ("ПР", "Т", "ПТ"), 50 ("Р"), 60 ("К") до 120 ("Т", "ПТ", "Р", "ТР"), 240 ("К") – 7 разряд;</w:t>
      </w:r>
    </w:p>
    <w:bookmarkEnd w:id="3939"/>
    <w:bookmarkStart w:name="z394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120 ("Т", "ПТ") – 8 разряд.</w:t>
      </w:r>
    </w:p>
    <w:bookmarkEnd w:id="3940"/>
    <w:bookmarkStart w:name="z394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3941"/>
    <w:bookmarkStart w:name="z3948" w:id="3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Электромонтер по обслуживанию преобразовательных устройств, 5 разряд</w:t>
      </w:r>
    </w:p>
    <w:bookmarkEnd w:id="3942"/>
    <w:bookmarkStart w:name="z394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Характеристика работ: </w:t>
      </w:r>
    </w:p>
    <w:bookmarkEnd w:id="3943"/>
    <w:bookmarkStart w:name="z395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 аппаратуры, применяемой при испытаниях и измерениях; </w:t>
      </w:r>
    </w:p>
    <w:bookmarkEnd w:id="3944"/>
    <w:bookmarkStart w:name="z395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места; </w:t>
      </w:r>
    </w:p>
    <w:bookmarkEnd w:id="3945"/>
    <w:bookmarkStart w:name="z395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руководством электромонтера более высокой квалификации: обеспечение установленных режимов по напряжению, нагрузке, температуре и иным параметрам при обслуживании преобразовательных мостов, несложные испытания и наладка оборудования преобразовательных устройств, замена тиристорных троек в тиристорных блоках, проверка целостности тиристорных ячеек с помощью генератора импульсных напряжений 3 киловольт, осциллографа и мегаомметра, измерение параметров блока резисторов с заменой и наладкой их, проверка переходных контактов элементов блока (дросселей насыщения, резисторов, конденсаторов и иное), испытания тиристоров на стенде, подбор их в тройки по основным электрическим характеристикам, испытания троек на стенде, тарировка прижатия тиристорных троек гидрозамков, установка и снятие модулей блока с водяным охлаждением, гидроиспытания модуля блока; </w:t>
      </w:r>
    </w:p>
    <w:bookmarkEnd w:id="3946"/>
    <w:bookmarkStart w:name="z395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инженерно-технического работника или электромонтера более высокой квалификации: ремонт аппаратуры каналов управления, слежения, защиты, установленной на тиристорных блоках с водяным охлаждением, замер мощности светового излучения на жгутах световодов и на выходе источников света, монтаж и демонтаж световодов, проверка и настройка релейной части шкафов тиристорных блоков, замер электрических величин с помощью электронного осциллографа, монтаж и демонтаж модулей и иного оборудования при ремонтах, подготовка и гидравлические испытания блоков моста в сборе, ревизия столбов сопротивлений, реакторов, отдельно стоящих водоводов, ревизия и испытания разрядников.</w:t>
      </w:r>
    </w:p>
    <w:bookmarkEnd w:id="3947"/>
    <w:bookmarkStart w:name="z395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3948"/>
    <w:bookmarkStart w:name="z395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методы и сроки проведения несложных испытаний и измерений преобразовательного оборудования; </w:t>
      </w:r>
    </w:p>
    <w:bookmarkEnd w:id="3949"/>
    <w:bookmarkStart w:name="z395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первичных соединений и расположение оборудования на объекте; </w:t>
      </w:r>
    </w:p>
    <w:bookmarkEnd w:id="3950"/>
    <w:bookmarkStart w:name="z395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характеристики и устройство эксплуатируемого оборудования; </w:t>
      </w:r>
    </w:p>
    <w:bookmarkEnd w:id="3951"/>
    <w:bookmarkStart w:name="z395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тиристорных блоков; </w:t>
      </w:r>
    </w:p>
    <w:bookmarkEnd w:id="3952"/>
    <w:bookmarkStart w:name="z395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испытательного стенда; </w:t>
      </w:r>
    </w:p>
    <w:bookmarkEnd w:id="3953"/>
    <w:bookmarkStart w:name="z396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принцип действия аппаратуры, применяемой при наладке, испытаниях и измерениях; </w:t>
      </w:r>
    </w:p>
    <w:bookmarkEnd w:id="3954"/>
    <w:bookmarkStart w:name="z396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проверки преобразовательных устройств и контрольных аппаратов; </w:t>
      </w:r>
    </w:p>
    <w:bookmarkEnd w:id="3955"/>
    <w:bookmarkStart w:name="z396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основных защит тиристорных блоков с водяным охлаждением, каналов управления и сигнализации; </w:t>
      </w:r>
    </w:p>
    <w:bookmarkEnd w:id="3956"/>
    <w:bookmarkStart w:name="z396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логические схемы; </w:t>
      </w:r>
    </w:p>
    <w:bookmarkEnd w:id="3957"/>
    <w:bookmarkStart w:name="z396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преобразователя, трансформатора, кабельных и воздушных линий электропередачи; </w:t>
      </w:r>
    </w:p>
    <w:bookmarkEnd w:id="3958"/>
    <w:bookmarkStart w:name="z396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радиотехники;</w:t>
      </w:r>
    </w:p>
    <w:bookmarkEnd w:id="3959"/>
    <w:bookmarkStart w:name="z396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960"/>
    <w:bookmarkStart w:name="z3967" w:id="3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Электромонтер по обслуживанию преобразовательных устройств, 6 разряд</w:t>
      </w:r>
    </w:p>
    <w:bookmarkEnd w:id="3961"/>
    <w:bookmarkStart w:name="z396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434. Характеристика работ: </w:t>
      </w:r>
    </w:p>
    <w:bookmarkEnd w:id="3962"/>
    <w:bookmarkStart w:name="z396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установленных режимов по напряжению, нагрузке, температуре и иным параметрам при обслуживании преобразовательных мостов; </w:t>
      </w:r>
    </w:p>
    <w:bookmarkEnd w:id="3963"/>
    <w:bookmarkStart w:name="z397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ответственных и сложных работ по испытаниям и наладке преобразовательного оборудования; </w:t>
      </w:r>
    </w:p>
    <w:bookmarkEnd w:id="3964"/>
    <w:bookmarkStart w:name="z397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параметров блоков управления, блоков датчика контроля тиристоров и датчика перехода тока через ноль; </w:t>
      </w:r>
    </w:p>
    <w:bookmarkEnd w:id="3965"/>
    <w:bookmarkStart w:name="z397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функционирования модулей с помощью электронно-лучевых устройств, осциллографирования после их замены, блока токовой защиты и иных; </w:t>
      </w:r>
    </w:p>
    <w:bookmarkEnd w:id="3966"/>
    <w:bookmarkStart w:name="z397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лавинной стабилитроновой защиты, характеристик тиристорных блоков после замены дефектных узлов; </w:t>
      </w:r>
    </w:p>
    <w:bookmarkEnd w:id="3967"/>
    <w:bookmarkStart w:name="z397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настройка схем на логических элементах; </w:t>
      </w:r>
    </w:p>
    <w:bookmarkEnd w:id="3968"/>
    <w:bookmarkStart w:name="z397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канала светового управления в соответствии с заданными установками по мощности светового излучения; </w:t>
      </w:r>
    </w:p>
    <w:bookmarkEnd w:id="3969"/>
    <w:bookmarkStart w:name="z3976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следящей системы, включая работы по совместной проверке и настройке устройств блокировки по току и датчика перехода тока через ноль; </w:t>
      </w:r>
    </w:p>
    <w:bookmarkEnd w:id="3970"/>
    <w:bookmarkStart w:name="z3977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блоков управления тиристорных блоков с водяным охлаждением и всех блоков дросселей и шкафов тиристорных блоков.</w:t>
      </w:r>
    </w:p>
    <w:bookmarkEnd w:id="3971"/>
    <w:bookmarkStart w:name="z3978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Должен знать: </w:t>
      </w:r>
    </w:p>
    <w:bookmarkEnd w:id="3972"/>
    <w:bookmarkStart w:name="z3979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указания и инструкции по устройству и наладке преобразовательного оборудования; </w:t>
      </w:r>
    </w:p>
    <w:bookmarkEnd w:id="3973"/>
    <w:bookmarkStart w:name="z3980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схемы, назначение и устройство обслуживаемого оборудования; </w:t>
      </w:r>
    </w:p>
    <w:bookmarkEnd w:id="3974"/>
    <w:bookmarkStart w:name="z3981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работы и принцип действия блоков управления; </w:t>
      </w:r>
    </w:p>
    <w:bookmarkEnd w:id="3975"/>
    <w:bookmarkStart w:name="z3982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аппаратуры, применяемой при испытаниях и измерениях генератора импульсных напряжений, осциллографа; </w:t>
      </w:r>
    </w:p>
    <w:bookmarkEnd w:id="3976"/>
    <w:bookmarkStart w:name="z3983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устройство токовой и стабилитроновой лавинной защиты; </w:t>
      </w:r>
    </w:p>
    <w:bookmarkEnd w:id="3977"/>
    <w:bookmarkStart w:name="z3984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связи, установленной на объекте, порядок ее использования; </w:t>
      </w:r>
    </w:p>
    <w:bookmarkEnd w:id="3978"/>
    <w:bookmarkStart w:name="z3985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коммутации преобразователя; </w:t>
      </w:r>
    </w:p>
    <w:bookmarkEnd w:id="3979"/>
    <w:bookmarkStart w:name="z3986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повреждений и нарушений режима работы; </w:t>
      </w:r>
    </w:p>
    <w:bookmarkEnd w:id="3980"/>
    <w:bookmarkStart w:name="z3987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трансформаторам постоянного тока и напряжения и схемы их включения; </w:t>
      </w:r>
    </w:p>
    <w:bookmarkEnd w:id="3981"/>
    <w:bookmarkStart w:name="z3988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автоматического повторного включения линий; </w:t>
      </w:r>
    </w:p>
    <w:bookmarkEnd w:id="3982"/>
    <w:bookmarkStart w:name="z3989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основные требования к автоматике включения резерва; </w:t>
      </w:r>
    </w:p>
    <w:bookmarkEnd w:id="3983"/>
    <w:bookmarkStart w:name="z3990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квантовой механики;</w:t>
      </w:r>
    </w:p>
    <w:bookmarkEnd w:id="3984"/>
    <w:bookmarkStart w:name="z3991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985"/>
    <w:bookmarkStart w:name="z3992" w:id="3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Электромонтер по обслуживанию преобразовательных устройств, 7 разряд</w:t>
      </w:r>
    </w:p>
    <w:bookmarkEnd w:id="3986"/>
    <w:bookmarkStart w:name="z3993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Характеристика работ:</w:t>
      </w:r>
    </w:p>
    <w:bookmarkEnd w:id="3987"/>
    <w:bookmarkStart w:name="z3994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по испытаниям и наладке преобразовательного оборудования; </w:t>
      </w:r>
    </w:p>
    <w:bookmarkEnd w:id="3988"/>
    <w:bookmarkStart w:name="z3995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фототранзисторов, стабилитронов и диодов; </w:t>
      </w:r>
    </w:p>
    <w:bookmarkEnd w:id="3989"/>
    <w:bookmarkStart w:name="z3996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тиристорных блоков повышенным напряжением от постоянного источника тока; </w:t>
      </w:r>
    </w:p>
    <w:bookmarkEnd w:id="3990"/>
    <w:bookmarkStart w:name="z3997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фазировка системы управления тиристорных блоков с водяным охлаждением; </w:t>
      </w:r>
    </w:p>
    <w:bookmarkEnd w:id="3991"/>
    <w:bookmarkStart w:name="z3998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настройка схем, содержащих логические и интегральные элементы; </w:t>
      </w:r>
    </w:p>
    <w:bookmarkEnd w:id="3992"/>
    <w:bookmarkStart w:name="z3999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полупроводниковых квантовых генераторов; </w:t>
      </w:r>
    </w:p>
    <w:bookmarkEnd w:id="3993"/>
    <w:bookmarkStart w:name="z4000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шкафов управления и защиты.</w:t>
      </w:r>
    </w:p>
    <w:bookmarkEnd w:id="3994"/>
    <w:bookmarkStart w:name="z4001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Должен знать: </w:t>
      </w:r>
    </w:p>
    <w:bookmarkEnd w:id="3995"/>
    <w:bookmarkStart w:name="z4002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устройств телемеханики; </w:t>
      </w:r>
    </w:p>
    <w:bookmarkEnd w:id="3996"/>
    <w:bookmarkStart w:name="z4003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 устройство генератора групповых импульсов, электронно-лучевого осциллографа, генератора импульсных напряжений, входящих в состав модуля шкафов управления, защиты и сигнализации, логических и интегральных элементов; </w:t>
      </w:r>
    </w:p>
    <w:bookmarkEnd w:id="3997"/>
    <w:bookmarkStart w:name="z4004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проверки тиристорных блоков и модулей;</w:t>
      </w:r>
    </w:p>
    <w:bookmarkEnd w:id="3998"/>
    <w:bookmarkStart w:name="z4005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3999"/>
    <w:bookmarkStart w:name="z4006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Требуется техническое и профессиональное (среднее специальное, среднее профессиональное) образование.</w:t>
      </w:r>
    </w:p>
    <w:bookmarkEnd w:id="4000"/>
    <w:bookmarkStart w:name="z4007" w:id="4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Аппаратчик по приготовлению химических реагентов, 2 разряд</w:t>
      </w:r>
    </w:p>
    <w:bookmarkEnd w:id="4001"/>
    <w:bookmarkStart w:name="z4008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Характеристика работ: </w:t>
      </w:r>
    </w:p>
    <w:bookmarkEnd w:id="4002"/>
    <w:bookmarkStart w:name="z4009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склада химических реагентов и реагентного хозяйства (баков, бункеров, цистерн, насосов, мешалок и погрузочно-разгрузочных механизмов) при количестве наименований применяемых реагентов до трех; </w:t>
      </w:r>
    </w:p>
    <w:bookmarkEnd w:id="4003"/>
    <w:bookmarkStart w:name="z4010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гашение извести в аппаратах, приготовление известкового молока, коагулянта, фосфата, гидразин - гидрата, гидразин-сульфата, трилона и иных растворов реагентов для химической водоочистки; </w:t>
      </w:r>
    </w:p>
    <w:bookmarkEnd w:id="4004"/>
    <w:bookmarkStart w:name="z4011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химических реагентов и материалов в пределах рабочего места; </w:t>
      </w:r>
    </w:p>
    <w:bookmarkEnd w:id="4005"/>
    <w:bookmarkStart w:name="z4012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подшипников механизмов.</w:t>
      </w:r>
    </w:p>
    <w:bookmarkEnd w:id="4006"/>
    <w:bookmarkStart w:name="z4013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Должен знать: </w:t>
      </w:r>
    </w:p>
    <w:bookmarkEnd w:id="4007"/>
    <w:bookmarkStart w:name="z4014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узлов разгрузки и приготовления реагентов; </w:t>
      </w:r>
    </w:p>
    <w:bookmarkEnd w:id="4008"/>
    <w:bookmarkStart w:name="z4015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4009"/>
    <w:bookmarkStart w:name="z4016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реагентов и фильтрующих веществ; </w:t>
      </w:r>
    </w:p>
    <w:bookmarkEnd w:id="4010"/>
    <w:bookmarkStart w:name="z4017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механической и химической очистки воды; </w:t>
      </w:r>
    </w:p>
    <w:bookmarkEnd w:id="4011"/>
    <w:bookmarkStart w:name="z4018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очистки и промывки емкостей и аппаратуры;</w:t>
      </w:r>
    </w:p>
    <w:bookmarkEnd w:id="4012"/>
    <w:bookmarkStart w:name="z4019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013"/>
    <w:bookmarkStart w:name="z4020" w:id="4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Аппаратчик по приготовлению химических реагентов, 3 разряд</w:t>
      </w:r>
    </w:p>
    <w:bookmarkEnd w:id="4014"/>
    <w:bookmarkStart w:name="z4021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Характеристика работ: </w:t>
      </w:r>
    </w:p>
    <w:bookmarkEnd w:id="4015"/>
    <w:bookmarkStart w:name="z4022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схем реагентных хозяйств с приемом, перекачкой и подачей реагентов в расходные баки, мерники, мешалки; </w:t>
      </w:r>
    </w:p>
    <w:bookmarkEnd w:id="4016"/>
    <w:bookmarkStart w:name="z4023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химических реагентов (от 3-х до 10) заданной концентрации для процессов известкования с коагуляцией, восстановления обменной способности фильтров, коррекционной обработки питательной и котловой воды, для нейтрализации и проведения химических промывок котлоагрегатов; </w:t>
      </w:r>
    </w:p>
    <w:bookmarkEnd w:id="4017"/>
    <w:bookmarkStart w:name="z4024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регламента; </w:t>
      </w:r>
    </w:p>
    <w:bookmarkEnd w:id="4018"/>
    <w:bookmarkStart w:name="z4025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заданной концентрации раствора по показаниям контрольно- измерительных приборов и результатам химического анализа; </w:t>
      </w:r>
    </w:p>
    <w:bookmarkEnd w:id="4019"/>
    <w:bookmarkStart w:name="z4026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оборудования и чистка его; </w:t>
      </w:r>
    </w:p>
    <w:bookmarkEnd w:id="4020"/>
    <w:bookmarkStart w:name="z4027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 и прием из ремонта; </w:t>
      </w:r>
    </w:p>
    <w:bookmarkEnd w:id="4021"/>
    <w:bookmarkStart w:name="z4028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расходом и наличием реагента; </w:t>
      </w:r>
    </w:p>
    <w:bookmarkEnd w:id="4022"/>
    <w:bookmarkStart w:name="z4029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4023"/>
    <w:bookmarkStart w:name="z4030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bookmarkEnd w:id="4024"/>
    <w:bookmarkStart w:name="z4031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приема, подачи и приготовления реагентов; </w:t>
      </w:r>
    </w:p>
    <w:bookmarkEnd w:id="4025"/>
    <w:bookmarkStart w:name="z4032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основного и вспомогательного оборудования и контрольно-измерительных приборов; </w:t>
      </w:r>
    </w:p>
    <w:bookmarkEnd w:id="4026"/>
    <w:bookmarkStart w:name="z4033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 порядок регулирования процесса; </w:t>
      </w:r>
    </w:p>
    <w:bookmarkEnd w:id="4027"/>
    <w:bookmarkStart w:name="z4034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4028"/>
    <w:bookmarkStart w:name="z4035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ручного химического анализа и методику расчета; </w:t>
      </w:r>
    </w:p>
    <w:bookmarkEnd w:id="4029"/>
    <w:bookmarkStart w:name="z4036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защитными средствами и оказания первой доврачебной помощи;</w:t>
      </w:r>
    </w:p>
    <w:bookmarkEnd w:id="4030"/>
    <w:bookmarkStart w:name="z4037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031"/>
    <w:bookmarkStart w:name="z4038" w:id="4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Электромонтер по эскизированию трасс линий электропередачи, 3 разряд</w:t>
      </w:r>
    </w:p>
    <w:bookmarkEnd w:id="4032"/>
    <w:bookmarkStart w:name="z4039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Характеристика работ: </w:t>
      </w:r>
    </w:p>
    <w:bookmarkEnd w:id="4033"/>
    <w:bookmarkStart w:name="z4040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эскизных планов трасс воздушных линий с привязкой их к местности и к отдельным строениям с указанием типов опор, установленного и присоединенного оборудования; </w:t>
      </w:r>
    </w:p>
    <w:bookmarkEnd w:id="4034"/>
    <w:bookmarkStart w:name="z4041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планов (схем) на новые воздушные линии на кальке по эскизам и корректировка существующих планов; </w:t>
      </w:r>
    </w:p>
    <w:bookmarkEnd w:id="4035"/>
    <w:bookmarkStart w:name="z4042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паспортных данных на вновь построенные воздушные линии; </w:t>
      </w:r>
    </w:p>
    <w:bookmarkEnd w:id="4036"/>
    <w:bookmarkStart w:name="z4043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 по адресам; </w:t>
      </w:r>
    </w:p>
    <w:bookmarkEnd w:id="4037"/>
    <w:bookmarkStart w:name="z4044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нумерации опор на схемах высоковольтных линий, а также распределительных пунктов и трансформаторных подстанций; </w:t>
      </w:r>
    </w:p>
    <w:bookmarkEnd w:id="4038"/>
    <w:bookmarkStart w:name="z4045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на новые кабельные линии, новые муфты действующих кабельных линий с выверкой их по реперам или с привязкой к отдельным строениям; </w:t>
      </w:r>
    </w:p>
    <w:bookmarkEnd w:id="4039"/>
    <w:bookmarkStart w:name="z4046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планов и калек на новые кабельные линии по эскизам, новых планов и калек взамен изношенных; </w:t>
      </w:r>
    </w:p>
    <w:bookmarkEnd w:id="4040"/>
    <w:bookmarkStart w:name="z4047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на планы и кальки всех изменений в расположение кабельных линий и муфт; </w:t>
      </w:r>
    </w:p>
    <w:bookmarkEnd w:id="4041"/>
    <w:bookmarkStart w:name="z4048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паспортных карт на вновь проложенные кабельные линии.</w:t>
      </w:r>
    </w:p>
    <w:bookmarkEnd w:id="4042"/>
    <w:bookmarkStart w:name="z4049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4043"/>
    <w:bookmarkStart w:name="z4050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воздушных линий, распределительных пунктов, трансформаторных подстанций и кабельных линий; </w:t>
      </w:r>
    </w:p>
    <w:bookmarkEnd w:id="4044"/>
    <w:bookmarkStart w:name="z4051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эскизов и изготовления планов (схем) на кальке; </w:t>
      </w:r>
    </w:p>
    <w:bookmarkEnd w:id="4045"/>
    <w:bookmarkStart w:name="z4052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топографические знаки и обозначения; </w:t>
      </w:r>
    </w:p>
    <w:bookmarkEnd w:id="4046"/>
    <w:bookmarkStart w:name="z4053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и проектов строительства воздушных и кабельных линий; </w:t>
      </w:r>
    </w:p>
    <w:bookmarkEnd w:id="4047"/>
    <w:bookmarkStart w:name="z4054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4048"/>
    <w:bookmarkStart w:name="z4055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049"/>
    <w:bookmarkStart w:name="z4056" w:id="4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Электромонтер по установке и эксплуатации электросчетчиков</w:t>
      </w:r>
    </w:p>
    <w:bookmarkEnd w:id="4050"/>
    <w:bookmarkStart w:name="z4057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Характеристика работ:</w:t>
      </w:r>
    </w:p>
    <w:bookmarkEnd w:id="4051"/>
    <w:bookmarkStart w:name="z4058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эксплуатационное обслуживание электросчетчиков; </w:t>
      </w:r>
    </w:p>
    <w:bookmarkEnd w:id="4052"/>
    <w:bookmarkStart w:name="z4059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схем учета энергии, выполняемого прямоточными счетчиками, включенными через измерительные трансформаторы тока и напряжения, по образцовому счетчику или с применением лабораторных ваттметров; </w:t>
      </w:r>
    </w:p>
    <w:bookmarkEnd w:id="4053"/>
    <w:bookmarkStart w:name="z4060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годности измерительных трансформаторов, электросчетчиков и их замена; </w:t>
      </w:r>
    </w:p>
    <w:bookmarkEnd w:id="4054"/>
    <w:bookmarkStart w:name="z4061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расчетных коэффициентов в схемах учета, выполненных с измерительными трансформаторами; </w:t>
      </w:r>
    </w:p>
    <w:bookmarkEnd w:id="4055"/>
    <w:bookmarkStart w:name="z4062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отключение и включение электросчетчиков; </w:t>
      </w:r>
    </w:p>
    <w:bookmarkEnd w:id="4056"/>
    <w:bookmarkStart w:name="z4063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оперативной документации по установке, проверке, замене электросчетчиков; </w:t>
      </w:r>
    </w:p>
    <w:bookmarkEnd w:id="4057"/>
    <w:bookmarkStart w:name="z4064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и подключение потребителей.</w:t>
      </w:r>
    </w:p>
    <w:bookmarkEnd w:id="4058"/>
    <w:bookmarkStart w:name="z4065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4059"/>
    <w:bookmarkStart w:name="z4066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устройство, схемы включения, технические характеристики и допустимые погрешности электроустановок по учету электрической энергии; </w:t>
      </w:r>
    </w:p>
    <w:bookmarkEnd w:id="4060"/>
    <w:bookmarkStart w:name="z4067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коэффициенты; </w:t>
      </w:r>
    </w:p>
    <w:bookmarkEnd w:id="4061"/>
    <w:bookmarkStart w:name="z4068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производства работ при установке, замене и проверке электросчетчиков; </w:t>
      </w:r>
    </w:p>
    <w:bookmarkEnd w:id="4062"/>
    <w:bookmarkStart w:name="z4069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электросчетчиков; </w:t>
      </w:r>
    </w:p>
    <w:bookmarkEnd w:id="4063"/>
    <w:bookmarkStart w:name="z4070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оперативной и расчетной документации; </w:t>
      </w:r>
    </w:p>
    <w:bookmarkEnd w:id="4064"/>
    <w:bookmarkStart w:name="z4071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4065"/>
    <w:bookmarkStart w:name="z4072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066"/>
    <w:bookmarkStart w:name="z4073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При описании обслуживаемых объектов:</w:t>
      </w:r>
    </w:p>
    <w:bookmarkEnd w:id="4067"/>
    <w:bookmarkStart w:name="z4074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электроустановки напряжением до 1000 вольт – 3 разряд;</w:t>
      </w:r>
    </w:p>
    <w:bookmarkEnd w:id="4068"/>
    <w:bookmarkStart w:name="z4075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электроустановки напряжением свыше 1000 вольт – 4 разряд.</w:t>
      </w:r>
    </w:p>
    <w:bookmarkEnd w:id="4069"/>
    <w:bookmarkStart w:name="z4076" w:id="4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Аппаратчик химической водоочистки электростанции, 3 разряд</w:t>
      </w:r>
    </w:p>
    <w:bookmarkEnd w:id="4070"/>
    <w:bookmarkStart w:name="z4077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Характеристика работ: </w:t>
      </w:r>
    </w:p>
    <w:bookmarkEnd w:id="4071"/>
    <w:bookmarkStart w:name="z4078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химической очистки воды по схеме умягчения с реагентной обработкой воды в осветлителе и последующим фильтрованием через механические фильтры в зависимости от качества исходной воды для подпитки котлов и тепловых сетей; </w:t>
      </w:r>
    </w:p>
    <w:bookmarkEnd w:id="4072"/>
    <w:bookmarkStart w:name="z4079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процессами очистки воды от взвешенных веществ и нефтепродуктов; </w:t>
      </w:r>
    </w:p>
    <w:bookmarkEnd w:id="4073"/>
    <w:bookmarkStart w:name="z4080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процессами очистки воды от взвешенных веществ и нефтепродуктов по ступеням обработки по показаниям средств измерений и результатам химических анализов; </w:t>
      </w:r>
    </w:p>
    <w:bookmarkEnd w:id="4074"/>
    <w:bookmarkStart w:name="z4081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процесса; </w:t>
      </w:r>
    </w:p>
    <w:bookmarkEnd w:id="4075"/>
    <w:bookmarkStart w:name="z4082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регенерационного раствора регенерация фильтров раствором соли; </w:t>
      </w:r>
    </w:p>
    <w:bookmarkEnd w:id="4076"/>
    <w:bookmarkStart w:name="z4083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расходуемых реагентов; </w:t>
      </w:r>
    </w:p>
    <w:bookmarkEnd w:id="4077"/>
    <w:bookmarkStart w:name="z4084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операций по пуску, остановке и опробованию оборудования флотатора, механических и угольных фильтров, технологических защит, блокировок автоматических вводов резерва и сигнализации; </w:t>
      </w:r>
    </w:p>
    <w:bookmarkEnd w:id="4078"/>
    <w:bookmarkStart w:name="z4085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и выявление неисправностей в работе оборудования, арматуры, коммуникаций и приборов и принятие мер по их устранению; </w:t>
      </w:r>
    </w:p>
    <w:bookmarkEnd w:id="4079"/>
    <w:bookmarkStart w:name="z4086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аварийных ситуаций; </w:t>
      </w:r>
    </w:p>
    <w:bookmarkEnd w:id="4080"/>
    <w:bookmarkStart w:name="z4087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 и прием из ремонта; </w:t>
      </w:r>
    </w:p>
    <w:bookmarkEnd w:id="4081"/>
    <w:bookmarkStart w:name="z4088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bookmarkEnd w:id="4082"/>
    <w:bookmarkStart w:name="z4089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оперативной документации.</w:t>
      </w:r>
    </w:p>
    <w:bookmarkEnd w:id="4083"/>
    <w:bookmarkStart w:name="z4090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Должен знать: </w:t>
      </w:r>
    </w:p>
    <w:bookmarkEnd w:id="4084"/>
    <w:bookmarkStart w:name="z4091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химической водоочистки; </w:t>
      </w:r>
    </w:p>
    <w:bookmarkEnd w:id="4085"/>
    <w:bookmarkStart w:name="z4092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(фильтров, насосов, дозирующих устройств); </w:t>
      </w:r>
    </w:p>
    <w:bookmarkEnd w:id="4086"/>
    <w:bookmarkStart w:name="z4093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параметры, средства их контроля и измерения; </w:t>
      </w:r>
    </w:p>
    <w:bookmarkEnd w:id="4087"/>
    <w:bookmarkStart w:name="z4094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выполнения химических анализов и расчетов; </w:t>
      </w:r>
    </w:p>
    <w:bookmarkEnd w:id="4088"/>
    <w:bookmarkStart w:name="z4095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химическими реагентами; </w:t>
      </w:r>
    </w:p>
    <w:bookmarkEnd w:id="4089"/>
    <w:bookmarkStart w:name="z4096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общей химии;</w:t>
      </w:r>
    </w:p>
    <w:bookmarkEnd w:id="4090"/>
    <w:bookmarkStart w:name="z4097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091"/>
    <w:bookmarkStart w:name="z4098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При ведении процесса химической очистки воды под руководством аппаратчика более высокой квалификации - 2 разряд.</w:t>
      </w:r>
    </w:p>
    <w:bookmarkEnd w:id="4092"/>
    <w:bookmarkStart w:name="z4099" w:id="4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Аппаратчик химической водоочистки электростанции, 4 разряд</w:t>
      </w:r>
    </w:p>
    <w:bookmarkEnd w:id="4093"/>
    <w:bookmarkStart w:name="z4100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Характеристика работ: </w:t>
      </w:r>
    </w:p>
    <w:bookmarkEnd w:id="4094"/>
    <w:bookmarkStart w:name="z4101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предварительной реагентной обработки воды в осветлителях (коагуляция, известкование) с последующим фильтрованием через механические фильтры; </w:t>
      </w:r>
    </w:p>
    <w:bookmarkEnd w:id="4095"/>
    <w:bookmarkStart w:name="z4102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химической очистки замазученного и производственного конденсата, воды для подпитки котлов и теплосети по схеме умягчения путем катионного обмена, обессоливания конденсата на блочных обессоливающих установках с внутренней регенерацией; </w:t>
      </w:r>
    </w:p>
    <w:bookmarkEnd w:id="4096"/>
    <w:bookmarkStart w:name="z4103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процессов реагентной обработки и умягчения воды по показаниям средств измерений и результатам химических анализов; </w:t>
      </w:r>
    </w:p>
    <w:bookmarkEnd w:id="4097"/>
    <w:bookmarkStart w:name="z4104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технологических характеристик иона-обмена и удельного расхода реагентов; </w:t>
      </w:r>
    </w:p>
    <w:bookmarkEnd w:id="4098"/>
    <w:bookmarkStart w:name="z4105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обессоливания воды для подпитки котлов и регенерации ионитовых фильтров растворами солей, кислот, щелочей под руководством аппаратчика более высокой квалификации; </w:t>
      </w:r>
    </w:p>
    <w:bookmarkEnd w:id="4099"/>
    <w:bookmarkStart w:name="z4106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химических анализов и контроль за показанием контрольно- измерительных приборов схем умягчения, обессоливания и очистки конденсата, предочистки; </w:t>
      </w:r>
    </w:p>
    <w:bookmarkEnd w:id="4100"/>
    <w:bookmarkStart w:name="z4107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опробование оборудования флотатора, механических и угольных фильтров, технологических защит, автоматики включения резерва и сигнализации; </w:t>
      </w:r>
    </w:p>
    <w:bookmarkEnd w:id="4101"/>
    <w:bookmarkStart w:name="z4108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ликвидация аварийных ситуаций; </w:t>
      </w:r>
    </w:p>
    <w:bookmarkEnd w:id="4102"/>
    <w:bookmarkStart w:name="z4109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 и прием из ремонта; </w:t>
      </w:r>
    </w:p>
    <w:bookmarkEnd w:id="4103"/>
    <w:bookmarkStart w:name="z4110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оперативной документации.</w:t>
      </w:r>
    </w:p>
    <w:bookmarkEnd w:id="4104"/>
    <w:bookmarkStart w:name="z4111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4105"/>
    <w:bookmarkStart w:name="z4112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установок предварительно реагентной обработки воды, умягчения подпиточной воды путем катионного обмена и блочной обессоливающей установки с внутренней регенерацией; </w:t>
      </w:r>
    </w:p>
    <w:bookmarkEnd w:id="4106"/>
    <w:bookmarkStart w:name="z4113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аппаратов, оборудования и контрольно-измерительных приборов; </w:t>
      </w:r>
    </w:p>
    <w:bookmarkEnd w:id="4107"/>
    <w:bookmarkStart w:name="z4114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восстановления работоспособности фильтров; </w:t>
      </w:r>
    </w:p>
    <w:bookmarkEnd w:id="4108"/>
    <w:bookmarkStart w:name="z4115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выполнения химических анализов и расчетов; </w:t>
      </w:r>
    </w:p>
    <w:bookmarkEnd w:id="4109"/>
    <w:bookmarkStart w:name="z4116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показатели качества очищенной воды и конденсата; </w:t>
      </w:r>
    </w:p>
    <w:bookmarkEnd w:id="4110"/>
    <w:bookmarkStart w:name="z4117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общей химии;</w:t>
      </w:r>
    </w:p>
    <w:bookmarkEnd w:id="4111"/>
    <w:bookmarkStart w:name="z4118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12"/>
    <w:bookmarkStart w:name="z4119" w:id="4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Аппаратчик химической водоочистки электростанции, 5 разряд</w:t>
      </w:r>
    </w:p>
    <w:bookmarkEnd w:id="4113"/>
    <w:bookmarkStart w:name="z4120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Характеристика работ: </w:t>
      </w:r>
    </w:p>
    <w:bookmarkEnd w:id="4114"/>
    <w:bookmarkStart w:name="z4121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обессоливания воды по одно- и двухступенчатой схемам обессоливания и по схеме "цепочки"; </w:t>
      </w:r>
    </w:p>
    <w:bookmarkEnd w:id="4115"/>
    <w:bookmarkStart w:name="z4122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обессоливания конденсата на блочных обессоливающих установках с выносной регенерацией и умягчения воды на двухпоточно- противоточных фильтрах с обработкой и повторным использованием стоков; </w:t>
      </w:r>
    </w:p>
    <w:bookmarkEnd w:id="4116"/>
    <w:bookmarkStart w:name="z4123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процессов по показаниям средств измерений и результатам химических анализов; </w:t>
      </w:r>
    </w:p>
    <w:bookmarkEnd w:id="4117"/>
    <w:bookmarkStart w:name="z4124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обменной способности фильтров растворами кислоты, щелочи, соли; </w:t>
      </w:r>
    </w:p>
    <w:bookmarkEnd w:id="4118"/>
    <w:bookmarkStart w:name="z4125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и частичное использование сточных вод; </w:t>
      </w:r>
    </w:p>
    <w:bookmarkEnd w:id="4119"/>
    <w:bookmarkStart w:name="z4126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технологических характеристик схем обессоливания; </w:t>
      </w:r>
    </w:p>
    <w:bookmarkEnd w:id="4120"/>
    <w:bookmarkStart w:name="z4127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опробование оборудования флотатора, механических и угольных фильтров, технологических защит, блокировок автоматики включения резерва и сигнализации; </w:t>
      </w:r>
    </w:p>
    <w:bookmarkEnd w:id="4121"/>
    <w:bookmarkStart w:name="z4128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оборудования и приборов, выявление неисправностей и принятие мер по их устранению; </w:t>
      </w:r>
    </w:p>
    <w:bookmarkEnd w:id="4122"/>
    <w:bookmarkStart w:name="z4129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аварийных ситуаций.</w:t>
      </w:r>
    </w:p>
    <w:bookmarkEnd w:id="4123"/>
    <w:bookmarkStart w:name="z4130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Должен знать: </w:t>
      </w:r>
    </w:p>
    <w:bookmarkEnd w:id="4124"/>
    <w:bookmarkStart w:name="z4131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химической водоочистки; </w:t>
      </w:r>
    </w:p>
    <w:bookmarkEnd w:id="4125"/>
    <w:bookmarkStart w:name="z4132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и контрольно-измерительных приборов; </w:t>
      </w:r>
    </w:p>
    <w:bookmarkEnd w:id="4126"/>
    <w:bookmarkStart w:name="z4133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 ведения процесса; </w:t>
      </w:r>
    </w:p>
    <w:bookmarkEnd w:id="4127"/>
    <w:bookmarkStart w:name="z4134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выполнения химических анализов и расчетов; </w:t>
      </w:r>
    </w:p>
    <w:bookmarkEnd w:id="4128"/>
    <w:bookmarkStart w:name="z4135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качества очищенной воды и конденсата; </w:t>
      </w:r>
    </w:p>
    <w:bookmarkEnd w:id="4129"/>
    <w:bookmarkStart w:name="z4136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химических реагентов и фильтрующих материалов;</w:t>
      </w:r>
    </w:p>
    <w:bookmarkEnd w:id="4130"/>
    <w:bookmarkStart w:name="z4137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31"/>
    <w:bookmarkStart w:name="z4138" w:id="4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Аппаратчик химической водоочистки электростанции, 6 разряд</w:t>
      </w:r>
    </w:p>
    <w:bookmarkEnd w:id="4132"/>
    <w:bookmarkStart w:name="z4139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Характеристика работ: </w:t>
      </w:r>
    </w:p>
    <w:bookmarkEnd w:id="4133"/>
    <w:bookmarkStart w:name="z4140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предварительной очистки воды с последующим обессоливанием по схемам трехступенчатого обессоливания; на противоточных и двухпоточно- противоточных фильтрах и по противоточной схеме с зажатыми слоями фильтрующих материала с сокращенным расходом реагентов и повторным использованием сточных вод; </w:t>
      </w:r>
    </w:p>
    <w:bookmarkEnd w:id="4134"/>
    <w:bookmarkStart w:name="z4141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обессоливания по ступеням обработки по контрольно- измерительным приборам и результатам химических анализов; </w:t>
      </w:r>
    </w:p>
    <w:bookmarkEnd w:id="4135"/>
    <w:bookmarkStart w:name="z4142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технологических процессов по показаниям средств измерений и контроля, а также данных химических анализов и автоматизированная система управления технологическим процессом; </w:t>
      </w:r>
    </w:p>
    <w:bookmarkEnd w:id="4136"/>
    <w:bookmarkStart w:name="z4143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технологических характеристик; </w:t>
      </w:r>
    </w:p>
    <w:bookmarkEnd w:id="4137"/>
    <w:bookmarkStart w:name="z4144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опробование оборудования, технологических защит, блокировок, автоматики включения резерва и сигнализации; </w:t>
      </w:r>
    </w:p>
    <w:bookmarkEnd w:id="4138"/>
    <w:bookmarkStart w:name="z4145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оборудования и приборов, выявление неисправностей и принятие мер по их устранению; </w:t>
      </w:r>
    </w:p>
    <w:bookmarkEnd w:id="4139"/>
    <w:bookmarkStart w:name="z4146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аварийных ситуаций; </w:t>
      </w:r>
    </w:p>
    <w:bookmarkEnd w:id="4140"/>
    <w:bookmarkStart w:name="z4147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оперативной документации.</w:t>
      </w:r>
    </w:p>
    <w:bookmarkEnd w:id="4141"/>
    <w:bookmarkStart w:name="z4148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bookmarkEnd w:id="4142"/>
    <w:bookmarkStart w:name="z4149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химической водоочистки; </w:t>
      </w:r>
    </w:p>
    <w:bookmarkEnd w:id="4143"/>
    <w:bookmarkStart w:name="z4150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и систем автоматического контроля и управления процессом; </w:t>
      </w:r>
    </w:p>
    <w:bookmarkEnd w:id="4144"/>
    <w:bookmarkStart w:name="z4151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регламент; </w:t>
      </w:r>
    </w:p>
    <w:bookmarkEnd w:id="4145"/>
    <w:bookmarkStart w:name="z4152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выполнения химических анализов и расчетов; </w:t>
      </w:r>
    </w:p>
    <w:bookmarkEnd w:id="4146"/>
    <w:bookmarkStart w:name="z4153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фильтрующих материалов и химических реагентов; </w:t>
      </w:r>
    </w:p>
    <w:bookmarkEnd w:id="4147"/>
    <w:bookmarkStart w:name="z4154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химическими реагентами;</w:t>
      </w:r>
    </w:p>
    <w:bookmarkEnd w:id="4148"/>
    <w:bookmarkStart w:name="z4155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49"/>
    <w:bookmarkStart w:name="z4156" w:id="4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Слесарь по обслуживанию оборудования электростанции, 2 разряд</w:t>
      </w:r>
    </w:p>
    <w:bookmarkEnd w:id="4150"/>
    <w:bookmarkStart w:name="z4157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Характеристика работ: </w:t>
      </w:r>
    </w:p>
    <w:bookmarkEnd w:id="4151"/>
    <w:bookmarkStart w:name="z4158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эксплуатационно-ремонтное обслуживание основного и вспомогательного оборудования и рыбоподъемника и обеспечение безаварийной работы механического оборудования гидроагрегата и вспомогательного оборудования низовых и шлюзовых шахт с системами наполнения и опорожнения на гидроэлектростанциях мощностью свыше 200 тысяч киловатт; </w:t>
      </w:r>
    </w:p>
    <w:bookmarkEnd w:id="4152"/>
    <w:bookmarkStart w:name="z4159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обслуживаемого оборудования и устранение мелких неисправностей в его работе.</w:t>
      </w:r>
    </w:p>
    <w:bookmarkEnd w:id="4153"/>
    <w:bookmarkStart w:name="z4160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Должен знать: </w:t>
      </w:r>
    </w:p>
    <w:bookmarkEnd w:id="4154"/>
    <w:bookmarkStart w:name="z4161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основного и вспомогательного оборудования рыбоподъемника; </w:t>
      </w:r>
    </w:p>
    <w:bookmarkEnd w:id="4155"/>
    <w:bookmarkStart w:name="z4162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места установки средств измерений; </w:t>
      </w:r>
    </w:p>
    <w:bookmarkEnd w:id="4156"/>
    <w:bookmarkStart w:name="z4163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гидравлике, механике, электротехнике;</w:t>
      </w:r>
    </w:p>
    <w:bookmarkEnd w:id="4157"/>
    <w:bookmarkStart w:name="z4164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58"/>
    <w:bookmarkStart w:name="z4165" w:id="4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Слесарь по обслуживанию оборудования электростанции, 3 разряд</w:t>
      </w:r>
    </w:p>
    <w:bookmarkEnd w:id="4159"/>
    <w:bookmarkStart w:name="z4166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Характеристика работ: </w:t>
      </w:r>
    </w:p>
    <w:bookmarkEnd w:id="4160"/>
    <w:bookmarkStart w:name="z4167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эксплуатационно-ремонтное обслуживание основного и вспомогательного оборудования рыбоподъемника и обеспечение безаварийной работы механического оборудования гидроагрегата и вспомогательного оборудования низовых и шлюзовых шахт с системами наполнения и опорожнения на гидроэлектростанциях мощностью свыше 200 тысяч киловатт; </w:t>
      </w:r>
    </w:p>
    <w:bookmarkEnd w:id="4161"/>
    <w:bookmarkStart w:name="z4168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эксплуатационно-ремонтное обслуживание оборудования на тепловых электростанциях мощностью до 100 тысяч киловатт (установок предочистки и очистки воды для подпитки тепловых сетей и котлов, очистки конденсата, склада химических реагентов и иного оборудования в химических цехах), оборудования топливоподачи (разгрузочных устройств, конвейеров, ленточных питателей, дробильных установок, редукторов, фильтров, подогревателей мазута и иного оборудования), котельного оборудования (котлоагрегатов, дымососов, вентиляторов, электрофильтров, систем пылеприготовления и гидрозолоудаления, смывных и багерных насосов и иного оборудования), турбинного оборудования (турбоагрегатов, деаэраторов, испарителей, подогревателей, питательных насосов, оборудования водоснабжения и иного оборудования); </w:t>
      </w:r>
    </w:p>
    <w:bookmarkEnd w:id="4162"/>
    <w:bookmarkStart w:name="z4169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обслуживаемого оборудования, устранение неисправностей в его работе; </w:t>
      </w:r>
    </w:p>
    <w:bookmarkEnd w:id="4163"/>
    <w:bookmarkStart w:name="z4170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профилактических ремонтных работ; </w:t>
      </w:r>
    </w:p>
    <w:bookmarkEnd w:id="4164"/>
    <w:bookmarkStart w:name="z4171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пусках, остановах оборудования, приемке и разгрузке химических реагентов, ликвидации аварийных ситуаций; </w:t>
      </w:r>
    </w:p>
    <w:bookmarkEnd w:id="4165"/>
    <w:bookmarkStart w:name="z4172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исправном состоянии комплекта инструмента и приспособлений.</w:t>
      </w:r>
    </w:p>
    <w:bookmarkEnd w:id="4166"/>
    <w:bookmarkStart w:name="z4173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bookmarkEnd w:id="4167"/>
    <w:bookmarkStart w:name="z4174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основного и вспомогательного оборудования; </w:t>
      </w:r>
    </w:p>
    <w:bookmarkEnd w:id="4168"/>
    <w:bookmarkStart w:name="z4175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и кинематические схемы оборудования; </w:t>
      </w:r>
    </w:p>
    <w:bookmarkEnd w:id="4169"/>
    <w:bookmarkStart w:name="z4176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условия применения смазочных, прокладочных и уплотняющих материалов, химических реагентов; </w:t>
      </w:r>
    </w:p>
    <w:bookmarkEnd w:id="4170"/>
    <w:bookmarkStart w:name="z4177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специальным и универсальным инструментом и приспособлениями; </w:t>
      </w:r>
    </w:p>
    <w:bookmarkEnd w:id="4171"/>
    <w:bookmarkStart w:name="z4178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теплотехнике, механике, водоподготовке; </w:t>
      </w:r>
    </w:p>
    <w:bookmarkEnd w:id="4172"/>
    <w:bookmarkStart w:name="z4179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дело;</w:t>
      </w:r>
    </w:p>
    <w:bookmarkEnd w:id="4173"/>
    <w:bookmarkStart w:name="z4180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74"/>
    <w:bookmarkStart w:name="z4181" w:id="4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Слесарь по обслуживанию оборудования электростанции, 4 разряд</w:t>
      </w:r>
    </w:p>
    <w:bookmarkEnd w:id="4175"/>
    <w:bookmarkStart w:name="z4182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Характеристика работ: </w:t>
      </w:r>
    </w:p>
    <w:bookmarkEnd w:id="4176"/>
    <w:bookmarkStart w:name="z4183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эксплуатационно-ремонтное обслуживание оборудования на тепловых электростанциях: котлотурбинного - на электростанциях мощностью до 100 тысяч киловатт; турбинного, котельного, оборудования химических цехов и топливоподачи на электростанциях мощностью свыше 100 тысяч киловатт.</w:t>
      </w:r>
    </w:p>
    <w:bookmarkEnd w:id="4177"/>
    <w:bookmarkStart w:name="z4184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bookmarkEnd w:id="4178"/>
    <w:bookmarkStart w:name="z4185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обслуживаемого оборудования; </w:t>
      </w:r>
    </w:p>
    <w:bookmarkEnd w:id="4179"/>
    <w:bookmarkStart w:name="z4186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планово - предупредительного ремонта оборудования; </w:t>
      </w:r>
    </w:p>
    <w:bookmarkEnd w:id="4180"/>
    <w:bookmarkStart w:name="z4187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применяемого универсального и специального инструмента и приспособлений; </w:t>
      </w:r>
    </w:p>
    <w:bookmarkEnd w:id="4181"/>
    <w:bookmarkStart w:name="z4188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причин аварий и преждевременного износа деталей; </w:t>
      </w:r>
    </w:p>
    <w:bookmarkEnd w:id="4182"/>
    <w:bookmarkStart w:name="z4189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4183"/>
    <w:bookmarkStart w:name="z4190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84"/>
    <w:bookmarkStart w:name="z4191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При обслуживании котлотурбинного оборудования на тепловых электростанциях мощностью свыше 100 тысяч киловатт - 5 разряд.</w:t>
      </w:r>
    </w:p>
    <w:bookmarkEnd w:id="4185"/>
    <w:bookmarkStart w:name="z4192" w:id="4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Аппаратчик по очистке сточных вод электростанции, 2 разряд</w:t>
      </w:r>
    </w:p>
    <w:bookmarkEnd w:id="4186"/>
    <w:bookmarkStart w:name="z4193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Характеристика работ: </w:t>
      </w:r>
    </w:p>
    <w:bookmarkEnd w:id="4187"/>
    <w:bookmarkStart w:name="z4194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нейтрализации и отстаивания сточных вод, распределения потоков по качеству стоков; </w:t>
      </w:r>
    </w:p>
    <w:bookmarkEnd w:id="4188"/>
    <w:bookmarkStart w:name="z4195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реагентов, дозирование их в зависимости от количества и состава поступающих сточных вод под руководством аппаратчика более высокой квалификации; </w:t>
      </w:r>
    </w:p>
    <w:bookmarkEnd w:id="4189"/>
    <w:bookmarkStart w:name="z4196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и перепуск очищенных вод, шлаков и осадков; </w:t>
      </w:r>
    </w:p>
    <w:bookmarkEnd w:id="4190"/>
    <w:bookmarkStart w:name="z4197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аппаратов и коммуникаций от шлака; </w:t>
      </w:r>
    </w:p>
    <w:bookmarkEnd w:id="4191"/>
    <w:bookmarkStart w:name="z4198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4192"/>
    <w:bookmarkStart w:name="z4199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Должен знать: </w:t>
      </w:r>
    </w:p>
    <w:bookmarkEnd w:id="4193"/>
    <w:bookmarkStart w:name="z4200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аппаратов схемы очистки, контрольно-измерительных приборов; </w:t>
      </w:r>
    </w:p>
    <w:bookmarkEnd w:id="4194"/>
    <w:bookmarkStart w:name="z4201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параметры процесса очистки сточных вод; </w:t>
      </w:r>
    </w:p>
    <w:bookmarkEnd w:id="4195"/>
    <w:bookmarkStart w:name="z4202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применяемых реагентов;</w:t>
      </w:r>
    </w:p>
    <w:bookmarkEnd w:id="4196"/>
    <w:bookmarkStart w:name="z4203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197"/>
    <w:bookmarkStart w:name="z4204" w:id="4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Аппаратчик по очистке сточных вод электростанции, 3 разряд</w:t>
      </w:r>
    </w:p>
    <w:bookmarkEnd w:id="4198"/>
    <w:bookmarkStart w:name="z4205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Характеристика работ: </w:t>
      </w:r>
    </w:p>
    <w:bookmarkEnd w:id="4199"/>
    <w:bookmarkStart w:name="z4206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очистки промышленных сточных вод от примесей и улавливания ценных веществ для использования в технологическом процессе методами отстаивания, флотации и фильтрации; </w:t>
      </w:r>
    </w:p>
    <w:bookmarkEnd w:id="4200"/>
    <w:bookmarkStart w:name="z4207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процесса по показаниям средств измерений и результатам химических анализов; </w:t>
      </w:r>
    </w:p>
    <w:bookmarkEnd w:id="4201"/>
    <w:bookmarkStart w:name="z4208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анализов на полноту очистки сточных вод; </w:t>
      </w:r>
    </w:p>
    <w:bookmarkEnd w:id="4202"/>
    <w:bookmarkStart w:name="z4209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рабочей способности фильтров; </w:t>
      </w:r>
    </w:p>
    <w:bookmarkEnd w:id="4203"/>
    <w:bookmarkStart w:name="z4210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оборудования к ремонту, прием из ремонта; </w:t>
      </w:r>
    </w:p>
    <w:bookmarkEnd w:id="4204"/>
    <w:bookmarkStart w:name="z4211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оборудования; </w:t>
      </w:r>
    </w:p>
    <w:bookmarkEnd w:id="4205"/>
    <w:bookmarkStart w:name="z4212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4206"/>
    <w:bookmarkStart w:name="z4213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Должен знать: </w:t>
      </w:r>
    </w:p>
    <w:bookmarkEnd w:id="4207"/>
    <w:bookmarkStart w:name="z4214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установки по очистке сточных вод; </w:t>
      </w:r>
    </w:p>
    <w:bookmarkEnd w:id="4208"/>
    <w:bookmarkStart w:name="z4215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и контрольно-измерительных приборов; </w:t>
      </w:r>
    </w:p>
    <w:bookmarkEnd w:id="4209"/>
    <w:bookmarkStart w:name="z4216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процесса; </w:t>
      </w:r>
    </w:p>
    <w:bookmarkEnd w:id="4210"/>
    <w:bookmarkStart w:name="z4217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 и общей химии;</w:t>
      </w:r>
    </w:p>
    <w:bookmarkEnd w:id="4211"/>
    <w:bookmarkStart w:name="z4218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212"/>
    <w:bookmarkStart w:name="z4219" w:id="4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Электрослесарь по обслуживанию автоматики и средств измерений электростанции, 3 разряд</w:t>
      </w:r>
    </w:p>
    <w:bookmarkEnd w:id="4213"/>
    <w:bookmarkStart w:name="z4220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Характеристика работ: </w:t>
      </w:r>
    </w:p>
    <w:bookmarkEnd w:id="4214"/>
    <w:bookmarkStart w:name="z4221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средств измерений; </w:t>
      </w:r>
    </w:p>
    <w:bookmarkEnd w:id="4215"/>
    <w:bookmarkStart w:name="z4222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мелких дефектов средств измерений и их элементов, не требующих вызова ремонтного персонала; </w:t>
      </w:r>
    </w:p>
    <w:bookmarkEnd w:id="4216"/>
    <w:bookmarkStart w:name="z4223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замена, промывка, прочистка деталей на обесточенных средствах измерений; </w:t>
      </w:r>
    </w:p>
    <w:bookmarkEnd w:id="4217"/>
    <w:bookmarkStart w:name="z4224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неисправных средств на щитах с предварительным снятием напряжения, наладка и включение их в работу; </w:t>
      </w:r>
    </w:p>
    <w:bookmarkEnd w:id="4218"/>
    <w:bookmarkStart w:name="z4225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отключение средств измерений; </w:t>
      </w:r>
    </w:p>
    <w:bookmarkEnd w:id="4219"/>
    <w:bookmarkStart w:name="z4226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эксплуатационное обслуживание регистрирующих средств измерений.</w:t>
      </w:r>
    </w:p>
    <w:bookmarkEnd w:id="4220"/>
    <w:bookmarkStart w:name="z4227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Должен знать: </w:t>
      </w:r>
    </w:p>
    <w:bookmarkEnd w:id="4221"/>
    <w:bookmarkStart w:name="z4228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назначение и места расположения первичных и вторичных средств измерений теплотехнического, химического, гидротехнического и гидрологического контроля; </w:t>
      </w:r>
    </w:p>
    <w:bookmarkEnd w:id="4222"/>
    <w:bookmarkStart w:name="z4229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оборудования электростанции; </w:t>
      </w:r>
    </w:p>
    <w:bookmarkEnd w:id="4223"/>
    <w:bookmarkStart w:name="z4230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переносных средств измерений для проверки показаний приборов, установленных на щитах тепловых электростанций и в гидросооружениях; </w:t>
      </w:r>
    </w:p>
    <w:bookmarkEnd w:id="4224"/>
    <w:bookmarkStart w:name="z4231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об авторегуляторах, технологических защитах, блокировках, сигнализации и устройствах дистанционного управления со всеми относящимися к ним элементами; </w:t>
      </w:r>
    </w:p>
    <w:bookmarkEnd w:id="4225"/>
    <w:bookmarkStart w:name="z4232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классы точности средств измерений; </w:t>
      </w:r>
    </w:p>
    <w:bookmarkEnd w:id="4226"/>
    <w:bookmarkStart w:name="z4233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гидравлики;</w:t>
      </w:r>
    </w:p>
    <w:bookmarkEnd w:id="4227"/>
    <w:bookmarkStart w:name="z4234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228"/>
    <w:bookmarkStart w:name="z4235" w:id="4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Электрослесарь по обслуживанию автоматики и средств измерений электростанции, 4 разряд</w:t>
      </w:r>
    </w:p>
    <w:bookmarkEnd w:id="4229"/>
    <w:bookmarkStart w:name="z4236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Характеристика работ: </w:t>
      </w:r>
    </w:p>
    <w:bookmarkEnd w:id="4230"/>
    <w:bookmarkStart w:name="z4237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элементов систем контроля и управления: автоматических устройств и регуляторов, устройств технологической защиты, блокировки, сигнализации, устройств дистанционного управления под руководством электрослесаря более высокой квалификации; </w:t>
      </w:r>
    </w:p>
    <w:bookmarkEnd w:id="4231"/>
    <w:bookmarkStart w:name="z4238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пусковой и отключающей аппаратуры в электрических схемах управления; </w:t>
      </w:r>
    </w:p>
    <w:bookmarkEnd w:id="4232"/>
    <w:bookmarkStart w:name="z4239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сигнальных ламп; </w:t>
      </w:r>
    </w:p>
    <w:bookmarkEnd w:id="4233"/>
    <w:bookmarkStart w:name="z4240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балансировка измерительных и электронных блоков автоматических регуляторов; </w:t>
      </w:r>
    </w:p>
    <w:bookmarkEnd w:id="4234"/>
    <w:bookmarkStart w:name="z4241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к ремонтным и наладочным работам по распоряжениям; </w:t>
      </w:r>
    </w:p>
    <w:bookmarkEnd w:id="4235"/>
    <w:bookmarkStart w:name="z4242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опробовании блокировок и сигнализации; </w:t>
      </w:r>
    </w:p>
    <w:bookmarkEnd w:id="4236"/>
    <w:bookmarkStart w:name="z4243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включение, отключение и наладка систем управления; </w:t>
      </w:r>
    </w:p>
    <w:bookmarkEnd w:id="4237"/>
    <w:bookmarkStart w:name="z4244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концевых выключателей исполнительных механизмов; </w:t>
      </w:r>
    </w:p>
    <w:bookmarkEnd w:id="4238"/>
    <w:bookmarkStart w:name="z4245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элементов системы гидротехнического и гидрологического контроля; </w:t>
      </w:r>
    </w:p>
    <w:bookmarkEnd w:id="4239"/>
    <w:bookmarkStart w:name="z4246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и тарировка телеметрических датчиков, метрология манометров, монтаж автоматических средств измерений фильтрационных параметров под руководством электрослесаря более высокой квалификации; </w:t>
      </w:r>
    </w:p>
    <w:bookmarkEnd w:id="4240"/>
    <w:bookmarkStart w:name="z4247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монтаже и наладке системы автоматизированного контроля; </w:t>
      </w:r>
    </w:p>
    <w:bookmarkEnd w:id="4241"/>
    <w:bookmarkStart w:name="z4248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средств измерений.</w:t>
      </w:r>
    </w:p>
    <w:bookmarkEnd w:id="4242"/>
    <w:bookmarkStart w:name="z4249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Должен знать: </w:t>
      </w:r>
    </w:p>
    <w:bookmarkEnd w:id="4243"/>
    <w:bookmarkStart w:name="z4250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автоматических устройств; </w:t>
      </w:r>
    </w:p>
    <w:bookmarkEnd w:id="4244"/>
    <w:bookmarkStart w:name="z4251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принципиальные, структурные и монтажно-коммутационные схемы авторегуляторов, защит, систем дистанционного управления, сигнализации; </w:t>
      </w:r>
    </w:p>
    <w:bookmarkEnd w:id="4245"/>
    <w:bookmarkStart w:name="z4252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электропитания всех сборок и щитов, средств измерений и автоматики; </w:t>
      </w:r>
    </w:p>
    <w:bookmarkEnd w:id="4246"/>
    <w:bookmarkStart w:name="z4253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нахождения и устранения мест повреждений в коммутационных схемах; </w:t>
      </w:r>
    </w:p>
    <w:bookmarkEnd w:id="4247"/>
    <w:bookmarkStart w:name="z4254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переносных средств измерений для проверки показаний приборов, установленных в гидросооружениях; </w:t>
      </w:r>
    </w:p>
    <w:bookmarkEnd w:id="4248"/>
    <w:bookmarkStart w:name="z4255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системы автоматизированного контроля; </w:t>
      </w:r>
    </w:p>
    <w:bookmarkEnd w:id="4249"/>
    <w:bookmarkStart w:name="z4256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электроники, гидравлики;</w:t>
      </w:r>
    </w:p>
    <w:bookmarkEnd w:id="4250"/>
    <w:bookmarkStart w:name="z4257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251"/>
    <w:bookmarkStart w:name="z4258" w:id="4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Электрослесарь по обслуживанию автоматики и средств измерений электростанции, 5 разряд</w:t>
      </w:r>
    </w:p>
    <w:bookmarkEnd w:id="4252"/>
    <w:bookmarkStart w:name="z4259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Характеристика работ: </w:t>
      </w:r>
    </w:p>
    <w:bookmarkEnd w:id="4253"/>
    <w:bookmarkStart w:name="z4260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и обеспечение надежной работы элементов систем контроля и управления: автоматических устройств и регуляторов, устройств дистанционного управления на электростанциях с мощностью турбогенератора до 240 и гидрогенератора до 250 тысяч киловатт; </w:t>
      </w:r>
    </w:p>
    <w:bookmarkEnd w:id="4254"/>
    <w:bookmarkStart w:name="z4261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отключение систем контроля и управления; </w:t>
      </w:r>
    </w:p>
    <w:bookmarkEnd w:id="4255"/>
    <w:bookmarkStart w:name="z4262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частичная настройка авторегуляторов; </w:t>
      </w:r>
    </w:p>
    <w:bookmarkEnd w:id="4256"/>
    <w:bookmarkStart w:name="z4263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технологических защит, блокировок и сигнализации; </w:t>
      </w:r>
    </w:p>
    <w:bookmarkEnd w:id="4257"/>
    <w:bookmarkStart w:name="z4264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и обеспечение надежной работы элементов систем гидротехнического, гидрологического и сейсмического контроля; </w:t>
      </w:r>
    </w:p>
    <w:bookmarkEnd w:id="4258"/>
    <w:bookmarkStart w:name="z4265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 обслуживаемых средств контроля; </w:t>
      </w:r>
    </w:p>
    <w:bookmarkEnd w:id="4259"/>
    <w:bookmarkStart w:name="z4266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регулирование, наладка, испытания и тарировка сложной аппаратуры; </w:t>
      </w:r>
    </w:p>
    <w:bookmarkEnd w:id="4260"/>
    <w:bookmarkStart w:name="z4267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мест для производства ремонтных и наладочных работ.</w:t>
      </w:r>
    </w:p>
    <w:bookmarkEnd w:id="4261"/>
    <w:bookmarkStart w:name="z4268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Должен знать: </w:t>
      </w:r>
    </w:p>
    <w:bookmarkEnd w:id="4262"/>
    <w:bookmarkStart w:name="z4269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переносных контрольных средств измерений и установок для наладки и испытаний, щитовых средств измерений и авторегуляторов; </w:t>
      </w:r>
    </w:p>
    <w:bookmarkEnd w:id="4263"/>
    <w:bookmarkStart w:name="z4270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тепловой и электрической энергии; </w:t>
      </w:r>
    </w:p>
    <w:bookmarkEnd w:id="4264"/>
    <w:bookmarkStart w:name="z4271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структурную схему и принцип работы микроконтроллеров; </w:t>
      </w:r>
    </w:p>
    <w:bookmarkEnd w:id="4265"/>
    <w:bookmarkStart w:name="z4272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сложных переносных, стационарных и закладных контрольно-измерительных средств; </w:t>
      </w:r>
    </w:p>
    <w:bookmarkEnd w:id="4266"/>
    <w:bookmarkStart w:name="z4273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принципиальные схемы цифровых периодомеров и сейсмоприемников; </w:t>
      </w:r>
    </w:p>
    <w:bookmarkEnd w:id="4267"/>
    <w:bookmarkStart w:name="z4274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работы применяемых средств автоматизации;</w:t>
      </w:r>
    </w:p>
    <w:bookmarkEnd w:id="4268"/>
    <w:bookmarkStart w:name="z4275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269"/>
    <w:bookmarkStart w:name="z4276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При эксплуатационном обслуживании элементов систем контроля и управления на тепловых электростанциях с единичной мощностью турбогенератора свыше 240 и гидрогенератора свыше 250 тысяч киловатт - 6 разряд.</w:t>
      </w:r>
    </w:p>
    <w:bookmarkEnd w:id="4270"/>
    <w:bookmarkStart w:name="z4277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Требуется техническое и профессиональное (среднее специальное, среднее профессиональное) образование.</w:t>
      </w:r>
    </w:p>
    <w:bookmarkEnd w:id="4271"/>
    <w:bookmarkStart w:name="z4278" w:id="4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Электрослесарь по обслуживанию автоматики и средств измерений электростанции, 7 разряд</w:t>
      </w:r>
    </w:p>
    <w:bookmarkEnd w:id="4272"/>
    <w:bookmarkStart w:name="z4279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Характеристика работ: </w:t>
      </w:r>
    </w:p>
    <w:bookmarkEnd w:id="4273"/>
    <w:bookmarkStart w:name="z4280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и обеспечение надежной работы элементов систем контроля и управления, работающих с применением электронных устройств на базе микропроцессоров; </w:t>
      </w:r>
    </w:p>
    <w:bookmarkEnd w:id="4274"/>
    <w:bookmarkStart w:name="z4281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технологических защит блочного исполнения, автоматических газоанализаторов на базе интегральных микросхем, автоматических и локальных систем по учету тепла, пара, топлива и иных энергоносителей; </w:t>
      </w:r>
    </w:p>
    <w:bookmarkEnd w:id="4275"/>
    <w:bookmarkStart w:name="z4282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информационных, управляющих вычислительных комплексов и персональных вычислительных машин; </w:t>
      </w:r>
    </w:p>
    <w:bookmarkEnd w:id="4276"/>
    <w:bookmarkStart w:name="z4283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авторегуляторов.</w:t>
      </w:r>
    </w:p>
    <w:bookmarkEnd w:id="4277"/>
    <w:bookmarkStart w:name="z4284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Должен знать: </w:t>
      </w:r>
    </w:p>
    <w:bookmarkEnd w:id="4278"/>
    <w:bookmarkStart w:name="z4285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применяемой контрольно-измерительной и диагностической аппаратуры; </w:t>
      </w:r>
    </w:p>
    <w:bookmarkEnd w:id="4279"/>
    <w:bookmarkStart w:name="z4286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принципиальные схемы применяемых вычислительных комплексов для целей информационного обеспечения, управления, расчета и анализа; </w:t>
      </w:r>
    </w:p>
    <w:bookmarkEnd w:id="4280"/>
    <w:bookmarkStart w:name="z4287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работы средств автоматизации и методы их достижения; </w:t>
      </w:r>
    </w:p>
    <w:bookmarkEnd w:id="4281"/>
    <w:bookmarkStart w:name="z4288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микропроцессорной техники;</w:t>
      </w:r>
    </w:p>
    <w:bookmarkEnd w:id="4282"/>
    <w:bookmarkStart w:name="z4289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283"/>
    <w:bookmarkStart w:name="z4290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Требуется техническое и профессиональное (среднее специальное, среднее профессиональное) образование.</w:t>
      </w:r>
    </w:p>
    <w:bookmarkEnd w:id="4284"/>
    <w:bookmarkStart w:name="z4291" w:id="4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Моторист по уборке оборудования электростанции, 2 разряд</w:t>
      </w:r>
    </w:p>
    <w:bookmarkEnd w:id="4285"/>
    <w:bookmarkStart w:name="z4292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Характеристика работ: </w:t>
      </w:r>
    </w:p>
    <w:bookmarkEnd w:id="4286"/>
    <w:bookmarkStart w:name="z4293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наружных поверхностей оборудования, расположенного в производственных помещениях электростанций, при помощи пылевлагоуборочных машин, применения гидросмыва и иное; </w:t>
      </w:r>
    </w:p>
    <w:bookmarkEnd w:id="4287"/>
    <w:bookmarkStart w:name="z4294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опрессовка средств механизированной уборки.</w:t>
      </w:r>
    </w:p>
    <w:bookmarkEnd w:id="4288"/>
    <w:bookmarkStart w:name="z4295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Должен знать: </w:t>
      </w:r>
    </w:p>
    <w:bookmarkEnd w:id="4289"/>
    <w:bookmarkStart w:name="z4296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средств механизированной уборки; </w:t>
      </w:r>
    </w:p>
    <w:bookmarkEnd w:id="4290"/>
    <w:bookmarkStart w:name="z4297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оборудования и порядок его уборки;</w:t>
      </w:r>
    </w:p>
    <w:bookmarkEnd w:id="4291"/>
    <w:bookmarkStart w:name="z4298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292"/>
    <w:bookmarkStart w:name="z4299" w:id="4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Электромонтер главного щита управления электростанции</w:t>
      </w:r>
    </w:p>
    <w:bookmarkEnd w:id="4293"/>
    <w:bookmarkStart w:name="z4300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Характеристика работ: </w:t>
      </w:r>
    </w:p>
    <w:bookmarkEnd w:id="4294"/>
    <w:bookmarkStart w:name="z4301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электростанции; </w:t>
      </w:r>
    </w:p>
    <w:bookmarkEnd w:id="4295"/>
    <w:bookmarkStart w:name="z4302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показаниям средств измерений за режимами работы турбо- и гидрогенераторов, трансформаторов связи с системой, трансформаторов собственных нужд, отходящих кабельных и воздушных линий, аккумуляторных батарей, системы постоянного тока и обеспечение их безаварийной и экономичной работы; </w:t>
      </w:r>
    </w:p>
    <w:bookmarkEnd w:id="4296"/>
    <w:bookmarkStart w:name="z4303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устройств релейной защиты, электроавтоматики, средств измерений, сигнализации контроля элементов электрической схемы, в том числе блинкеров; </w:t>
      </w:r>
    </w:p>
    <w:bookmarkEnd w:id="4297"/>
    <w:bookmarkStart w:name="z4304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генераторов электростанции согласно заданному диспетчерскому графику; </w:t>
      </w:r>
    </w:p>
    <w:bookmarkEnd w:id="4298"/>
    <w:bookmarkStart w:name="z4305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отключение генераторов, трансформаторов собственных нужд и переключение в электрических схемах электростанции;</w:t>
      </w:r>
    </w:p>
    <w:bookmarkEnd w:id="4299"/>
    <w:bookmarkStart w:name="z4306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аварийных ситуаций.</w:t>
      </w:r>
    </w:p>
    <w:bookmarkEnd w:id="4300"/>
    <w:bookmarkStart w:name="z4307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Должен знать: </w:t>
      </w:r>
    </w:p>
    <w:bookmarkEnd w:id="4301"/>
    <w:bookmarkStart w:name="z4308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электрических машин, релейной защиты и электроавтоматики, электрооборудования, средств измерений, сигнализации и дистанционного управления; </w:t>
      </w:r>
    </w:p>
    <w:bookmarkEnd w:id="4302"/>
    <w:bookmarkStart w:name="z4309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электростанции; </w:t>
      </w:r>
    </w:p>
    <w:bookmarkEnd w:id="4303"/>
    <w:bookmarkStart w:name="z4310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основного электро- и тепломеханического оборудования; </w:t>
      </w:r>
    </w:p>
    <w:bookmarkEnd w:id="4304"/>
    <w:bookmarkStart w:name="z4311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электрической и тепловой энергии; </w:t>
      </w:r>
    </w:p>
    <w:bookmarkEnd w:id="4305"/>
    <w:bookmarkStart w:name="z4312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параметров; </w:t>
      </w:r>
    </w:p>
    <w:bookmarkEnd w:id="4306"/>
    <w:bookmarkStart w:name="z4313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4307"/>
    <w:bookmarkStart w:name="z4314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308"/>
    <w:bookmarkStart w:name="z4315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Мощность гидрогенератора гидроэлектростанции (тысяч киловатт):</w:t>
      </w:r>
    </w:p>
    <w:bookmarkEnd w:id="4309"/>
    <w:bookmarkStart w:name="z4316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25 – 3 разряд;</w:t>
      </w:r>
    </w:p>
    <w:bookmarkEnd w:id="4310"/>
    <w:bookmarkStart w:name="z4317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25 до 100 – 4 разряд;</w:t>
      </w:r>
    </w:p>
    <w:bookmarkEnd w:id="4311"/>
    <w:bookmarkStart w:name="z4318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до 250 – 5 разряд;</w:t>
      </w:r>
    </w:p>
    <w:bookmarkEnd w:id="4312"/>
    <w:bookmarkStart w:name="z4319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250 до 500 – 6 разряд;</w:t>
      </w:r>
    </w:p>
    <w:bookmarkEnd w:id="4313"/>
    <w:bookmarkStart w:name="z4320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– 7 разряд;</w:t>
      </w:r>
    </w:p>
    <w:bookmarkEnd w:id="4314"/>
    <w:bookmarkStart w:name="z4321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турбогенератора теплоэлектростанции (тысяч киловатт):</w:t>
      </w:r>
    </w:p>
    <w:bookmarkEnd w:id="4315"/>
    <w:bookmarkStart w:name="z4322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– 3 разряд;</w:t>
      </w:r>
    </w:p>
    <w:bookmarkEnd w:id="4316"/>
    <w:bookmarkStart w:name="z4323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 до 60 – 4 разряд;</w:t>
      </w:r>
    </w:p>
    <w:bookmarkEnd w:id="4317"/>
    <w:bookmarkStart w:name="z4324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60 до 240 – 5 разряд;</w:t>
      </w:r>
    </w:p>
    <w:bookmarkEnd w:id="4318"/>
    <w:bookmarkStart w:name="z4325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240 до 500 – 6 разряд;</w:t>
      </w:r>
    </w:p>
    <w:bookmarkEnd w:id="4319"/>
    <w:bookmarkStart w:name="z4326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– 7 разряд.</w:t>
      </w:r>
    </w:p>
    <w:bookmarkEnd w:id="4320"/>
    <w:bookmarkStart w:name="z4327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Для присвоения 6-7 разрядов требуется техническое и профессиональное (среднее специальное, среднее профессиональное) образование.</w:t>
      </w:r>
    </w:p>
    <w:bookmarkEnd w:id="4321"/>
    <w:bookmarkStart w:name="z4328" w:id="4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Электромонтер по обслуживанию электрооборудования электростанции</w:t>
      </w:r>
    </w:p>
    <w:bookmarkEnd w:id="4322"/>
    <w:bookmarkStart w:name="z4329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Характеристика работ: </w:t>
      </w:r>
    </w:p>
    <w:bookmarkEnd w:id="4323"/>
    <w:bookmarkStart w:name="z4330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электрооборудования электростанции и обеспечение его надежной работы; </w:t>
      </w:r>
    </w:p>
    <w:bookmarkEnd w:id="4324"/>
    <w:bookmarkStart w:name="z4331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релейной защиты, дистанционного управления, сигнализации и электроавтоматики, режимом работы турбогенераторов; </w:t>
      </w:r>
    </w:p>
    <w:bookmarkEnd w:id="4325"/>
    <w:bookmarkStart w:name="z4332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оперативные переключения в распределительных устройствах; </w:t>
      </w:r>
    </w:p>
    <w:bookmarkEnd w:id="4326"/>
    <w:bookmarkStart w:name="z4333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генераторов с водородного охлаждения на воздушное и наоборот; </w:t>
      </w:r>
    </w:p>
    <w:bookmarkEnd w:id="4327"/>
    <w:bookmarkStart w:name="z4334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мегаомметром состояния изоляции электрооборудования; </w:t>
      </w:r>
    </w:p>
    <w:bookmarkEnd w:id="4328"/>
    <w:bookmarkStart w:name="z4335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электрических параметров электроизмерительными клещами; </w:t>
      </w:r>
    </w:p>
    <w:bookmarkEnd w:id="4329"/>
    <w:bookmarkStart w:name="z4336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bookmarkEnd w:id="4330"/>
    <w:bookmarkStart w:name="z4337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электрооборудования в ремонт; </w:t>
      </w:r>
    </w:p>
    <w:bookmarkEnd w:id="4331"/>
    <w:bookmarkStart w:name="z4338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и допуск рабочих для выполнения ремонтных работ; </w:t>
      </w:r>
    </w:p>
    <w:bookmarkEnd w:id="4332"/>
    <w:bookmarkStart w:name="z4339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оборудования в работу; </w:t>
      </w:r>
    </w:p>
    <w:bookmarkEnd w:id="4333"/>
    <w:bookmarkStart w:name="z4340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4334"/>
    <w:bookmarkStart w:name="z4341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bookmarkEnd w:id="4335"/>
    <w:bookmarkStart w:name="z4342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электрооборудования; </w:t>
      </w:r>
    </w:p>
    <w:bookmarkEnd w:id="4336"/>
    <w:bookmarkStart w:name="z4343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распределительных устройств; </w:t>
      </w:r>
    </w:p>
    <w:bookmarkEnd w:id="4337"/>
    <w:bookmarkStart w:name="z4344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средств измерений электрических параметров, выпрямителей переменного тока; </w:t>
      </w:r>
    </w:p>
    <w:bookmarkEnd w:id="4338"/>
    <w:bookmarkStart w:name="z4345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схемы релейной защиты, электроавтоматики, сигнализации; </w:t>
      </w:r>
    </w:p>
    <w:bookmarkEnd w:id="4339"/>
    <w:bookmarkStart w:name="z4346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технические характеристики основного и вспомогательного оборудования электростанции; </w:t>
      </w:r>
    </w:p>
    <w:bookmarkEnd w:id="4340"/>
    <w:bookmarkStart w:name="z4347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тепловой и электрической энергии; </w:t>
      </w:r>
    </w:p>
    <w:bookmarkEnd w:id="4341"/>
    <w:bookmarkStart w:name="z4348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нахождения мест повреждения электрооборудования; </w:t>
      </w:r>
    </w:p>
    <w:bookmarkEnd w:id="4342"/>
    <w:bookmarkStart w:name="z4349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теплотехники;</w:t>
      </w:r>
    </w:p>
    <w:bookmarkEnd w:id="4343"/>
    <w:bookmarkStart w:name="z4350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344"/>
    <w:bookmarkStart w:name="z4351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При обслуживании электрооборудования на тепловых электростанциях с турбогенераторами единичной мощностью:</w:t>
      </w:r>
    </w:p>
    <w:bookmarkEnd w:id="4345"/>
    <w:bookmarkStart w:name="z4352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60 тысяч киловатт - 4 разряд;</w:t>
      </w:r>
    </w:p>
    <w:bookmarkEnd w:id="4346"/>
    <w:bookmarkStart w:name="z4353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60 до 240 тысяч киловатт - 5 разряд;</w:t>
      </w:r>
    </w:p>
    <w:bookmarkEnd w:id="4347"/>
    <w:bookmarkStart w:name="z4354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240 до 500 тысяч киловатт - 6 разряд;</w:t>
      </w:r>
    </w:p>
    <w:bookmarkEnd w:id="4348"/>
    <w:bookmarkStart w:name="z4355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тысяч киловатт - 7 разряд.</w:t>
      </w:r>
    </w:p>
    <w:bookmarkEnd w:id="4349"/>
    <w:bookmarkStart w:name="z4356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Для присвоения 7 разряда требуется техническое и профессиональное (среднее специальное, среднее профессиональное) образование.</w:t>
      </w:r>
    </w:p>
    <w:bookmarkEnd w:id="4350"/>
    <w:bookmarkStart w:name="z4357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Примечание:</w:t>
      </w:r>
    </w:p>
    <w:bookmarkEnd w:id="4351"/>
    <w:bookmarkStart w:name="z4358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электромонтер по обслуживанию электрооборудования электростанции тарифицируется на разряд выше при соответствующей единичной мощности турбогенератора.</w:t>
      </w:r>
    </w:p>
    <w:bookmarkEnd w:id="4352"/>
    <w:bookmarkStart w:name="z4359" w:id="4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Электромонтер по эксплуатации электросчетчиков, 3 разряд</w:t>
      </w:r>
    </w:p>
    <w:bookmarkEnd w:id="4353"/>
    <w:bookmarkStart w:name="z4360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Характеристика работ:</w:t>
      </w:r>
    </w:p>
    <w:bookmarkEnd w:id="4354"/>
    <w:bookmarkStart w:name="z4361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эксплуатационное обслуживание индукционных и электронных электросчетчиков в электроустановках напряжением до 1000 вольт; </w:t>
      </w:r>
    </w:p>
    <w:bookmarkEnd w:id="4355"/>
    <w:bookmarkStart w:name="z4362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схем учета, электроэнергии, выполняемого однофазными и трехфазными счетчиками электрической энергии прямого включения, включенными через измерительные трансформаторы тока (полукосвенного включения) и напряжения (косвенного включения), по образцовому счетчику, с применением токоизмерительных клещей, а для электронных счетчиков с использованием индикации на жидко-кристаллическом индикаторе и диаграмм, выстроенных счетчиком;</w:t>
      </w:r>
    </w:p>
    <w:bookmarkEnd w:id="4356"/>
    <w:bookmarkStart w:name="z4363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расчетных коэффициентов в схемах учета, выполненных с измерительными трансформаторами; </w:t>
      </w:r>
    </w:p>
    <w:bookmarkEnd w:id="4357"/>
    <w:bookmarkStart w:name="z4364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или демонтаж и замена индукционных и электронных счетчиков;</w:t>
      </w:r>
    </w:p>
    <w:bookmarkEnd w:id="4358"/>
    <w:bookmarkStart w:name="z4365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 электронных счетчиков;</w:t>
      </w:r>
    </w:p>
    <w:bookmarkEnd w:id="4359"/>
    <w:bookmarkStart w:name="z4366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считывание информации с жидко-кристаллическим индикатором электронных счетчиков; </w:t>
      </w:r>
    </w:p>
    <w:bookmarkEnd w:id="4360"/>
    <w:bookmarkStart w:name="z4367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или подключение электроустановок потребителей с оформлением необходимых документов;</w:t>
      </w:r>
    </w:p>
    <w:bookmarkEnd w:id="4361"/>
    <w:bookmarkStart w:name="z4368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опломбировка схем учета электроэнергии;</w:t>
      </w:r>
    </w:p>
    <w:bookmarkEnd w:id="4362"/>
    <w:bookmarkStart w:name="z4369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на выявленные нарушения "ПУЭ", "ППЭЭ".</w:t>
      </w:r>
    </w:p>
    <w:bookmarkEnd w:id="4363"/>
    <w:bookmarkStart w:name="z4370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Должен знать: </w:t>
      </w:r>
    </w:p>
    <w:bookmarkEnd w:id="4364"/>
    <w:bookmarkStart w:name="z4371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схемы включения электросчетчиков; </w:t>
      </w:r>
    </w:p>
    <w:bookmarkEnd w:id="4365"/>
    <w:bookmarkStart w:name="z4372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и допустимые погрешности электроустановок по учету электрической энергии; </w:t>
      </w:r>
    </w:p>
    <w:bookmarkEnd w:id="4366"/>
    <w:bookmarkStart w:name="z4373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коэффициенты; </w:t>
      </w:r>
    </w:p>
    <w:bookmarkEnd w:id="4367"/>
    <w:bookmarkStart w:name="z4374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производства работ при установке, замене и проверке электросчетчиков; </w:t>
      </w:r>
    </w:p>
    <w:bookmarkEnd w:id="4368"/>
    <w:bookmarkStart w:name="z4375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электросчетчиков; </w:t>
      </w:r>
    </w:p>
    <w:bookmarkEnd w:id="4369"/>
    <w:bookmarkStart w:name="z4376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оперативной и расчетной документации; </w:t>
      </w:r>
    </w:p>
    <w:bookmarkEnd w:id="4370"/>
    <w:bookmarkStart w:name="z4377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4371"/>
    <w:bookmarkStart w:name="z4378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372"/>
    <w:bookmarkStart w:name="z4379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При установке и эксплуатационном обслуживании электросчетчиков в электроустановках напряжением свыше 1000 вольт – 4 разряд.</w:t>
      </w:r>
    </w:p>
    <w:bookmarkEnd w:id="4373"/>
    <w:bookmarkStart w:name="z4380" w:id="4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Контролер энергоснабжающей организации, 1 разряд</w:t>
      </w:r>
    </w:p>
    <w:bookmarkEnd w:id="4374"/>
    <w:bookmarkStart w:name="z4381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Характеристика работ: </w:t>
      </w:r>
    </w:p>
    <w:bookmarkEnd w:id="4375"/>
    <w:bookmarkStart w:name="z4382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бытовых потребителей электроэнергии; </w:t>
      </w:r>
    </w:p>
    <w:bookmarkEnd w:id="4376"/>
    <w:bookmarkStart w:name="z4383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с приборов учета;</w:t>
      </w:r>
    </w:p>
    <w:bookmarkEnd w:id="4377"/>
    <w:bookmarkStart w:name="z4384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применением тарифов при расчетах с бытовыми абонентами; </w:t>
      </w:r>
    </w:p>
    <w:bookmarkEnd w:id="4378"/>
    <w:bookmarkStart w:name="z4385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оплаты счетов бытовыми потребителями, вручение уведомлений о дебиторской задолженности;</w:t>
      </w:r>
    </w:p>
    <w:bookmarkEnd w:id="4379"/>
    <w:bookmarkStart w:name="z4386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 по истребованию дебиторской задолженности тепловой и электрической энергии.</w:t>
      </w:r>
    </w:p>
    <w:bookmarkEnd w:id="4380"/>
    <w:bookmarkStart w:name="z4387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4381"/>
    <w:bookmarkStart w:name="z4388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тепловой энергией;</w:t>
      </w:r>
    </w:p>
    <w:bookmarkEnd w:id="4382"/>
    <w:bookmarkStart w:name="z4389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электрической энергией;</w:t>
      </w:r>
    </w:p>
    <w:bookmarkEnd w:id="4383"/>
    <w:bookmarkStart w:name="z4390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коммунальных услуг;</w:t>
      </w:r>
    </w:p>
    <w:bookmarkEnd w:id="4384"/>
    <w:bookmarkStart w:name="z4391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385"/>
    <w:bookmarkStart w:name="z4392" w:id="4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Контролер энергоснабжающей организации, 2 разряд</w:t>
      </w:r>
    </w:p>
    <w:bookmarkEnd w:id="4386"/>
    <w:bookmarkStart w:name="z4393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работ: </w:t>
      </w:r>
    </w:p>
    <w:bookmarkEnd w:id="4387"/>
    <w:bookmarkStart w:name="z4394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и работой приборов учета;</w:t>
      </w:r>
    </w:p>
    <w:bookmarkEnd w:id="4388"/>
    <w:bookmarkStart w:name="z4395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наличием ранее установленных пломб;</w:t>
      </w:r>
    </w:p>
    <w:bookmarkEnd w:id="4389"/>
    <w:bookmarkStart w:name="z4396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с приборов учета электроэнергии;</w:t>
      </w:r>
    </w:p>
    <w:bookmarkEnd w:id="4390"/>
    <w:bookmarkStart w:name="z4397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случаев нарушения порядком пользования электрической энергией, порядка устройства электроустановок, с составлением акта установленного образца на выявленные нарушения.</w:t>
      </w:r>
    </w:p>
    <w:bookmarkEnd w:id="4391"/>
    <w:bookmarkStart w:name="z4398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4392"/>
    <w:bookmarkStart w:name="z4399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схемы включения электросчетчиков; </w:t>
      </w:r>
    </w:p>
    <w:bookmarkEnd w:id="4393"/>
    <w:bookmarkStart w:name="z4400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актов и иной документации для корректных расчетов за использованную потребителем электроэнергию;</w:t>
      </w:r>
    </w:p>
    <w:bookmarkEnd w:id="4394"/>
    <w:bookmarkStart w:name="z4401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включения электросчетчиков; </w:t>
      </w:r>
    </w:p>
    <w:bookmarkEnd w:id="4395"/>
    <w:bookmarkStart w:name="z4402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коэффициенты; </w:t>
      </w:r>
    </w:p>
    <w:bookmarkEnd w:id="4396"/>
    <w:bookmarkStart w:name="z4403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виды хищения электроэнергии;</w:t>
      </w:r>
    </w:p>
    <w:bookmarkEnd w:id="4397"/>
    <w:bookmarkStart w:name="z4404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398"/>
    <w:bookmarkStart w:name="z4405" w:id="4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Контролер энергоснабжающей организации, 3 разряд</w:t>
      </w:r>
    </w:p>
    <w:bookmarkEnd w:id="4399"/>
    <w:bookmarkStart w:name="z4406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Характеристика работ: </w:t>
      </w:r>
    </w:p>
    <w:bookmarkEnd w:id="4400"/>
    <w:bookmarkStart w:name="z4407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приборов учета; </w:t>
      </w:r>
    </w:p>
    <w:bookmarkEnd w:id="4401"/>
    <w:bookmarkStart w:name="z4408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наличием ранее установленных пломб;</w:t>
      </w:r>
    </w:p>
    <w:bookmarkEnd w:id="4402"/>
    <w:bookmarkStart w:name="z4409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с приборов учета электроэнергии;</w:t>
      </w:r>
    </w:p>
    <w:bookmarkEnd w:id="4403"/>
    <w:bookmarkStart w:name="z4410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инструментальных проверок технического состояния комплекса коммерческого учета электроэнергии у потребителей, использующих электроэнергию для бытовых нужд;</w:t>
      </w:r>
    </w:p>
    <w:bookmarkEnd w:id="4404"/>
    <w:bookmarkStart w:name="z4411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опломбировка однофазных приборов коммерческого учета; </w:t>
      </w:r>
    </w:p>
    <w:bookmarkEnd w:id="4405"/>
    <w:bookmarkStart w:name="z4412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случаев нарушения порядком пользования электрической энергией, порядка устройства электроустановок, с составлением акта установленного образца на выявленные нарушения.</w:t>
      </w:r>
    </w:p>
    <w:bookmarkEnd w:id="4406"/>
    <w:bookmarkStart w:name="z4413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4407"/>
    <w:bookmarkStart w:name="z4414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технические характеристики электросчетчиков, измерительных трансформаторов тока и иных обслуживаемых электроприборов; </w:t>
      </w:r>
    </w:p>
    <w:bookmarkEnd w:id="4408"/>
    <w:bookmarkStart w:name="z4415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схемы включения электросчетчиков; </w:t>
      </w:r>
    </w:p>
    <w:bookmarkEnd w:id="4409"/>
    <w:bookmarkStart w:name="z4416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актов и иной документации для корректных расчетов за использованную потребителем электроэнергию;</w:t>
      </w:r>
    </w:p>
    <w:bookmarkEnd w:id="4410"/>
    <w:bookmarkStart w:name="z4417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включения электросчетчиков; </w:t>
      </w:r>
    </w:p>
    <w:bookmarkEnd w:id="4411"/>
    <w:bookmarkStart w:name="z4418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коэффициенты; </w:t>
      </w:r>
    </w:p>
    <w:bookmarkEnd w:id="4412"/>
    <w:bookmarkStart w:name="z4419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виды хищения электроэнергии;</w:t>
      </w:r>
    </w:p>
    <w:bookmarkEnd w:id="4413"/>
    <w:bookmarkStart w:name="z4420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414"/>
    <w:bookmarkStart w:name="z4421" w:id="4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Старший машинист энергоблока</w:t>
      </w:r>
    </w:p>
    <w:bookmarkEnd w:id="4415"/>
    <w:bookmarkStart w:name="z4422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Характеристика работ: </w:t>
      </w:r>
    </w:p>
    <w:bookmarkEnd w:id="4416"/>
    <w:bookmarkStart w:name="z4423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энергоблоков, парогазовых установок и обеспечение их надежной и экономичной работы; </w:t>
      </w:r>
    </w:p>
    <w:bookmarkEnd w:id="4417"/>
    <w:bookmarkStart w:name="z4424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оборудования и переключения тепловых схемах энергоблоков; </w:t>
      </w:r>
    </w:p>
    <w:bookmarkEnd w:id="4418"/>
    <w:bookmarkStart w:name="z4425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оборудования и принятие мер по их устранению; </w:t>
      </w:r>
    </w:p>
    <w:bookmarkEnd w:id="4419"/>
    <w:bookmarkStart w:name="z4426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оборудования в ремонт; </w:t>
      </w:r>
    </w:p>
    <w:bookmarkEnd w:id="4420"/>
    <w:bookmarkStart w:name="z4427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рабочих мест для производства работ на основных теплосиловых установках с разрешения начальника смены цеха; </w:t>
      </w:r>
    </w:p>
    <w:bookmarkEnd w:id="4421"/>
    <w:bookmarkStart w:name="z4428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аварийных ситуаций; </w:t>
      </w:r>
    </w:p>
    <w:bookmarkEnd w:id="4422"/>
    <w:bookmarkStart w:name="z4429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подчиненными рабочими на блочном щите управления.</w:t>
      </w:r>
    </w:p>
    <w:bookmarkEnd w:id="4423"/>
    <w:bookmarkStart w:name="z4430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4424"/>
    <w:bookmarkStart w:name="z4431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котла, турбины, генератора, парогазовой установки, вспомогательного оборудования; </w:t>
      </w:r>
    </w:p>
    <w:bookmarkEnd w:id="4425"/>
    <w:bookmarkStart w:name="z4432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схемы; </w:t>
      </w:r>
    </w:p>
    <w:bookmarkEnd w:id="4426"/>
    <w:bookmarkStart w:name="z4433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работы агрегатов; </w:t>
      </w:r>
    </w:p>
    <w:bookmarkEnd w:id="4427"/>
    <w:bookmarkStart w:name="z4434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автоматических регуляторов, тепловых защит, блокировок, сигнализации и средств измерений; </w:t>
      </w:r>
    </w:p>
    <w:bookmarkEnd w:id="4428"/>
    <w:bookmarkStart w:name="z4435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параметров; </w:t>
      </w:r>
    </w:p>
    <w:bookmarkEnd w:id="4429"/>
    <w:bookmarkStart w:name="z4436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оборудования; </w:t>
      </w:r>
    </w:p>
    <w:bookmarkEnd w:id="4430"/>
    <w:bookmarkStart w:name="z4437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принципиальную электрическую схему генератора и собственных нужд блока; </w:t>
      </w:r>
    </w:p>
    <w:bookmarkEnd w:id="4431"/>
    <w:bookmarkStart w:name="z4438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механики и водоподготовки;</w:t>
      </w:r>
    </w:p>
    <w:bookmarkEnd w:id="4432"/>
    <w:bookmarkStart w:name="z4439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433"/>
    <w:bookmarkStart w:name="z4440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Мощность энергоблока, парогазовой установки (тысяч киловатт):</w:t>
      </w:r>
    </w:p>
    <w:bookmarkEnd w:id="4434"/>
    <w:bookmarkStart w:name="z4441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энергоблоки до 240 – жидком, газообразном и твердом топливе;</w:t>
      </w:r>
    </w:p>
    <w:bookmarkEnd w:id="4435"/>
    <w:bookmarkStart w:name="z4442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энергоблоки свыше 240, парогазовые установки до 250 - жидком и газообразном топливе – 8 разряд.</w:t>
      </w:r>
    </w:p>
    <w:bookmarkEnd w:id="4436"/>
    <w:bookmarkStart w:name="z4443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Требуется техническое и профессиональное (среднее специальное, среднее профессиональное) образование.</w:t>
      </w:r>
    </w:p>
    <w:bookmarkEnd w:id="4437"/>
    <w:bookmarkStart w:name="z4444" w:id="4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Машинист энергоблока</w:t>
      </w:r>
    </w:p>
    <w:bookmarkEnd w:id="4438"/>
    <w:bookmarkStart w:name="z4445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Характеристика работ: </w:t>
      </w:r>
    </w:p>
    <w:bookmarkEnd w:id="4439"/>
    <w:bookmarkStart w:name="z4446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режима и работы энергоблока (с промперегревом пара), парогазовый и детандергенераторный установок в соответствии с заданным графиком нагрузки; </w:t>
      </w:r>
    </w:p>
    <w:bookmarkEnd w:id="4440"/>
    <w:bookmarkStart w:name="z4447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обслуживание энергоблока и обеспечение его надеждой и экономичной работы; </w:t>
      </w:r>
    </w:p>
    <w:bookmarkEnd w:id="4441"/>
    <w:bookmarkStart w:name="z4448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опробование, опрессовка оборудования и переключения в тепловых схемах энергоблока со щита управления; </w:t>
      </w:r>
    </w:p>
    <w:bookmarkEnd w:id="4442"/>
    <w:bookmarkStart w:name="z4449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средств измерений, работой автоматических регуляторов и сигнализации; </w:t>
      </w:r>
    </w:p>
    <w:bookmarkEnd w:id="4443"/>
    <w:bookmarkStart w:name="z4450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основных параметров турбогенератора, включение и отключение его от сети, переключения питания электрооборудования собственных нужд энергоблока с основного на резервное и наоборот; </w:t>
      </w:r>
    </w:p>
    <w:bookmarkEnd w:id="4444"/>
    <w:bookmarkStart w:name="z4451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оборудования и принятие мер по их устранению; </w:t>
      </w:r>
    </w:p>
    <w:bookmarkEnd w:id="4445"/>
    <w:bookmarkStart w:name="z4452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ситуаций.</w:t>
      </w:r>
    </w:p>
    <w:bookmarkEnd w:id="4446"/>
    <w:bookmarkStart w:name="z4453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Должен знать: </w:t>
      </w:r>
    </w:p>
    <w:bookmarkEnd w:id="4447"/>
    <w:bookmarkStart w:name="z4454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котла, турбины, генератора, парогазовой установки, вспомогательного оборудования; </w:t>
      </w:r>
    </w:p>
    <w:bookmarkEnd w:id="4448"/>
    <w:bookmarkStart w:name="z4455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и технологический процесс работы агрегатов; </w:t>
      </w:r>
    </w:p>
    <w:bookmarkEnd w:id="4449"/>
    <w:bookmarkStart w:name="z4456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автоматических регуляторов; </w:t>
      </w:r>
    </w:p>
    <w:bookmarkEnd w:id="4450"/>
    <w:bookmarkStart w:name="z4457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схемы и технологический процесс работы агрегатов; </w:t>
      </w:r>
    </w:p>
    <w:bookmarkEnd w:id="4451"/>
    <w:bookmarkStart w:name="z4458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автоматических регуляторов, тепловых защит, блокировок, сигнализации и средств измерений; </w:t>
      </w:r>
    </w:p>
    <w:bookmarkEnd w:id="4452"/>
    <w:bookmarkStart w:name="z4459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параметров; </w:t>
      </w:r>
    </w:p>
    <w:bookmarkEnd w:id="4453"/>
    <w:bookmarkStart w:name="z4460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технико-экономические показатели работы оборудования; </w:t>
      </w:r>
    </w:p>
    <w:bookmarkEnd w:id="4454"/>
    <w:bookmarkStart w:name="z4461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электрические схемы генератора и собственных нужд блока; </w:t>
      </w:r>
    </w:p>
    <w:bookmarkEnd w:id="4455"/>
    <w:bookmarkStart w:name="z4462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механики и водоподготовки;</w:t>
      </w:r>
    </w:p>
    <w:bookmarkEnd w:id="4456"/>
    <w:bookmarkStart w:name="z4463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457"/>
    <w:bookmarkStart w:name="z4464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Мощность энергоблока, парогазовой и детандергенераторной установок (тысяч киловатт):</w:t>
      </w:r>
    </w:p>
    <w:bookmarkEnd w:id="4458"/>
    <w:bookmarkStart w:name="z4465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энергоблоки до 240 - жидком и газообразном топливе – 7 разряд, на твердом топливе – 8 разряд;</w:t>
      </w:r>
    </w:p>
    <w:bookmarkEnd w:id="4459"/>
    <w:bookmarkStart w:name="z4466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энергоблоки свыше 240, парогазовые установки до 250, детандергенераторные установки до 10 – жидком, газообразном и твердом топливе;</w:t>
      </w:r>
    </w:p>
    <w:bookmarkEnd w:id="4460"/>
    <w:bookmarkStart w:name="z4467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энергоблоки конденсационные 300 и выше, энергоблоки теплофикационные свыше 240 - жидком и газообразном топливе – 8 разряд.</w:t>
      </w:r>
    </w:p>
    <w:bookmarkEnd w:id="4461"/>
    <w:bookmarkStart w:name="z4468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Для присвоения 7-8 разрядов требуется техническое и профессиональное (среднее специальное, среднее профессиональное) образование.</w:t>
      </w:r>
    </w:p>
    <w:bookmarkEnd w:id="4462"/>
    <w:bookmarkStart w:name="z4469" w:id="4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Оператор "горячей" камеры, 6 разряд</w:t>
      </w:r>
    </w:p>
    <w:bookmarkEnd w:id="4463"/>
    <w:bookmarkStart w:name="z4470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bookmarkEnd w:id="4464"/>
    <w:bookmarkStart w:name="z4471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состояния высокоактивного оборудования, ядерного топлива, материалов, изделий в "горячей" камере;</w:t>
      </w:r>
    </w:p>
    <w:bookmarkEnd w:id="4465"/>
    <w:bookmarkStart w:name="z4472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управление фрезерным станком, кантователем, грузоподъемным и иным оборудованием "горячей" камеры со стационарного или подвижного пультов управления с применением манипулятора;</w:t>
      </w:r>
    </w:p>
    <w:bookmarkEnd w:id="4466"/>
    <w:bookmarkStart w:name="z4473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в "горячую" камеру исследуемых оборудования, топлива, материалов, изделий, а также переносных средств измерений, подготовка их к исследованию;</w:t>
      </w:r>
    </w:p>
    <w:bookmarkEnd w:id="4467"/>
    <w:bookmarkStart w:name="z4474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ремонт, разделка, вырезка образцов;</w:t>
      </w:r>
    </w:p>
    <w:bookmarkEnd w:id="4468"/>
    <w:bookmarkStart w:name="z4475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геометрических размеров и укладка образцов в защитные контейнеры;</w:t>
      </w:r>
    </w:p>
    <w:bookmarkEnd w:id="4469"/>
    <w:bookmarkStart w:name="z4476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испытания образцов и их металлографическое исследование;</w:t>
      </w:r>
    </w:p>
    <w:bookmarkEnd w:id="4470"/>
    <w:bookmarkStart w:name="z4477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герметичности оболочек тепловыделяющих элементов;</w:t>
      </w:r>
    </w:p>
    <w:bookmarkEnd w:id="4471"/>
    <w:bookmarkStart w:name="z4478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 "горячей" камеры, применяемых приспособлений и инструмента;</w:t>
      </w:r>
    </w:p>
    <w:bookmarkEnd w:id="4472"/>
    <w:bookmarkStart w:name="z4479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дезактивация оборудования и помещений "горячей" камеры;</w:t>
      </w:r>
    </w:p>
    <w:bookmarkEnd w:id="4473"/>
    <w:bookmarkStart w:name="z4480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радиоактивных отходов.</w:t>
      </w:r>
    </w:p>
    <w:bookmarkEnd w:id="4474"/>
    <w:bookmarkStart w:name="z4481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Должен знать:</w:t>
      </w:r>
    </w:p>
    <w:bookmarkEnd w:id="4475"/>
    <w:bookmarkStart w:name="z4482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технические характеристики оборудования "горячей" камеры, средств измерений для механических испытаний и металлографических исследований, радиометрической аппаратуры;</w:t>
      </w:r>
    </w:p>
    <w:bookmarkEnd w:id="4476"/>
    <w:bookmarkStart w:name="z4483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механических испытаний образцов и их металлографического исследования;</w:t>
      </w:r>
    </w:p>
    <w:bookmarkEnd w:id="4477"/>
    <w:bookmarkStart w:name="z4484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герметичности оболочки тепловыделяющих элементов;</w:t>
      </w:r>
    </w:p>
    <w:bookmarkEnd w:id="4478"/>
    <w:bookmarkStart w:name="z4485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дезактивации оборудования и помещений "горячей" камеры и виды применяемых дезактивирующих растворов;</w:t>
      </w:r>
    </w:p>
    <w:bookmarkEnd w:id="4479"/>
    <w:bookmarkStart w:name="z4486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радиоактивными веществами;</w:t>
      </w:r>
    </w:p>
    <w:bookmarkEnd w:id="4480"/>
    <w:bookmarkStart w:name="z4487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средств индивидуальной защиты;</w:t>
      </w:r>
    </w:p>
    <w:bookmarkEnd w:id="4481"/>
    <w:bookmarkStart w:name="z4488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гермокостюмов;</w:t>
      </w:r>
    </w:p>
    <w:bookmarkEnd w:id="4482"/>
    <w:bookmarkStart w:name="z4489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4483"/>
    <w:bookmarkStart w:name="z4490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Требуется техническое и профессиональное (среднее специальное, среднее профессиональное) образование.</w:t>
      </w:r>
    </w:p>
    <w:bookmarkEnd w:id="4484"/>
    <w:bookmarkStart w:name="z4491" w:id="4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Перечень степеней сложности обслуживаемого оборудования подстанций и распределительных сетей</w:t>
      </w:r>
    </w:p>
    <w:bookmarkEnd w:id="4485"/>
    <w:bookmarkStart w:name="z4492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Перечень степеней сложности обслуживаемого оборудования подстанций и распределительных сетей приведен в приложении 1 к ЕТКС (выпуск 9).</w:t>
      </w:r>
    </w:p>
    <w:bookmarkEnd w:id="4486"/>
    <w:bookmarkStart w:name="z4493" w:id="4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5.Алфавитный указатель профессий рабочих</w:t>
      </w:r>
    </w:p>
    <w:bookmarkEnd w:id="4487"/>
    <w:bookmarkStart w:name="z4494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Алфавитный указатель профессий рабочих приведен в приложении 2 к ЕТКС (выпуск 9).</w:t>
      </w:r>
    </w:p>
    <w:bookmarkEnd w:id="4488"/>
    <w:bookmarkStart w:name="z4495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Перечень наименований профессий рабочих, предусмотренных настоящим ЕТКС (выпуск 9), с указанием их наименований по действовавшему ЕТКС (выпуск 9), издания 2012 года указан в приложении 3 к ЕТКС (выпуск 9).</w:t>
      </w:r>
    </w:p>
    <w:bookmarkEnd w:id="4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профессий 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9)</w:t>
            </w:r>
          </w:p>
        </w:tc>
      </w:tr>
    </w:tbl>
    <w:bookmarkStart w:name="z4498" w:id="4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степеней сложности обслуживаемого оборудования подстанций и распределительных сетей</w:t>
      </w:r>
    </w:p>
    <w:bookmarkEnd w:id="4490"/>
    <w:bookmarkStart w:name="z4499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Подстанции напряжением 35 киловольт: </w:t>
      </w:r>
    </w:p>
    <w:bookmarkEnd w:id="4491"/>
    <w:bookmarkStart w:name="z4500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I степень сложности - включает подстанции, имеющие две и более системы шин и выключатели на стороне напряжения 35 киловольт, не менее 10 линий напряжением 35 киловольт и не менее 5 силовых трансформаторов;</w:t>
      </w:r>
    </w:p>
    <w:bookmarkEnd w:id="4492"/>
    <w:bookmarkStart w:name="z4501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II степень сложности - включает подстанции, имеющие две и более системы шин и выключатели на стороне высшего напряжения, подстанции, имеющие синхронные компенсаторы;</w:t>
      </w:r>
    </w:p>
    <w:bookmarkEnd w:id="4493"/>
    <w:bookmarkStart w:name="z4502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III степень сложности - включает все остальные подстанции, кроме перечисленных в п.п. 1.1) и 1.2).</w:t>
      </w:r>
    </w:p>
    <w:bookmarkEnd w:id="4494"/>
    <w:bookmarkStart w:name="z4503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Подстанции напряжением 110, 154, 220 киловольт:</w:t>
      </w:r>
    </w:p>
    <w:bookmarkEnd w:id="4495"/>
    <w:bookmarkStart w:name="z4504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I степень сложности - включает подстанции, имеющие две и более системы шин и выключатели на стороне высшего напряжения, подстанции со схемами многоугольников и подстанции, имеющие синхронные компенсаторы;</w:t>
      </w:r>
    </w:p>
    <w:bookmarkEnd w:id="4496"/>
    <w:bookmarkStart w:name="z4505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II степень сложности - включает все остальные подстанции, кроме перечисленных в п.п. 2.1).</w:t>
      </w:r>
    </w:p>
    <w:bookmarkEnd w:id="4497"/>
    <w:bookmarkStart w:name="z4506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Подстанции напряжением 400, 500 и 750 киловольт не разделяются по степени сложности их обслуживания.</w:t>
      </w:r>
    </w:p>
    <w:bookmarkEnd w:id="4498"/>
    <w:bookmarkStart w:name="z4507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Распределительные сети I степени сложности:</w:t>
      </w:r>
    </w:p>
    <w:bookmarkEnd w:id="4499"/>
    <w:bookmarkStart w:name="z4508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4.1) сети сложной конфигурации, имеющие двухлучевое или кольцевое питание распределительных пунктов и трансформаторных подстанций и распределительных пунктов с несколькими секциями или системами шин с количеством присоединений не менее 15;</w:t>
      </w:r>
    </w:p>
    <w:bookmarkEnd w:id="4500"/>
    <w:bookmarkStart w:name="z4509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4.2) сети сложной конфигурации, имеющие двухлучевое или кольцевое питание распределительных пунктов и трансформаторных подстанций и подстанции напряжением 35, 110 киловольт, обслуживаемые совместно с распределительными сетями.</w:t>
      </w:r>
    </w:p>
    <w:bookmarkEnd w:id="4501"/>
    <w:bookmarkStart w:name="z4510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Распределительные сети II степени сложности включают все остальные распределительные сети, кроме перечисленных в п.п. 4.2).</w:t>
      </w:r>
    </w:p>
    <w:bookmarkEnd w:id="45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профессий 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9)</w:t>
            </w:r>
          </w:p>
        </w:tc>
      </w:tr>
    </w:tbl>
    <w:bookmarkStart w:name="z4513" w:id="4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</w:t>
      </w:r>
    </w:p>
    <w:bookmarkEnd w:id="4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4115"/>
        <w:gridCol w:w="2684"/>
        <w:gridCol w:w="2945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оборудования электростанций и сетей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воздушных линий электропередачи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парогазотурбинного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гидротурбинного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топливоподачи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тепловых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монтажу кабельных линий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вторичной коммутации и связи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реакторно-турбинного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аппаратуры релейной защиты и автоматики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обмоток и изоляции электрооборудования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электростанций и сетей, обслуживание потребителей энергии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автоматизированной топливоподачи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блочного щита управления агрегатами (парогенератор-турбина)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блочной системы управления агрегатами (котел-турбина)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специальной водоочистки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багерной (шламовой) насосной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Контролер-монтер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рыбоподъемника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паровыми турбинами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паровых турбин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газотурбинных установок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гидроагрегатов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гидросооружений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трассы гидрозолоудаления и золоотвалов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береговых насосных станций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оперативно-выездной бригады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топливоподачи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тепловых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эскизированию трасс кабельных линий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надзору за трассами кабельных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золоудалению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котлами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котельного оборудования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котлов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котлотурбинного цеха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подстанции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гидроагрегатов машинного зала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оператор реакторного отделения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транспортно - технологического оборудования реакторного отделения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реакторного отделения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водосброса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испытаниям и измерениям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оперативным переключениям в распределительных сетях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оперативному обслуживанию распределительных сетей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пылевых насосов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турбинного отделения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преобразовательных устройств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химических реагентов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эскизированию трасс линий электропередачи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установке и эксплуатации электросчетчиков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водоочистки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оборудования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очистке сточных вод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обслуживанию автоматики и средств измерений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по уборке оборудования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главного щита управления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 электростанции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электросчетчиков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энергоснабжающей организации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1-3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энергоблока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энергоблока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"горячей" камеры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профессий 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9)</w:t>
            </w:r>
          </w:p>
        </w:tc>
      </w:tr>
    </w:tbl>
    <w:bookmarkStart w:name="z4516" w:id="4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 настоящим ЕТКС (выпуск 9), с указанием их наименований по действовавшему ЕТКС (выпуск 9), издания 2012 года</w:t>
      </w:r>
    </w:p>
    <w:bookmarkEnd w:id="4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579"/>
        <w:gridCol w:w="1250"/>
        <w:gridCol w:w="4384"/>
        <w:gridCol w:w="2534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профессий, помещенных в настоящем ЕТКС (выпуск 9)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разряда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профессий по действовавшему ЕТКС (выпуск 9) издания 2012 г.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разряда/ группы квалификации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 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гидроагрегатов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подъемника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(дежурный)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водосброса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главного щита управления электростанции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подземных теплопроводов и сооружений тепловых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района тепловых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теплофикационных вводов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электростанции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Моторист автоматизированной топливоподачи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блочной системы управления агрегатами (котел-турбина)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багерной (шламовой) насосной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паровых турбин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паровыми турбинами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газотурбинных установок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Пьезометрист-обходчик гидросооружений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трассы гидрозолоудаления и золоотвалов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деаэраторов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береговой насосной, водоприемник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дежурный электромонтер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золоудалению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Шуровщик топлива на решетках котлов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котлами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Обдувщик - расшлаковщик котлов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котлов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II-VI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котельной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котлотурбинного цеха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питательных насосов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- обходчик по вспомогательному турбинному оборудованию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теплосетевых бойлерных установок, расположенных вне зоны обслуживания основных агрегатов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на топливоподаче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топливоразгрузчика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Весовщик-приемщик топлива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 по размолу топлива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(дежурный)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сушилок в цехах пылеприготовления (в цехах по размолу топлива)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пылевых насосов в цехах пылеприготовления (в цехах по размолу топлива)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турбинного отделения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 (дежурный)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и загрузке химреагентов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(дежурный)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механизированной уборки наружных поверхностей оборудования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главного щита управления электростанции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(дежурный)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энергоблока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энергоблоков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сети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эскизированию трасс кабельных линий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надзору за трассами кабельных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оперативно-выездной бригады подстанций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II-VI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подстанций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оперативно-выездной бригады распределительных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испытаниям и измерениям в электрических сетях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III-VII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оборудования электростанций и сетей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оборудования электростанций и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Электромонтер по ремонту воздушных линий электропередачи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Электромонтер по ремонту воздушных линий электропередачи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парогазотурбинного оборудования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парогазотурбинного оборудования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гидротурбинного оборудования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гидротурбинного оборудования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топливоподачи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топливоподачи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Слесарь по ремонту оборудования тепловых сетей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Слесарь по ремонту оборудования тепловых сетей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монтажу кабельных линий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монтажу кабельных линий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вторичной коммутации и связи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вторичной коммутации и связи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реакторно-турбинного оборудования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Отсутствует, новая профессия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Электромонтер по ремонту аппаратуры релейной защиты и автоматики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Электромонтер по ремонту аппаратуры релейной защиты и автоматики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обмоток и изоляции электрооборудования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обмоток и изоляции электрооборудования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электростанций и сетей, обслуживание потребителей энергии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электростанций и сетей, обслуживание потребителей энергии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автоматизированной топливоподачи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автоматизированной топливоподачи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блочного щита управления агрегатами (парогенератор-турбина)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Отсутствует, новая профессия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блочной системы управления агрегатами (котел-турбина)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блочной системы управления агрегатами (котел-турбина)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5-8*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специальной водоочистки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Отсутствует, новая профессия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багерной (шламовой) насосной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багерной (шламовой) насосной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Контролер-монтер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Контролер-монтер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рыбоподъемника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рыбоподъемника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паровыми турбинами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паровыми турбинами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паровых турбин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паровых турбин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газотурбинных установок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газотурбинных установок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гидроагрегатов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гидроагрегатов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гидросооружений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гидросооружений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трассы гидрозолоудаления и золоотвалов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трассы гидрозолоудаления и золоотвалов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береговых насосных станций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 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береговых насосных 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оперативно-выездной бригады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оперативно-выездной бригады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топливоподачи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топливоподачи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тепловых сетей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тепловых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сетей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пунктов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эскизированию трасс кабельных линий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эскизированию трасс кабельных линий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надзору за трассами кабельных сетей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надзору за трассами кабельных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золоудалению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золоудалению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котлами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центрального теплового щита управления котлами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3-8*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котельного оборудования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котельного оборудования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котлов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котлов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котлотурбинного цеха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котлотурбинного цеха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6-8*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подстанции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подстанции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гидроагрегатов машинного зала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гидроагрегатов машинного зала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электрик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7" w:id="4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  <w:bookmarkEnd w:id="4505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оператор реакторного отделения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" w:id="4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  <w:bookmarkEnd w:id="4506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транспортно - технологического оборудования реакторного отделения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4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  <w:bookmarkEnd w:id="4507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реакторного отделения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" w:id="4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  <w:bookmarkEnd w:id="4508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водосброса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водосброса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испытаниям и измерениям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испытаниям и измерениям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оперативным переключениям в распределительных сетях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1" w:id="4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  <w:bookmarkEnd w:id="4509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оперативному обслуживанию распределительных сетей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оперативному обслуживанию распределительных сетей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пылевых насосов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пылевых насосов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турбинного отделения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турбинного отделения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преобразовательных устройств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преобразовательных устройств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химических реагентов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химреагентов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эскизированию трасс линий электропередачи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эскизированию трасс линий электропередачи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водоочистки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 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 электростанции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установке и эксплуатации электросчетчиков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установке и эксплуатации электросчетчиков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оборудования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оборудования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очистке сточных вод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очистке сточных вод электростанции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обслуживанию автоматики и средств измерений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обслуживанию автоматики и средств измерений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по уборке оборудования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по уборке оборудования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главного щита управления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главного щита управления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 электростанции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 электростанций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электросчетчиков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электросчетчиков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энергоснабжающей организации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энергоснабжающей (энергопередающей) организации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энергоблока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 энергоблоков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8-8*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энергоблока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энергоблока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7-8*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"горячей" камеры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" w:id="4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  <w:bookmarkEnd w:id="4510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сбыту энергии и контролю за ее использованием (энергосбыты)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Контролер-монтер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I-III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исключена профессия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установке и эксплуатации электросчетчиков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