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51915" w14:textId="a7519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мониторинга образовательных достижений обучающихся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5 мая 2021 года № 204. Зарегистрирован в Министерстве юстиции Республики Казахстан 11 мая 2021 года № 22711.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15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Министерстве просвещения Республики Казахстан, утвержденных постановлением Правительства Республики Казахстан от 19 августа 2022 года № 581 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и.о. Министра просвещения РК от 27.06.2023 </w:t>
      </w:r>
      <w:r>
        <w:rPr>
          <w:rFonts w:ascii="Times New Roman"/>
          <w:b w:val="false"/>
          <w:i w:val="false"/>
          <w:color w:val="000000"/>
          <w:sz w:val="28"/>
        </w:rPr>
        <w:t>№ 183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Правила проведения мониторинга образовательных достижений обучающихся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приказы Министерства образования и науки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по обеспечению качества в сфере образования и науки в установленном законодательством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образования и науки Республики Казахстан после его официального опубликования;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образования и науки Республики Казахстан сведений об исполнении мероприятий, предусмотренных подпунктами 1) и 2) настоящего пункта.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председателя Комитета по обеспечению качества в сфере образования и науки.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образования и науки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4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5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культуры и спорта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6" w:id="1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обороны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7" w:id="12"/>
      <w:r>
        <w:rPr>
          <w:rFonts w:ascii="Times New Roman"/>
          <w:b w:val="false"/>
          <w:i w:val="false"/>
          <w:color w:val="000000"/>
          <w:sz w:val="28"/>
        </w:rPr>
        <w:t>
      СОГЛАСОВАН"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8" w:id="13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мая 2021 года № 204</w:t>
            </w:r>
          </w:p>
        </w:tc>
      </w:tr>
    </w:tbl>
    <w:bookmarkStart w:name="z2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мониторинга образовательных достижений обучающихся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- в редакции приказа Министра просвещения РК от 25.04.2023 </w:t>
      </w:r>
      <w:r>
        <w:rPr>
          <w:rFonts w:ascii="Times New Roman"/>
          <w:b w:val="false"/>
          <w:i w:val="false"/>
          <w:color w:val="ff0000"/>
          <w:sz w:val="28"/>
        </w:rPr>
        <w:t>№ 111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79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5"/>
    <w:bookmarkStart w:name="z8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мониторинга образовательных достижений обучающихся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15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Министерстве просвещения Республики Казахстан, утвержденных Постановлением Правительства Республики Казахстан от 19 августа 2022 года № 581 (далее – Положение) и определяют порядок проведения мониторинга образовательных достижений обучающихся на уровне начального, основного среднего образования, технического и профессионального, послесреднего образования.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и.о. Министра просвещения РК от 27.06.2023 </w:t>
      </w:r>
      <w:r>
        <w:rPr>
          <w:rFonts w:ascii="Times New Roman"/>
          <w:b w:val="false"/>
          <w:i w:val="false"/>
          <w:color w:val="000000"/>
          <w:sz w:val="28"/>
        </w:rPr>
        <w:t>№ 183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Мониторинг образовательных достижений обучающихся (далее – МОДО) является независимым от организаций образования систематическим наблюдением за качеством обучения на соответствие государственному общеобязательному стандарту соответствующего уровня образования,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просвещения Республики Казахстан от 3 августа 2022 года № 348 "Об утверждении государственных общеобязательных стандартов дошкольного воспитания и обучения, начального, основного среднего и общего среднего, технического и профессионального, послесреднего образования" (зарегистрирован в Реестре государственной регистрации нормативных правовых актов под № 29031) (далее – ГОСО). МОДО включает в себя подготовку, проведение, обработку и анализ результатов с последующим оказанием методической помощи и выработкой рекомендаций по обеспечению качества образования.</w:t>
      </w:r>
    </w:p>
    <w:bookmarkEnd w:id="17"/>
    <w:bookmarkStart w:name="z8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организациях начального, основного среднего образования МОДО проводится в целях оценки качества знаний обучающихся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ГОСО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8"/>
    <w:bookmarkStart w:name="z8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организациях технического и профессионального, послесреднего образования МОДО осуществляется в целях определения результатов освоения общеобразовательных дисциплин и (или) профессиональных модулей или общепрофессиональных, специальных дисциплин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ГОСО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9"/>
    <w:bookmarkStart w:name="z8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Правила распространяются на организации среднего (начального, основного среднего), технического и профессионального образования, послесреднего образования независимо от формы собственности, ведомственной подчиненности, вида.</w:t>
      </w:r>
    </w:p>
    <w:bookmarkEnd w:id="20"/>
    <w:bookmarkStart w:name="z8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МОДО проводится в организациях начального и основного среднего образования среди обучающихся 4 и 9 классов, в организациях технического и профессионального, послесреднего образования среди обучающихся второго курса по общеобразовательным дисциплинам и (или) третьего курса по профессиональным модулям или общепрофессиональным, специальным дисциплинам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55 Закона Республики Казахстан "Об образовании" (далее – Закон).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приказа и.о. Министра просвещения РК от 27.06.2023 </w:t>
      </w:r>
      <w:r>
        <w:rPr>
          <w:rFonts w:ascii="Times New Roman"/>
          <w:b w:val="false"/>
          <w:i w:val="false"/>
          <w:color w:val="000000"/>
          <w:sz w:val="28"/>
        </w:rPr>
        <w:t>№ 183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Разработку тестовых заданий и проведение МОДО в организациях образования,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осуществляет организация, определяемая уполномоченным органом в области образования (далее – Национальный координатор).</w:t>
      </w:r>
    </w:p>
    <w:bookmarkEnd w:id="22"/>
    <w:bookmarkStart w:name="z87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мониторинга образовательных достижений обучающихся</w:t>
      </w:r>
    </w:p>
    <w:bookmarkEnd w:id="23"/>
    <w:bookmarkStart w:name="z8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МОДО в 4 классах проводится в форме тестирования на языке обучения по трем направлениям (читательская грамотность, математическая грамотность, естественнонаучная грамотность) в электронном формате.</w:t>
      </w:r>
    </w:p>
    <w:bookmarkEnd w:id="24"/>
    <w:bookmarkStart w:name="z8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МОДО в 9 классах проводится в форме тестирования на языке обучения по трем направлениям (читательская грамотность, математическая грамотность, естественнонаучная грамотность) в электронном формате.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9– в редакции приказа Министра просвещения РК от 05.04.2024 </w:t>
      </w:r>
      <w:r>
        <w:rPr>
          <w:rFonts w:ascii="Times New Roman"/>
          <w:b w:val="false"/>
          <w:i w:val="false"/>
          <w:color w:val="000000"/>
          <w:sz w:val="28"/>
        </w:rPr>
        <w:t>№ 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МОДО в организациях технического и профессионального, послесреднего образования проводится в форме тестирования на языке обучения в электронном формате.</w:t>
      </w:r>
    </w:p>
    <w:bookmarkEnd w:id="26"/>
    <w:bookmarkStart w:name="z9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Тестирование проводится ежегодно при организации среднего образования в втором квартале и при организации технического и профессионального, послесреднего образования для обучающихся второго курса в четвертом квартале и (или) для обучающихся третьего курса в втором квартале. </w:t>
      </w:r>
    </w:p>
    <w:bookmarkEnd w:id="27"/>
    <w:bookmarkStart w:name="z9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 МОДО принимают участие все обучающиеся,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кроме обучающихся на дому (по состоянию здоровья) или в оздоровительных учреждениях санаторного типа для детей, нуждающихся в длительном лечении, а также лиц, отсутствующих на момент тестирования по объективным причинам (по состоянию здоровья, в случае смерти близких родственников, в связи с участием в соревнованиях и олимпиадах).</w:t>
      </w:r>
    </w:p>
    <w:bookmarkEnd w:id="28"/>
    <w:bookmarkStart w:name="z9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Уполномоченный орган в области образования (далее – уполномоченный орган) обеспечивает информирование участников и общественности о работе по подготовке и проведению мероприятия за один месяц.</w:t>
      </w:r>
    </w:p>
    <w:bookmarkEnd w:id="29"/>
    <w:bookmarkStart w:name="z9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Перечень организаций среднего (начального, основного среднего), технического и профессионального образования, послесреднего образования в которых проводится МОДО, ежегодно определяется уполномоченным органом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55 Закона. Отбор организаций образования осуществляется по следующим параметрам:</w:t>
      </w:r>
    </w:p>
    <w:bookmarkEnd w:id="30"/>
    <w:bookmarkStart w:name="z9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– территориальная принадлежность (город, село);</w:t>
      </w:r>
    </w:p>
    <w:bookmarkEnd w:id="31"/>
    <w:bookmarkStart w:name="z9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– вид общеобразовательного учреждения (общеобразовательная школа, лицей, гимназия, школа-гимназия, школа-лицей);</w:t>
      </w:r>
    </w:p>
    <w:bookmarkEnd w:id="32"/>
    <w:bookmarkStart w:name="z9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– форма собственности (государственная, частная);</w:t>
      </w:r>
    </w:p>
    <w:bookmarkEnd w:id="33"/>
    <w:bookmarkStart w:name="z9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– язык обучения (казахский/ русский);</w:t>
      </w:r>
    </w:p>
    <w:bookmarkEnd w:id="34"/>
    <w:bookmarkStart w:name="z9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– процент участия организаций образования (25 %).</w:t>
      </w:r>
    </w:p>
    <w:bookmarkEnd w:id="35"/>
    <w:bookmarkStart w:name="z10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Ежегодно из этого числа организаций образования исключаются организации, принимавшие участие в МОДО в предыдущие учебные годы.</w:t>
      </w:r>
    </w:p>
    <w:bookmarkEnd w:id="36"/>
    <w:bookmarkStart w:name="z10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организаций образования осуществляется в результате загрузки сформированного рабочего списка в программное обеспечение для их случайной выборки.</w:t>
      </w:r>
    </w:p>
    <w:bookmarkEnd w:id="37"/>
    <w:bookmarkStart w:name="z10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случаях ограничительных мероприятий, введения чрезвычайного положения, возникновения чрезвычайных ситуаций социального, природного и техногенного характера на определенной территории, уполномоченный орган принимает решение об отмене МОДО на основании решения Министерства здравоохранения Республики Казахстан и Министерства чрезвычайных ситуаций Республики Казахстан или представления управлений образования областей и городов Астана, Алматы, Шымкент.</w:t>
      </w:r>
    </w:p>
    <w:bookmarkEnd w:id="38"/>
    <w:bookmarkStart w:name="z10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Количество, содержание и форма тестовых заданий, а также количество часов, отводимых на тестирование, определяются спецификацией теста в соответствии с ГОСО.</w:t>
      </w:r>
    </w:p>
    <w:bookmarkEnd w:id="39"/>
    <w:bookmarkStart w:name="z10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Спецификация теста разрабатывается и утверждается Национальным координатором по согласованию с уполномоченным органом. </w:t>
      </w:r>
    </w:p>
    <w:bookmarkEnd w:id="40"/>
    <w:bookmarkStart w:name="z10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Для организации и проведения МОДО в организациях образования уполномоченный орган утверждает список уполномоченных представителей Министерства просвещения, в который входят представители (ответственные) областных, районных органов управления образованием, представители территориальных департаментов по обеспечению качества в сфере образования Комитета по обеспечению качества в сфере образования (далее – уполномоченные представители Министерства).</w:t>
      </w:r>
    </w:p>
    <w:bookmarkEnd w:id="41"/>
    <w:bookmarkStart w:name="z10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Контроль над соблюдением Правил проведения МОДО в организациях образования осуществляют уполномоченные представители Министерства в соответствии с настоящими Правилами.</w:t>
      </w:r>
    </w:p>
    <w:bookmarkEnd w:id="42"/>
    <w:bookmarkStart w:name="z10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До начала проведения тестирования уполномоченный представитель Министерства проверяет готовность компьютерных аудиторий и осуществляет идентификацию тестируемых лиц по посадочным листам с индивидуальным кодом тестируемого согласно списку обучающихся, предоставленному организацией образования.</w:t>
      </w:r>
    </w:p>
    <w:bookmarkEnd w:id="43"/>
    <w:bookmarkStart w:name="z10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 началом тестирования тестируемому предоставляются ссылка и параметры авторизации на веб-приложении (логин и пароль).</w:t>
      </w:r>
    </w:p>
    <w:bookmarkEnd w:id="44"/>
    <w:bookmarkStart w:name="z10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Уполномоченный представитель Министерства проводит разъяснительную работу с обучающимися по порядку проведения МОДО. </w:t>
      </w:r>
    </w:p>
    <w:bookmarkEnd w:id="45"/>
    <w:bookmarkStart w:name="z11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При проведении тестирования обучающимся запрещается разговаривать, пользоваться информацией на бумажных, электронных и иных носителях.</w:t>
      </w:r>
    </w:p>
    <w:bookmarkEnd w:id="46"/>
    <w:bookmarkStart w:name="z11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 время прохождения тестирования не разрешается использовать справочную литературу (кроме таблицы Менделеева и таблицы растворимости солей), электронные записные книжки и принимающие- передающие электронные устройства (в том числе мобильные телефоны и иное электронное оборудование). </w:t>
      </w:r>
    </w:p>
    <w:bookmarkEnd w:id="47"/>
    <w:bookmarkStart w:name="z11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нарушения тестируемым настоящих Правил, уполномоченный представитель Министерства принимает решение об удалении тестируемого из аудитории, составляет акт выявления запрещенных предметов и удаления из аудитории тестируемого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результаты данного тестируемого аннулируются.</w:t>
      </w:r>
    </w:p>
    <w:bookmarkEnd w:id="48"/>
    <w:bookmarkStart w:name="z11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В случае выявления подставного лица уполномоченным представителем Министерства составляется акт выявления подставного лица в ходе запуска или проведения тестирования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49"/>
    <w:bookmarkStart w:name="z11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Во время тестирования в аудиторию входят только уполномоченный представитель Министерства и руководитель организации.</w:t>
      </w:r>
    </w:p>
    <w:bookmarkEnd w:id="50"/>
    <w:bookmarkStart w:name="z11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При проведении тестирования обучающимся запрещается выходить из аудитории без разрешения уполномоченного представителя Министерства.</w:t>
      </w:r>
    </w:p>
    <w:bookmarkEnd w:id="51"/>
    <w:bookmarkStart w:name="z11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После проведения тестирования для выявления факторов, влияющих на результаты обучения, проводится анонимное анкетирование среди обучающихся, педагогов и руководителей организаций образования. Анкета не содержит вопросы личного характера. </w:t>
      </w:r>
    </w:p>
    <w:bookmarkEnd w:id="52"/>
    <w:bookmarkStart w:name="z11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Программное и техническое обеспечение процедур тестирования, статистическую обработку результатов МОДО осуществляет Национальный координатор в сроки, установленные уполномоченным органом.</w:t>
      </w:r>
    </w:p>
    <w:bookmarkEnd w:id="53"/>
    <w:bookmarkStart w:name="z118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Публикация результатов и предоставления открытого доступа</w:t>
      </w:r>
    </w:p>
    <w:bookmarkEnd w:id="54"/>
    <w:bookmarkStart w:name="z11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Результаты МОДО доводятся до сведения организаций образования в течение трех месяцев после дня его окончания и не имеют правовых последствий.</w:t>
      </w:r>
    </w:p>
    <w:bookmarkEnd w:id="55"/>
    <w:bookmarkStart w:name="z12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Информация о результатах МОДО размещается на интернет-ресурсе уполномоченного органа.</w:t>
      </w:r>
    </w:p>
    <w:bookmarkEnd w:id="56"/>
    <w:bookmarkStart w:name="z12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По результатам МОДО уполномоченный орган направляет организациям образования в течении шести месяцев после дня его окончания, комплексный анализ результатов МОДО, методические рекомендации, подготовленные Республиканским государственным предприятием на праве хозяйственного ведения "Национальная академия образования имени И. Алтынсарина".</w:t>
      </w:r>
    </w:p>
    <w:bookmarkEnd w:id="57"/>
    <w:bookmarkStart w:name="z12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Уполномоченный орган формирует аналитический отчет, отражающий оценку текущей ситуации в сфере образования для его использования организациями, проводящими рейтинговые исследования, и включения в Национальный доклад о состоянии и развитии системы образования в Республике Казахстан.</w:t>
      </w:r>
    </w:p>
    <w:bookmarkEnd w:id="58"/>
    <w:bookmarkStart w:name="z12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Ежегодно 10 % заданий МОДО выводятся из режима конфиденциальности и публикуются на интернет-ресурсе Национального координатора в виде сборников заданий и учебно-методических комплексов.</w:t>
      </w:r>
    </w:p>
    <w:bookmarkEnd w:id="59"/>
    <w:bookmarkStart w:name="z12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течении шести месяцев после окончания МОДО на интернет-ресурсе Национального координатора публикуется база обезличенных тестовых и анкетных данных участников для исследователей в целях проведения собственного анализа. </w:t>
      </w:r>
    </w:p>
    <w:bookmarkEnd w:id="6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мониторинга образовательных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достижений обучающихся</w:t>
            </w:r>
          </w:p>
        </w:tc>
      </w:tr>
    </w:tbl>
    <w:bookmarkStart w:name="z126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выявления запрещенных предметов и удаления из аудитории тестируемого</w:t>
      </w:r>
    </w:p>
    <w:bookmarkEnd w:id="61"/>
    <w:p>
      <w:pPr>
        <w:spacing w:after="0"/>
        <w:ind w:left="0"/>
        <w:jc w:val="both"/>
      </w:pPr>
      <w:bookmarkStart w:name="z127" w:id="62"/>
      <w:r>
        <w:rPr>
          <w:rFonts w:ascii="Times New Roman"/>
          <w:b w:val="false"/>
          <w:i w:val="false"/>
          <w:color w:val="000000"/>
          <w:sz w:val="28"/>
        </w:rPr>
        <w:t>
      Организация образования _______________________________________________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код наименование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"____"__________ 20 ___ год Время _____ часов _________ минут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Уполномоченный представитель Министерства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Ф.И.О у тестируемого: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Ф.И.О (при его наличии) 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ИКТ ______________________ из аудитории №__________, место № 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вариант №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 время тестирования обнаружили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(марка, количество) обнаруженного предмета)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что является нарушением пункта 20 Правил проведения мониторинга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образовательных достижений обучающихся. Учитывая данный факт, постановили: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изъять материал тестирования; - удалить из аудитории №______ и аннулировать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результаты тестирования: Ф.И.О (при его наличии) 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ИКТ__________________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подписи и Ф.И.О (при его наличии) лиц, составивших настоящий акт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актом ознакомлены: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 и Ф.И.О (при его наличии) тестируемого)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 и Ф.И.О уполномоченного представителя Министерства)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drawing>
          <wp:inline distT="0" distB="0" distL="0" distR="0">
            <wp:extent cx="1549400" cy="1384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49400" cy="138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мониторинга образовательных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достижений обучающихся</w:t>
            </w:r>
          </w:p>
        </w:tc>
      </w:tr>
    </w:tbl>
    <w:bookmarkStart w:name="z129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выявления подставного лица в ходе запуска или проведения тестирования</w:t>
      </w:r>
    </w:p>
    <w:bookmarkEnd w:id="63"/>
    <w:p>
      <w:pPr>
        <w:spacing w:after="0"/>
        <w:ind w:left="0"/>
        <w:jc w:val="both"/>
      </w:pPr>
      <w:bookmarkStart w:name="z130" w:id="64"/>
      <w:r>
        <w:rPr>
          <w:rFonts w:ascii="Times New Roman"/>
          <w:b w:val="false"/>
          <w:i w:val="false"/>
          <w:color w:val="000000"/>
          <w:sz w:val="28"/>
        </w:rPr>
        <w:t>
      Организация образования __________________________________________________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код наименование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Дата"______"___________ 20 ____г. Время______ ч. ________ мин.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Уполномоченный представитель Министерства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Ф.И.О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выявлен факт попытки входа в здание организации образования для сдачи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тестирования вместо тестируемого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(Ф.И.О. (при его наличии) и ИКТ) гражданина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Ф.И.О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Учитывая данный факт, постановили: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Тестируемого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Ф.И.О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здание организации образования для сдачи тестирования не допускать/изъять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экзаменационный материал и удалить из аудитории №______ с аннулированием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результатов тестирования Ф.И.О (при его наличии) ___________________ ИКТ 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актом ознакомлены: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 и Ф.И.О (при его наличии) тестируемого/подставного лица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 и Ф.И.О (уполномоченного представителя Министерства)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drawing>
          <wp:inline distT="0" distB="0" distL="0" distR="0">
            <wp:extent cx="1549400" cy="1384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49400" cy="138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мая 2021 года № 204</w:t>
            </w:r>
          </w:p>
        </w:tc>
      </w:tr>
    </w:tbl>
    <w:bookmarkStart w:name="z74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приказов Министерства образования и науки Республики Казахстан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28 января 2016 года № 94 "Об утверждении Правил проведения внешней оценки учебных достижений" (зарегистрирован в Реестре государственной регистрации нормативных правовых актов под № 13287, опубликован 17 марта 2016 года в информационно-правовой системе "Әділет").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образования и науки Республики Казахстан от 10 марта 2017 года № 109 "О внесении изменений в приказ Министра образования и науки Республики Казахстан от 28 января 2016 года № 94 "Об утверждении Правил проведения внешней оценки учебных достижений" (зарегистрирован в Реестре государственной регистрации нормативных правовых актов под № 14994, опубликован 20 апреля 2017 года в Эталонном контрольном банке нормативных правовых актов Республики Казахстан в электронном виде).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28 сентября 2018 года № 517 "О внесении изменений в приказ Министра образования и науки Республики Казахстан от 28 января 2016 года № 94 "Об утверждении Правил проведения внешней оценки учебных достижений" (зарегистрирован в Реестре государственной регистрации нормативных правовых актов под № 17511, опубликован 18 октября 2018 года в Эталонном контрольном банке нормативных правовых актов Республики Казахстан в электронном виде).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образования и науки Республики Казахстан от 29 января 2020 года № 42 "О внесении изменений и дополнений в приказ Министра образования и науки Республики Казахстан от 28 января 2016 года № 94 "Об утверждении Правил проведения внешней оценки учебных достижений" (зарегистрирован в Реестре государственной регистрации нормативных правовых актов под № 19986, опубликован 6 февраля 2020 года в Эталонном контрольном банке нормативных правовых актов Республики Казахстан в электронном виде).</w:t>
      </w:r>
    </w:p>
    <w:bookmarkEnd w:id="6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