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833b1" w14:textId="8e833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Министра индустрии и инфраструктурного развития Республики Казахстан от 26 июня 2019 года № 436 "Об утверждении Правил использования технических средств для фиксации фактов совершения административных правонарушений и действий сотрудниками органов транспортного контроля"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29 апреля 2021 года № 203. Зарегистрирован в Министерстве юстиции Республики Казахстан 11 мая 2021 года № 22721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26 июня 2019 года № 436 "Об утверждении Правил использования технических средств для фиксации фактов совершения административных правонарушений и действий сотрудниками органов транспортного контроля" (зарегистрирован в Реестре государственной регистрации нормативных правовых актов за № 18944, опубликован 4 июля 2019 года в Эталонном контрольном банке нормативных правовых актов Республики Казахстан) следующие изменение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технических средств для фиксации фактов совершения административных правонарушений и действий сотрудниками органов транспортного контроля, утвержденных указанным приказом: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основные понятия: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Ситуационный центр – структурное подразделение Комитета транспорта Министерства индустрии и инфраструктурного развития Республики Казахстан, осуществляющее мониторинг и контроль на автомобильном транспорте постов транспортного контроля в режиме реального времени;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интеллектуальный прибор наблюдения – компонент интеллектуальной транспортной системы, включающий в себе стационарный или мобильный приборы видеонаблюдения, прошедшие метрологическую поверку, фиксирующие факт и время совершения административного правонарушения в области автомобильного транспорта, тип, государственный регистрационный знак, скорость и направление движения транспортного средства;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портативный носимый видеорегистратор (далее – видеожетон) – техническое устройство, предназначенное для осуществления аудиовидеозаписи сотрудниками Инспекции транспортного контроля Комитета транспорта Министерства индустрии и инфраструктурного развития Республики Казахстан (далее – Инспекция).";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3 следующего содержания: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3. Порядок использования интеллектуального прибора наблюдения.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Интеллектуальный прибор наблюдения предназначен для сбора доказательной базы при выявлении и пресечении административных правонарушений в области автомобильного транспорта и передачи формализованной информации в Ситуационный центр и посты транспортного контроля в режиме реального времени.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случае технической неисправности (в том числе потери сигналов каналов связи для онлайн передачи данных) интеллектуальный прибор наблюдения сохраняет данные в автоматическом режиме в локальной памяти, после налаживания канала передачи данных – передает информацию с указанием режима реального времени.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Мобильный интеллектуальный прибор наблюдения устанавливается на автотранспортном средстве, стационарный интеллектуальный прибор наблюдения – на автомобильных дорогах общего пользования.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Каждому интеллектуальному прибору наблюдения присваивается инвентарный номер для учета в работе при выдаче, приемке прибора и выгрузке информационных данных.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Учет выдачи и сдачи мобильных интеллектуальных приборов наблюдения регистрируется в журнале по форме, согласно приложению 3 к настоящим Правилам, который хранится в канцелярии Инспекции. Листы журнала нумеруются, прошнуровываются и скрепляются печатью.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Техническая эксплуатация интеллектуальных приборов наблюдения производится в соответствии с инструкцией завода-изготовителя.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случае неисправности интеллектуального прибора наблюдения сотрудник Инспекции незамедлительно уведомляет об этом дежурного Ситуационного центра.";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2021 года № 203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средств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фиксации фактов совершения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действий сотрудниками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 контроля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выдачи и сдачи мобильных интеллектуальных приборов наблюдения _____________________________________________________________________ (наименование Инспекции)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Начат "___" _______ 20 __ года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Окончен "___" _______ 20 __ года</w:t>
            </w:r>
          </w:p>
        </w:tc>
      </w:tr>
    </w:tbl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Внутренняя сторона обложки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674"/>
        <w:gridCol w:w="2862"/>
        <w:gridCol w:w="1613"/>
        <w:gridCol w:w="1613"/>
        <w:gridCol w:w="4864"/>
      </w:tblGrid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 прибора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сотрудника принявщего прибора.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сотрудника, дата и время приеме прибора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сотрудника, дата и время сдачи прибора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выгрузки информации и продолжи тельности видеозаписи (час.минут) (в случае отсутствия возможности данных в режиме реального времени)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Сдача мобильных интеллектуальных приборов наблюдения осуществляется сотрудником принявшим прибор.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