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4575c" w14:textId="91457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Правил, сроков и форм представления уполномоченным государственным органом, уполномоченным Правительством Республики Казахстан на заключение соглашения об инвестициях, сведений о заключенных соглашениях об инвестициях и расторжении таких соглашений, а также иных сведений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11 мая 2021 года № 444. Зарегистрирован в Министерстве юстиции Республики Казахстан 12 мая 2021 года № 22738.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"О налогах и других обязательных платежах в бюджет" (Налоговый кодекс) ПРИКАЗЫВАЮ: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и сроки представления уполномоченным государственным органом, уполномоченным Правительством Республики Казахстан на заключение соглашения об инвестициях, сведений о заключенных соглашениях об инвестициях и расторжении таких соглашений, а также иных сведений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сведений о заключенных соглашениях об инвестициях и расторжении таких соглашений, а также иных сведений, представляемых уполномоченным государственным органом, уполномоченным Правительством Республики Казахстан на заключение соглашения об инвестициях,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предоставление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общественного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науки Республики Казахстан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труда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социальной защиты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 инфраструктурного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обороны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спорта Республики Казахстан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торговли и интеграции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развития, инноваций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2021 года № 444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уполномоченным государственным органом, уполномоченным Правительством Республики Казахстан на заключение соглашения об инвестициях, сведений о заключенных соглашениях об инвестициях и расторжении таких соглашений, а также иных сведений</w:t>
      </w:r>
    </w:p>
    <w:bookmarkEnd w:id="26"/>
    <w:bookmarkStart w:name="z3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уполномоченным государственным органом, уполномоченным Правительством Республики Казахстан на заключение соглашения об инвестициях, сведений о заключенных соглашениях об инвестициях и расторжении таких соглашений, а также иных сведений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"О налогах и других обязательных платежах в бюджет" (Налоговый кодекс) (далее – Налоговый кодекс) и определяют порядок и сроки представления сведений о заключенных соглашениях об инвестициях и расторжении таких соглашений, а также иных сведений в целях обмена сведений между Министерством иностранных дел Республики Казахстан, другими отраслевыми государственными органами, уполномоченными Правительством Республики Казахстан на заключение соглашения об инвестициях (далее – Министерства) и Комитетом государственных доходов Министерства финансов Республики Казахстан (далее – Комитет) по юридическим лицам, заключивших соглашения об инвестициях, сведений о заключенных соглашениях об инвестициях и расторжении таких соглашений.</w:t>
      </w:r>
    </w:p>
    <w:bookmarkEnd w:id="28"/>
    <w:bookmarkStart w:name="z35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уполномоченным государственным органом, уполномоченным Правительством Республики Казахстан на заключение соглашения об инвестициях, сведений о заключенных соглашениях об инвестициях и расторжении таких соглашений, а также иных сведений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Министерство в случае заключения либо расторжения соглашения об инвестициях, в течение 5 (пяти) рабочих дней, следующих за днем заключения соглашений об инвестициях, направляет в Комитет сведения о заключенных соглашениях об инвестициях и расторжении таких соглашений, а также иных сведений, представляемых уполномоченным государственным органом, уполномоченным Правительством Республики Казахстан на заключение соглашения об инвестициях (далее – сведения)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в течение 5 (пяти) рабочих дней со дня получения от Министерства сведений направляет их в территориальный орган государственных доходов по месту нахождения юридического лица.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Территориальный орган государственных доходов по полученным от Комитета сведениям принимает меры по исполнению юридическим лицом налоговых обязательств,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статьями 712-1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712-3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кодека, в случае расторжения соглашений об инвестициях.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мая 2021 года № 444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Cведения о заключенных соглашениях об инвестициях и расторжении таких соглашений, а также иные сведения, представляемые уполномоченным государственным органом, уполномоченным Правительством Республики Казахстан на заключение соглашения об инвестициях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7"/>
        <w:gridCol w:w="1087"/>
        <w:gridCol w:w="1186"/>
        <w:gridCol w:w="1389"/>
        <w:gridCol w:w="1691"/>
        <w:gridCol w:w="1691"/>
        <w:gridCol w:w="1994"/>
        <w:gridCol w:w="1087"/>
        <w:gridCol w:w="1088"/>
      </w:tblGrid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Бизнес-идентификационный номер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соглашения об инвестициях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заключения соглашения об инвестициях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соглашения об инвестициях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расторжения действия соглашения об инвестициях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инвестиционных преференций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сведения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"Сведений о заключенных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соглашениях об инвестициях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расторжении таких соглашений,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также иных сведений,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представляемых уполномоченным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государственным органом,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уполномоченным Правительством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заключение соглашения об инвестициях"</w:t>
            </w:r>
          </w:p>
        </w:tc>
      </w:tr>
    </w:tbl>
    <w:bookmarkStart w:name="z43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о заключенных соглашениях об инвестициях и расторжении таких соглашений, а также иных сведений, представляемых уполномоченным государственным органом, уполномоченным Правительством Республики Казахстан на заключение соглашения об инвестициях"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указывается номер по порядку.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указывается наименование юридического лица, заключившего соглашение об инвестициях с Министерств.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указывается бизнес-идентификационный номер юридического лица, заключившего соглашение об инвестициях с Министерством.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указывается номер соглашения об инвестициях.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указывается дата заключения соглашения об инвестициях.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указывается срок действия соглашения об инвестициях.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указывается дата расторжения действия соглашения об инвестициях.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8 указываются виды инвестиционных преференций,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712-1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712-2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712-3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указываются иные сведения, в рамках соглашения об инвестициях.</w:t>
      </w:r>
    </w:p>
    <w:bookmarkEnd w:id="4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