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4d0e" w14:textId="1914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ДСМ-172/2020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мая 2021 года № ҚР ДСМ -38. Зарегистрирован в Министерстве юстиции Республики Казахстан 12 мая 2021 года № 22747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ДСМ-172/2020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под № 21557, опубликован 4 ноября 2020 года в Эталонном контрольном банке нормативных правовых актов Республики Казахстан)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"Выдача справки о допуске к управлению транспортным средством"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-38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39"/>
        <w:gridCol w:w="10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о допуске к управлению транспортным средством"</w:t>
            </w:r>
          </w:p>
          <w:bookmarkEnd w:id="23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  <w:bookmarkEnd w:id="24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услугополучателем услугодателю – до 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услугодателя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  <w:bookmarkEnd w:id="25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о допуске к управлению транспортом,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портал – круглосуточно, за исключением технических перерывов в связи с проведением ремонтных работ.</w:t>
            </w:r>
          </w:p>
          <w:bookmarkEnd w:id="26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документ, подтверждающий оплату за оказание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 заявление в форме электронного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  <w:bookmarkEnd w:id="27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  <w:bookmarkEnd w:id="28"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  <w:bookmarkEnd w:id="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