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bd11" w14:textId="9a4b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27 февраля 2018 года № 142 "Об утверждении перечня приоритетных видов деятельности в разрезе специальных экономических зон, соответствующих целям создания специальной экономической зоны, а также Правил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11 мая 2021 года № 231. Зарегистрирован в Министерстве юстиции Республики Казахстан 13 мая 2021 года № 22748. Утратил силу приказом Министра промышленности и строительства Республики Казахстан от 22 февраля 2024 года № 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промышленности и строительства РК от 22.02.2024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2018 года № 142 "Об утверждении перечня приоритетных видов деятельности в разрезе специальных экономических зон, соответствующих целям создания специальной экономической зоны, а также Правил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зоны" (зарегистрирован в Реестре государственной регистрации нормативных правовых актов под № 16588)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деятельности в разрезе специальных экономических зон, соответствующих целям создания специальной экономической зоны,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Специальная экономическая зона "Qyzyljar":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и переработка пищевой продукции;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строительных материалов и мебели;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производство продукции электроники и электрического оборудования;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производство продукции машиностроения;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строительство многопрофильной больницы;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деятельность больниц широкого профиля и специализированных больниц;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"производство древесной массы и целлюлозы";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"производство бумаги и картона";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"производство гофрированного картона";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"производство бумажной и картонной тары";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"производство бумажных изделий хозяйственно - бытового и санитарно-гигиенического назначения";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"производство основных фармацевтических продуктов";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"производство фармацевтических препаратов";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"производство лекарственных препаратов для ветеринарии".".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9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