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a1cd" w14:textId="5e0a1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здравоохранения Республики Казахстан от 30 января 2008 года № 27 "Об утверждении перечней клинических специальностей подготовки в интернатуре и резидентуре"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14 мая 2021 года № ҚР ДСМ - 40. Зарегистрирован в Министерстве юстиции Республики Казахстан 18 мая 2021 года № 22752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января 2008 года № 27 "Об утверждении перечней клинических специальностей подготовки в интернатуре и резидентуре" (зарегистрирован в Реестре государственной регистрации нормативных правовых актов под № 5134, опубликован в Бюллетене нормативных правовых актов центральных исполнительных и иных государственных органов Республики Казахстан, март 2008 г., № 3, ст. 311.)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 "Об утверждении перечня программ непрерывного интегрированного образования по клиническим специальностям";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прилагаемый перечень программ непрерывного интегрированного образования по клиническим специальностям.";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исключить;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- 40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непрерывного интегрированного образования по клиническим специальностям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Общая медицина.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Педиатрия.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Стоматология.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