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cfc5" w14:textId="8aec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хердеров для включения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13 мая 2021 года № 138. Зарегистрирован в Министерстве юстиции Республики Казахстан 18 мая 2021 года № 22761.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398 Экологического кодекса Республики Казахстан от 2 января 2021 года,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хердеров для включения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ситуациям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2021 года № 138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хердеров для включения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определению хердеров для включения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398 Экологического кодекса Республики Казахстан от 2 января 2021 года (далее – Кодекс) и определяет порядок определения хердеров для включения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 и определения, используемые в настоящей Методике: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хердеры – поверхностно-активные вещества, способные стягивать и утолщать нефтяное пятно для последующей очистки поверхности воды с помощью методов ликвидации разливов нефти;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поверхностные активные вещества - вещества, понижающие поверхностное натяжение на границе раздела двух жидкостей.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Показателем для включения хердеров в перечень является эффективность со следующими значениями: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способность стягивать пятна, увеличивая толщину нефтяной пленки до 3 миллиметров и выше, и удерживая в таком состоянии в течение 30 минут. Достаточное уменьшение размеров пятна, приводящее к утолщению пятна, свидетельствует о наличии стягивающей способности хердера;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поверхностное натяжение хердера на уровне 30 миллиньютон на метр.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определения эффективности хердеров используется контрольный образец нефти – бленд Жанажол-Бузачи 70:30.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Тестирование эффективности хердеров проводится в испытательных лабораториях, аккредитованных в области нефти и/или нефтепродуктов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аккредитации в области оценки соответствия".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 Измерение поверхностного натяжения и определение способности хердеров стягивать нефтяное пятно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Определение стягивающей способности хердеров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Достаточное уменьшение размеров пятна, что, соответственно, приводит к утолщению пятна, говорит о наличии стягивающей способности хердера.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Хердер эффективнее при увеличении толщины нефтяного пятна и при сохраняемости размера пятна в достаточном временном период для осуществления дальнейших действий по очистке воды от нефти.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Определение поверхностного натяжения хердера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Хердеры эффективнее при снижении поверхностного натяжения.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хердеров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включения в 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диспергентов и хердеров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аварийных разливов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нефти на море, внутренних водоемах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 предохранительной 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стягивающей способности хердеров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Требования к средствам измерений, вспомогательным устройствам, материалам и реактивам следующие: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 измерений: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Экспериментальный бассейн размером 1х1 метр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Пластиковая пленка для покрытия внутренней поверхности бассейна.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Цифровая видеокамера.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Цифровой фотоаппарат.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Дозатор – микропипетка емкостью на 150 микролитров.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Цилиндр мерный, 100 миллилитров.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Химические реактивы и материалы: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Морская вода синтетическая соленостью 6, 12, 1 промилле.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Дистиллированная вода, поверхностное натяжение 72,9 миллиньютон на метр при 25 градусах Цельсия. Нефть - бленд Жанажол-Бузачи 70:30.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Экспериментальный бассейн размером 1х1 метров затянуть свежее промытой новой полиэтиленовой пленкой и закрепить ее скрепками по краям бассейна.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Бассейн заполнить морской водой и создать соответствующую температуру. Эксперимент проводится при двух температурах 5 градусах Цельсия (температура весенне-осеннего периода) и 15-25 градусах Цельсия (температура летнего периода). Выливаем 100 миллилитров нефти, даем пятну разлиться по поверхности бассейна, добавляем по краям пятна 150 микролитров хердера.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Отслеживать поведение пятна с помощью цифровой видеокамеры и цифрового фотоаппарата. Фотоаппарат закрепить над бассейном параллельно его поверхности на расстоянии, позволяющем получить хорошее изображение всей поверхности бассейна. Фотографии выполнить перед добавлением хердера, а также после через определенные промежутки времени.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Провести анализ полученных фотографий с помощью компьютерных программ по подсчету площади окрашенного пятна неправильной формы.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площади определить толщину нефтяного пятна, обработанного хердером.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Минимальная толщина нефтяного пятна, допустимая для осуществления сжигания – 3 миллиметров. Хердер эффективнее при увеличении толщины нефтяного пятна и при сохраняемости размера пятна в достаточном временном период для осуществления дальнейших действий по очистке воды от нефти.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хердеров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включения в 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диспергентов и хердеров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аварийных разливов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нефти на море, внутренних водоемах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 предохранительной 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поверхностного натяжения хердера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Сущность метода пластины: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пластины изначально был разработан для измерения поверхностного натяжения жидкостей за счет смачивания платиновой пластины известной геометрии. В этом методе пластина (известных размеров) взаимодействует с поверхностью жидкости. Благодаря высокой поверхностной энергии платина смачивается почти всеми жидкостями, поэтому краевой угол обычно равен нулю (cos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2413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= 0°). При этом жидкость смачивает пластину вдоль вертикального контура. Стандартная пластина остается своим нижним краем на нулевом уровне (на уровне поверхности жидкости) на протяжении всего измерения. В этом случае нет необходимости вводить поправку на силу веса жидкости под пластиной, как в методе кольца. Дополнительным преимуществом метода пластины является то, что не надо знать плотности жидкости, а также то, что не происходит перемешивания фаз (пластина только касается жидкости).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Поверхностное натяжение рассчитывается на основании измеряемой силы (F), длины смачиваемой поверхности (L) и краевого угла смачивания (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2413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38989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Принципиальная схема смачиваемости платиновой пластины1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к средствам измерений, вспомогательным устройствам, материалам и реактивам: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 измерений: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Тензиометр марки BZY-3B, соответствующая описанию устройства прибора по рисунку.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химические реактивы и материалы: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Дистиллированная вода, поверхностное натяжение 72,9 миллиньютон на метр при 25 градусах Цельсия.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598"/>
        <w:gridCol w:w="1702"/>
      </w:tblGrid>
      <w:tr>
        <w:trPr>
          <w:trHeight w:val="30" w:hRule="atLeast"/>
        </w:trPr>
        <w:tc>
          <w:tcPr>
            <w:tcW w:w="10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</w:p>
          <w:bookmarkEnd w:id="5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92400" cy="3835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0" cy="383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Сенсор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Сенсорная подвеска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Платиновая пластина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Чашка Петри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Лоток (Платформа)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Гайка медленного поднятия платформы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Шкала регулировки расстояния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Кнопка включения/отключения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Кнопка обнуления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Кнопка калибровки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Кнопка пика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ЖК-дисплей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Пузырек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Ручка быстрого подъема платформы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Акриловая крышка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Регулировочные винты</w:t>
            </w:r>
          </w:p>
          <w:bookmarkEnd w:id="58"/>
        </w:tc>
      </w:tr>
    </w:tbl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2. Описание устройства Тензиометр марки BZY-3B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Измерения проводятся в следующим порядке: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прибор и прогреть его в течение 30 минут.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провести калибровку прибора путем использования эталонного веса и установки показания прибора на отметку 400.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выполнения процесса калибровки платиновую пластину промыть дистиллированной водой. После чего прокалить ее в пламени спиртовой горелки пока она не станет красноватой 20-30 секунд.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прокаленную пластину охладить до комнатной температуры, подвесив ее на крючок прибора, не более 5 минут во избежание абсорбирования влаги окружающей среды.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предварительно вымытую и высушенную чашку Петри заполнить измеряемым образцом и поставить в лоток (5). Закрыть верх прибора акриловой крышкой.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нажатием клавиши обнулить показания прибора.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повернув ручку подъема платформы на 180 градусов (14), поднять лоток (5), убедившись, что пластина не касается поверхности испытуемого образца в чашке Петри.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затем медленно вращая гайку (6), поднять лоток к платиновой пластине до ее погружения.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затем вращая гайку (6) в обратную сторону, опустить платформу, добиваясь поднятия пластины из образца. Момент отрыва пластины с поверхности жидкости автоматически фиксируется прибором и отражается на панели прибора.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операцию повторить трижды.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после окончания измерений платиновую пластину промыть этиловым спиртом, дистиллированной водой и прокалить в пламени спиртовой горелки.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Согласно этому методу измеряется поверхностное натяжение хердеров миллиньютон на метр.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Чем ниже поверхностное натяжение хердера, тем больше толщина нефтяного пятна, обработанного хердером, и имеется определенный период сохраняемости размеров пятна, который составлять 30 минут для осуществления дальнейших действий по сжиганию нефти, например, тем эффективнее хердер.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того, чтобы определить, какое количество хердера требуется для его использования, проводится определение поверхностного натяжения воды при добавлении в нее различного количества хердера. Определяется количество чистого хердера или разбавленного полярным растворителем (например, этиловый или бутиловый спирт), при котором поверхностное натяжение держится на уровне поверхностного натяжения чистого хердера.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[1]Поверхностное и межфазное натяжение. Краевой угол смачивания. – Материалы компании ТИРИТ. http://www.tatcp.ru/upload/tirit/22.pdf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