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baa6" w14:textId="1e4b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13 мая 2021 года № 136. Зарегистрирован в Министерстве юстиции Республики Казахстан 18 мая 2021 года № 22767. Утратил силу приказом и.о. Министра экологии, геологии и природных ресурсов Республики Казахстан от 2 ноября 2021 года № 448.</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02.11.2021 </w:t>
      </w:r>
      <w:r>
        <w:rPr>
          <w:rFonts w:ascii="Times New Roman"/>
          <w:b w:val="false"/>
          <w:i w:val="false"/>
          <w:color w:val="ff0000"/>
          <w:sz w:val="28"/>
        </w:rPr>
        <w:t>№ 448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Министерства энергетики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за № 12565, опубликован 19 января 2016 года в Информационно-правовой системе "Әділет") следующие изменение:</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продукции (товаров), на которую (которые) распространяются расширенные обязательства производителей (импортеров), утвержденным указанным приказом:</w:t>
      </w:r>
    </w:p>
    <w:bookmarkEnd w:id="3"/>
    <w:bookmarkStart w:name="z8" w:id="4"/>
    <w:p>
      <w:pPr>
        <w:spacing w:after="0"/>
        <w:ind w:left="0"/>
        <w:jc w:val="both"/>
      </w:pPr>
      <w:r>
        <w:rPr>
          <w:rFonts w:ascii="Times New Roman"/>
          <w:b w:val="false"/>
          <w:i w:val="false"/>
          <w:color w:val="000000"/>
          <w:sz w:val="28"/>
        </w:rPr>
        <w:t>
      строку, порядковый номер 4.1. изложить в следующей редакции: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729"/>
        <w:gridCol w:w="5599"/>
        <w:gridCol w:w="4243"/>
        <w:gridCol w:w="365"/>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масла, компрессорное смазочное масло, турбинное смазочное масло, за исключением моторных масел для двухтактных двигателей</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за № 12753, опубликован 19 января 2016 года в Информационно-правовой системе "Әділет") следующие изменения и дополнения:</w:t>
      </w:r>
    </w:p>
    <w:bookmarkEnd w:id="7"/>
    <w:bookmarkStart w:name="z1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платы за организацию сбора, транспортировки, переработки, обезвреживания, использования и (или) утилизации отходов, утвержденной указанным приказом:</w:t>
      </w:r>
    </w:p>
    <w:bookmarkEnd w:id="8"/>
    <w:bookmarkStart w:name="z13" w:id="9"/>
    <w:p>
      <w:pPr>
        <w:spacing w:after="0"/>
        <w:ind w:left="0"/>
        <w:jc w:val="both"/>
      </w:pPr>
      <w:r>
        <w:rPr>
          <w:rFonts w:ascii="Times New Roman"/>
          <w:b w:val="false"/>
          <w:i w:val="false"/>
          <w:color w:val="000000"/>
          <w:sz w:val="28"/>
        </w:rPr>
        <w:t>
      дополнить пунктом 5-1 следующего содержания:</w:t>
      </w:r>
    </w:p>
    <w:bookmarkEnd w:id="9"/>
    <w:bookmarkStart w:name="z14" w:id="10"/>
    <w:p>
      <w:pPr>
        <w:spacing w:after="0"/>
        <w:ind w:left="0"/>
        <w:jc w:val="both"/>
      </w:pPr>
      <w:r>
        <w:rPr>
          <w:rFonts w:ascii="Times New Roman"/>
          <w:b w:val="false"/>
          <w:i w:val="false"/>
          <w:color w:val="000000"/>
          <w:sz w:val="28"/>
        </w:rPr>
        <w:t>
      "5-1. В соответствии с Правилами реализации расширенных обязательств производителей (импортеров) производители и импортеры продукции (товаров) в упаковке для исчисления суммы платы вправе использовать информацию из справочника усредненных показателей массы единиц упаковки продукции и (или) продукции, предусмотренных в перечне продукции, на которую распространяются расширенные обязательств производителей (импортеров) (далее – справочник) согласно приложению 2 к настоящему приказу.</w:t>
      </w:r>
    </w:p>
    <w:bookmarkEnd w:id="10"/>
    <w:bookmarkStart w:name="z15" w:id="11"/>
    <w:p>
      <w:pPr>
        <w:spacing w:after="0"/>
        <w:ind w:left="0"/>
        <w:jc w:val="both"/>
      </w:pPr>
      <w:r>
        <w:rPr>
          <w:rFonts w:ascii="Times New Roman"/>
          <w:b w:val="false"/>
          <w:i w:val="false"/>
          <w:color w:val="000000"/>
          <w:sz w:val="28"/>
        </w:rPr>
        <w:t>
      Информация о применении справочника оформляется по форме, согласно приложению 3 к настоящему приказу.";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7" w:id="12"/>
    <w:p>
      <w:pPr>
        <w:spacing w:after="0"/>
        <w:ind w:left="0"/>
        <w:jc w:val="both"/>
      </w:pPr>
      <w:r>
        <w:rPr>
          <w:rFonts w:ascii="Times New Roman"/>
          <w:b w:val="false"/>
          <w:i w:val="false"/>
          <w:color w:val="000000"/>
          <w:sz w:val="28"/>
        </w:rPr>
        <w:t>
      "8. Плата в отношении автотранспортных средств уплачивается Оператору по базовым ставкам и коэффициентам согласно приложению 4 к настоящей Методике, однократно за каждое автотранспортное средство.";</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"8-1. Базовые ставки утилизационного сбора и коэффициенты, применяемые к базовой ставке утилизационного сбора в отношении автотранспортных средств и самоходной сельскохозяйственной техники, представляются уполномоченным органом в области государственной поддержки индустриальной деятельности.";</w:t>
      </w:r>
    </w:p>
    <w:bookmarkEnd w:id="13"/>
    <w:bookmarkStart w:name="z20" w:id="14"/>
    <w:p>
      <w:pPr>
        <w:spacing w:after="0"/>
        <w:ind w:left="0"/>
        <w:jc w:val="both"/>
      </w:pPr>
      <w:r>
        <w:rPr>
          <w:rFonts w:ascii="Times New Roman"/>
          <w:b w:val="false"/>
          <w:i w:val="false"/>
          <w:color w:val="000000"/>
          <w:sz w:val="28"/>
        </w:rPr>
        <w:t xml:space="preserve">
      дополнить приложениями 2 и 3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14"/>
    <w:bookmarkStart w:name="z21" w:id="15"/>
    <w:p>
      <w:pPr>
        <w:spacing w:after="0"/>
        <w:ind w:left="0"/>
        <w:jc w:val="both"/>
      </w:pPr>
      <w:r>
        <w:rPr>
          <w:rFonts w:ascii="Times New Roman"/>
          <w:b w:val="false"/>
          <w:i w:val="false"/>
          <w:color w:val="000000"/>
          <w:sz w:val="28"/>
        </w:rPr>
        <w:t xml:space="preserve">
      приложение 2 к указанной Методике изложить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15"/>
    <w:bookmarkStart w:name="z22" w:id="16"/>
    <w:p>
      <w:pPr>
        <w:spacing w:after="0"/>
        <w:ind w:left="0"/>
        <w:jc w:val="both"/>
      </w:pPr>
      <w:r>
        <w:rPr>
          <w:rFonts w:ascii="Times New Roman"/>
          <w:b w:val="false"/>
          <w:i w:val="false"/>
          <w:color w:val="000000"/>
          <w:sz w:val="28"/>
        </w:rPr>
        <w:t>
      2. Департаменту государственной политики управления отходами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16"/>
    <w:bookmarkStart w:name="z23" w:id="1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
    <w:bookmarkStart w:name="z24" w:id="1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18"/>
    <w:bookmarkStart w:name="z25" w:id="1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19"/>
    <w:bookmarkStart w:name="z26" w:id="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20"/>
    <w:bookmarkStart w:name="z27" w:id="2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геологии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и природных ресурсов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мая 2021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31" w:id="22"/>
    <w:p>
      <w:pPr>
        <w:spacing w:after="0"/>
        <w:ind w:left="0"/>
        <w:jc w:val="left"/>
      </w:pPr>
      <w:r>
        <w:rPr>
          <w:rFonts w:ascii="Times New Roman"/>
          <w:b/>
          <w:i w:val="false"/>
          <w:color w:val="000000"/>
        </w:rPr>
        <w:t xml:space="preserve"> Справочник усредненных показателей массы единиц упаковки продукции и (или) продукции, предусмотренных в перечне продукции (товаров), на которую (которые) распространяются расширенные обязательства производителей (импортеров)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48"/>
        <w:gridCol w:w="1531"/>
        <w:gridCol w:w="1531"/>
        <w:gridCol w:w="842"/>
        <w:gridCol w:w="39"/>
        <w:gridCol w:w="7267"/>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Металлическая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металлические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0402, 0403, 0404, 0409 00 000 0, 0811, 0812, 0813, 0814 00 000 0, 0901, 0902, 0903 00 000 0, 0904, 0905, 0906, 907, 0908, 0909, 0910, 1501, 1502, 1504, 1506 00 000 0, 1509, 1510 00, 1512, 1516, 1517, 1602, 1603 00, 1604, 1605, 1805 00 000 0, 1806, 2001, 2002, 2003, 2004, 2005, 2006 00, 2007, 2008, 2009, 2101, 2101, 2103, 2203 00, 3205 00 000 0, 3207, 3208, 3209, 3210 00, 3212, 3213, 3214, 3215, 3303 00, 3304, 3305, 3306, 3307, 3401, 3402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0,236-0,320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0,321-0,365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0,366-0,445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0,446-0,467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0,468-0,478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0,501-0,940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0,941-0,975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1м2 фольги,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1806, 2402, 2403 11 000 0, 2403 99 100 0, 3506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0,016-0,035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0,036-0,045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0,046-0,055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0,056-0,070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0,071-0,090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0,151-0,240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Полимерная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05, 0701, 0703, 0704, 0705, 0706, 0707 00, 0708, 0709, 0710, 0711, 0712, 0713, 0714, 0409 00 000 0, 0801, 0802, 0803, 0804, 0805, 0806, 0807, 0808, 0809, 0810, 0811, 0813, 0814 00 000 0, 1704, 1806, 1905, 3403, 3404, 3405, 3406 00 000 0, 3924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Стаканчики, лотки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0409 00 000 0, 0803, 0804, 0805, 0806, 0807, 0808, 0809, 0810, 0811, 0813, 0814 00 000 0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бутылки, канистры, тубы, ведра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0409 00 000 0, 0801, 0802, 0811, 0813, 0814 00 000 0, 2201, 2202, 2203 00, 3205 00 000 0, 3207, 3208, 3209, 3210 00, 3212, 3213, 3214, 3215, 3304, 3305, 3306, 3307, 3401, 3402, 3403, 3404, 3405, 3406 00 000 0, 3501, 3504 00, 3707, 3819 00 000 0, 3820 00 000 0, 3918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0304, 0305, 0306, 0307, 0308, 0405, 0406, 0701, 0702 00 000, 0703, 0704, 0705, 0706, 0707 00, 0708, 0709, 0710, 0711, 0712, 0713, 0714, 0801, 0802, 0803, 0804, 0805, 0806, 0807, 0808, 0809, 0810, 0811, 0813, 0814 00 000 0, 1005, 1006, 1008, 1101, 1102, 1103, 1104, 1105, 1106, 1107, 1108, 1201, 1202, 1206 00, 1208, 1517, 1601 00, 1701, 1702, 1704, 1805 00 000 0, 1806, 1902, 1901, 1904, 1905, 2102, 2101, 2103, 2105 00, 2501 00, 2523 30 000 0, 2523 90 000 0, 3501, 3604, 3605 00 000 0, 3701, 3702, 3703, 3704 00, 3705 00, 3706,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0,001-0,276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2952-3915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3915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из полимерных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0702 00 000, 0703, 0704, 0705, 0706, 0707 00, 0708, 0709, 0710, 0711, 0712, 0713, 0714, 0801, 0802, 0803, 0804, 0805, 0806, 0807, 0808, 0809, 0810, 0811, 0813, 0814 00 000 0, 1005, 1006, 1008, 1101, 1102, 1103, 1104, 1105, 1106, 1107, 1108, 1201, 1202, 1206 00, 1208, 1517, 1701, 1702, 1704, 1805 00 000 0, 1806, 1902, 1901, 1904, 1905, 2102, 2101, 2103, 2105 00, 2501 00, 2523 30 000 0, 2523 90 000 0, 3501, 3604, 3605 00 000 0, 3701, 3702, 3703, 3704 00, 3705 00, 3706, 5006 00, 5109, 5207, 5406 00 000 0, 5511, 5601 21, 5601 22, 5601 29 000 0, 5701, 5702, 5703, 5704, 5705 00, 6306, 6307, 6401, 6402, 6403, 6404, 6405, 6501 00 000 0, 6502 00 000 0, 6504 00 000 0, 6505 00, 6506, 6507 00 000 0, 6603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10001-20000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20001-30000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30001-40000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40001-50000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50001-60000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полимерная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мм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0405, 0406, 0407, 0408, 0701, 0702 00 000, 0703, 0704, 0705, 0706, 0707 00, 0708, 0709, 0710, 0711, 0712, 0713, 0714, 1501, 1502, 1504, 1506 00 000 0, 1510 00, 1512, 1516, 1517, 1601 00, 1806, 1905, 2104, 2402, 2403 11 000 0, 2403 99 100 0,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 7324, 7325, 7415, 8201, 8202, 8203, 8204, 8205, 8206, 8207, 8208, 8209, 8210, 8211, 8212, 8213, 8214, 8215, 8302, 8308, 9101, 9102, 9103, 9105, 9401, 9402, 9403, 9404,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Стеклянная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консервы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0210, 0303, 0304, 0305, 0306, 0307, 0308, 1602, 1603 00, 1604, 1605, 2009, 2101, 2201, 2202, 2203 00, 2204</w:t>
            </w:r>
          </w:p>
          <w:bookmarkEnd w:id="23"/>
          <w:p>
            <w:pPr>
              <w:spacing w:after="20"/>
              <w:ind w:left="20"/>
              <w:jc w:val="both"/>
            </w:pPr>
            <w:r>
              <w:rPr>
                <w:rFonts w:ascii="Times New Roman"/>
                <w:b w:val="false"/>
                <w:i w:val="false"/>
                <w:color w:val="000000"/>
                <w:sz w:val="20"/>
              </w:rPr>
              <w:t>
2205, 2206, 2207, 2208, 2209, 1501, 1502, 1504, 1506 00 000 0, 1509, 1510 00, 1512, 1516, 1517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0,251-0,350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0,501-0,650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жидкости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0401, 0402, 0403, 0404, 0409 00 000 0, 2009, 2101, 2201, 2202, 2203 00, 2204, 2205, 2206, 2207, 2208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банка Продукты пищевой промышленности, кислота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Бутыль, банка, флакон стеклянный Косметическая и парфюмерная промышленность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3303 00, 3304, 3305, 3306, 3307, 3401, 3402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0,065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ампула, флакон стеклянный. Химическая промышленность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2707, 3205 00 000 0, 3207, 3208, 3209, 3210 00, 3212, 3213, 3214, 3215, 3502, 3504 00, 3819 00 000 0, 3820 00 000 0, 3918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Бумажная и картонная упаковка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Пакеты из бумаги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 0802, 0811, 0813, 0814 00 000 0, 0901, 0902, 0903 00 000 0, 0904, 0905, 0906, 0907, 0908, 0909, 0910, 1005, 1006, 1008, 1101, 1102, 1103, 1104, 1105, 1106, 1107, 1108, 1201, 1202, 1206 00, 1208, 1701, 1702, 1704, 3505, 3604, 3605 00 000 0, 3701, 3702, 3703, 3704 00, 3705 00, 3706, 3707, 4801 00 000 0, 4802, 4803, 4804, 4805, 4806, 4807 00, 4808, 4809, 4810, 4811, 4812 00 000 0, 4813, 4814, 4816, 4817, 4818, 4819, 4820, 4821, 4822, 4823, 4901, 4902, 4903 00 000 0, 4904 00 000 0, 4905, 4906 00 000 0, 4907 00, 4908, 4909 00 000 0, 4910 00 000 0, 4911, 6905, 6907, 6910, 6911, 6912 00, 6913, 6914, 7009, 7013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и коробки из бумаги/картона.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0303, 0304, 0305, 0306, 0307, 0308, 0701, 0702 00 000, 0703, 0704, 0705, 0706, 0707 00, 0708, 0709, 0710, 0711, 0712, 0713, 0714, 0801, 0802, 0803, 0804, 0805, 0806, 0807, 0808, 0809, 0810, 0811, 0812, 0813, 0814 00 000 0, 0901, 0902, 0903 00 000 0, 0904, 0905, 0906, 0907, 0908, 0909, 0910, 1005, 1006, 1008, 1101, 1102, 1103, 1104, 1105, 1106, 1107, 1108, 1201, 1202, 1206 00, 1208, 1701, 1702, 1704, 1805 00 000 0, 1806, 1905, 2402, 2403 11 000 0, 2403 99 100 0, 3304, 3305, 3306, 3307, 3401, 3402, 3403, 3404, 3405, 3406 00 000 0, 3502, 3503 00, 3505, 3506, 3506, 3604, 3605 00 000 0, 3701, 3702, 3703, 3704 00, 3705 00, 3706, 3922, 3924, 3925, 3926, 4014, 4015, 4201 00 000 0, 4202, 4203, 4205 00, 4206 00 000 0, 4303, 4304 00 000 0, 4414 00, 4417 00 000 0, 4419, 4420, 4421, 4601, 4602, 4801 00 000 0, 4802, 4803, 4804, 4805, 4806, 4807 00, 4808, 4809, 4810, 4811, 4812 00 000 0, 4813, 4814, 4816, 4817, 4818, 4819, 4820, 4821, 4822, 4823, 4901, 4902, 4903 00 000 0, 4904 00 000 0, 4905, 4906 00 000 0, 4907 00, 4908, 4909 00 000 0, 4910 00 000 0, 4911, 5006 00, 5109, 5207, 5406 00 000 0, 5511, 5601 21, 5601 22, 5601 29 000 0, 5701, 5702, 5703, 5704, 5705 00, 6101, 6102, 6103, 6104, 6105, 6106, 6107, 6108, 6109, 6110, 6111, 6112, 6113 00, 6114, 6115, 6116, 6117, 6201, 6202, 6203, 6204, 6205, 6206, 6207, 6208, 6209, 6210, 6211, 6212, 6213, 6214, 6215, 6216 00 000 0, 6217, 6301, 6302, 6303, 6304, 6305, 6306, 6307, 6401, 6402, 6403, 6404, 6405, 6501 00 000 0, 6502 00 000 0, 6504 00 000 0, 6505 00, 6506, 6507 00 000 0, 6603, 6702, 6704, 6804, 6905, 6907, 6910, 6911, 6912 00, 6913, 6914, 7009, 7013, 7113, 7114, 7115, 7116, 7117, 7318, 7319, 7323,7324, 7325, 7415, 7418, 7419, 7615, 8201, 8202, 8203, 8204, 8205, 8206, 8207, 8208, 8209, 8210, 8211, 8212, 8213, 8214, 8215, 8302, 8308, 9101, 9102, 9103, 9105, 9401, 9402, 9403, 9404, 9405, 9406, 9504, 9505, 9507, 9603, 9608, 9609, 9613, 9614 00, 9615, 9616, 9617 00 000 1, 8539 31, 8539 32, 8539 39 000 0, 8539 41 000 0, 8539 49 000 0, 9025 11 200,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3001-4000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5001-6000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бумаги**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0210, 0305, 0306, 0307, 0308, 0801, 0802, 6905, 6907, 6910, 6911, 6912 00, 6913, 6914, 7009, 7013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Б</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О2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марки Ж</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Упаковка из комбинированных материалов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из комбинированных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 0811, 0813, 0814 00 000 0, 1806, 2009, 2101, 2204, 2205, 2206, 2207, 2208, 2209, 3403, 3404, 3405, 3406 00 000 0, 6905, 6907, 6910, 6911, 6912 00, 6913, 6914, 7009, 7013, 9401, 9402, 9403, 9404, 9406, 9504, 9505, 9507, 9603, 9608, 9609, 9613, 9614 00, 9615, 9616, 7321 11, 8418, 8422 11 000 0, 8422 19 000 0, 8450, 8451 21 000, 8451 29 000 0, 8516 60 10, 8415 10, 8443 31, 8443 32, 8443 39 100, 8443 39 310 0, 8452 10, 8508, 8509, 8516 10, 8516 21 000 0, 8516 29, 8467, 8471, 8516 50 000 0, 8516 60 500 0, 8516 60 900 0, 8516 60 700 0, 8516 60 800 0, 8516 71 000 0, 8519, 8521, 8527, 8528, 9504 50 000, 8470 10 000 0, 8510, 8516 31 000, 8516 40 000 0, 8516 79, 8516 72 000 0, 8517 11 000 0, 8517 12 000 0, 8517 69, 8517 18 000 0, 8525 80 300 0, 9006 40 000 0, 9006 51 000 0, 9006 52 000, 9006 53, 9006 59 000, 9006 61 000, 9006 69 000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из комбинированных материалов</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дм3 (л)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см3 (мл)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0403, 0404, 0405, 0406, 0811, 0813, 0814 00 000 0, 0901, 0902, 0903 00 000 0, 0904, 0905, 0906, 0907, 0908, 0909, 0910, 1005, 1006, 1008, 1101, 1102, 1103, 1104, 1105, 1106, 1107, 1108, 1201, 1202, 1206 00, 1208, 1517, 1701, 1702, 1704, 1805 00 000 0, 1806, 1902, 1901, 1904, 2007, 2008, 2009, 2101, 2103, 2105 00, 2204, 2205, 2206, 2207, 2208, 2209, 2501 00, 3501, 3503 00, 3506, 3506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0,255-0,275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0,276-0,325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0,326-0,369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0,370-0,521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0,522-0,971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0,972-1,854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972-1854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1,855-2,275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1855-2275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2276-2372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2373-2951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889"/>
        <w:gridCol w:w="2178"/>
        <w:gridCol w:w="1458"/>
        <w:gridCol w:w="957"/>
        <w:gridCol w:w="958"/>
        <w:gridCol w:w="483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Автомобильные шины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легковых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4011 10 000, 4012 11 000 0, 4012 20 000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грузовых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xml:space="preserve">
4011 20, </w:t>
            </w:r>
          </w:p>
          <w:bookmarkEnd w:id="24"/>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8.40-R15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R16C</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11.00/80 R18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425/85R21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12,00/80 R22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xml:space="preserve">
4011 20, </w:t>
            </w:r>
          </w:p>
          <w:bookmarkEnd w:id="25"/>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R22,5-16PR</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275/70 R22,5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микроавтобусов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шин,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xml:space="preserve">
4011 20, </w:t>
            </w:r>
          </w:p>
          <w:bookmarkEnd w:id="26"/>
          <w:p>
            <w:pPr>
              <w:spacing w:after="20"/>
              <w:ind w:left="20"/>
              <w:jc w:val="both"/>
            </w:pPr>
            <w:r>
              <w:rPr>
                <w:rFonts w:ascii="Times New Roman"/>
                <w:b w:val="false"/>
                <w:i w:val="false"/>
                <w:color w:val="000000"/>
                <w:sz w:val="20"/>
              </w:rPr>
              <w:t>
4012 12 000 0, 4012 20 000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185/75R16C</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использования на воздушных судах</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4011 30 000 0, 4012 13 000, 4012 20 000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30X8.8 R15</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Airbus</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93X93X30.5</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46х17 R20</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121X121X46</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66X66X20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Boeing</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94X94X35</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113X113X42</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78.7X78.7X33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108Х108X44</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124X124X46 </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Embraer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38x13 R18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96.5X96.5X33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48X48X11</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Bombardier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67X67X23</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54Х54X16</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61X61X20</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Fokker</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82Х82X22.48</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мотоциклов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велосипедов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4011 50 000, 4012 20 000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сельскохозяйственных и лесохозяйственных транспортных средств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4011 70 000 0, 4012 20 000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для индустриальной промышленности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Сверхкрупногабаритные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4011 80 000 0, 4012 20 000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шин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1 шины,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комплекта/ упаковки шин,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xml:space="preserve">
4011 90 000 0, 4012 19, </w:t>
            </w:r>
          </w:p>
          <w:bookmarkEnd w:id="27"/>
          <w:p>
            <w:pPr>
              <w:spacing w:after="20"/>
              <w:ind w:left="20"/>
              <w:jc w:val="both"/>
            </w:pPr>
            <w:r>
              <w:rPr>
                <w:rFonts w:ascii="Times New Roman"/>
                <w:b w:val="false"/>
                <w:i w:val="false"/>
                <w:color w:val="000000"/>
                <w:sz w:val="20"/>
              </w:rPr>
              <w:t>
4012 20 000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Аккумуляторы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легковых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45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1 246,3</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55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1 247,4</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грузовых автомобилей</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1 224,7</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180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220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300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1 244,8</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используемые для запуска поршневых двигателей. Аккумуляторы для микроавтобусов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упаковки аккумуляторов, кг</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65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 75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1 241,6</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1 239,5</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продукции (товара) либо ее (его) упаковки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продукции (товара)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Дополнительная характеристика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Усредненный показатель массы продукции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ТН ВЭД продукции (товара) из Перечня*</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свинцовые прочие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7.5.11.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7.5.13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никель-кадмиевые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Ah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никель-железные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mAh-800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Аh - 10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8507 50 000 0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Ah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7.8.10. </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8507 60 000 0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прочие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аккумулятора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Средневзвешенный вес аккумулятора,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mAh</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Автомобильные масла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моторного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10W-60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компрессорного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КП-8С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КЗ-10Н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КС-19П</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турбинного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2710 19 820 0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Тп-22Б</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для гидравлических целей (гидравлическое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гидравлического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2710 19 840 0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ВМГЗ</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HLP22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МГЕ-46В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46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HVLP 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HLP150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и вазелиновые масла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светлого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2710 19 860 0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- 200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- 150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- 300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для шестерен и редукторов (трансмиссионное масло)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трансмиссионного масла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2710 19 880 0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75W-85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75W-140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80W-85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85W-140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Антифриз</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антифриза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3820 00 000 0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Тормозная жидкость</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жидкость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тормозной жидкости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 / куб. см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масса 1 л (бутылка) в кг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3819 00 000 0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DOT 5,1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Средневзвешенное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r>
    </w:tbl>
    <w:bookmarkStart w:name="z37" w:id="28"/>
    <w:p>
      <w:pPr>
        <w:spacing w:after="0"/>
        <w:ind w:left="0"/>
        <w:jc w:val="both"/>
      </w:pPr>
      <w:r>
        <w:rPr>
          <w:rFonts w:ascii="Times New Roman"/>
          <w:b w:val="false"/>
          <w:i w:val="false"/>
          <w:color w:val="000000"/>
          <w:sz w:val="28"/>
        </w:rPr>
        <w:t xml:space="preserve">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28"/>
    <w:bookmarkStart w:name="z38" w:id="29"/>
    <w:p>
      <w:pPr>
        <w:spacing w:after="0"/>
        <w:ind w:left="0"/>
        <w:jc w:val="both"/>
      </w:pPr>
      <w:r>
        <w:rPr>
          <w:rFonts w:ascii="Times New Roman"/>
          <w:b w:val="false"/>
          <w:i w:val="false"/>
          <w:color w:val="000000"/>
          <w:sz w:val="28"/>
        </w:rPr>
        <w:t xml:space="preserve">
      **Примечание: в соответствии с межгосударственным стандартом ГОСТ 8273-75 "Бумага оберточная.  </w:t>
      </w:r>
    </w:p>
    <w:bookmarkEnd w:id="29"/>
    <w:bookmarkStart w:name="z39" w:id="30"/>
    <w:p>
      <w:pPr>
        <w:spacing w:after="0"/>
        <w:ind w:left="0"/>
        <w:jc w:val="both"/>
      </w:pPr>
      <w:r>
        <w:rPr>
          <w:rFonts w:ascii="Times New Roman"/>
          <w:b w:val="false"/>
          <w:i w:val="false"/>
          <w:color w:val="000000"/>
          <w:sz w:val="28"/>
        </w:rPr>
        <w:t>
      Технические условия".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мая 2021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42" w:id="31"/>
    <w:p>
      <w:pPr>
        <w:spacing w:after="0"/>
        <w:ind w:left="0"/>
        <w:jc w:val="both"/>
      </w:pPr>
      <w:r>
        <w:rPr>
          <w:rFonts w:ascii="Times New Roman"/>
          <w:b w:val="false"/>
          <w:i w:val="false"/>
          <w:color w:val="000000"/>
          <w:sz w:val="28"/>
        </w:rPr>
        <w:t>
      Форма</w:t>
      </w:r>
    </w:p>
    <w:bookmarkEnd w:id="31"/>
    <w:bookmarkStart w:name="z43" w:id="32"/>
    <w:p>
      <w:pPr>
        <w:spacing w:after="0"/>
        <w:ind w:left="0"/>
        <w:jc w:val="left"/>
      </w:pPr>
      <w:r>
        <w:rPr>
          <w:rFonts w:ascii="Times New Roman"/>
          <w:b/>
          <w:i w:val="false"/>
          <w:color w:val="000000"/>
        </w:rPr>
        <w:t xml:space="preserve"> Информация о применении Справочника усредненных показателей массы единиц упаковки продукции и (или) продукции, предусмотренных в перечне продукции (товаров), на которую (которые) распространяются расширенные обязательства производителей (импортеров)</w:t>
      </w:r>
    </w:p>
    <w:bookmarkEnd w:id="32"/>
    <w:bookmarkStart w:name="z44" w:id="33"/>
    <w:p>
      <w:pPr>
        <w:spacing w:after="0"/>
        <w:ind w:left="0"/>
        <w:jc w:val="both"/>
      </w:pPr>
      <w:r>
        <w:rPr>
          <w:rFonts w:ascii="Times New Roman"/>
          <w:b w:val="false"/>
          <w:i w:val="false"/>
          <w:color w:val="000000"/>
          <w:sz w:val="28"/>
        </w:rPr>
        <w:t>
      __________________________________________________________________</w:t>
      </w:r>
    </w:p>
    <w:bookmarkEnd w:id="33"/>
    <w:bookmarkStart w:name="z45" w:id="34"/>
    <w:p>
      <w:pPr>
        <w:spacing w:after="0"/>
        <w:ind w:left="0"/>
        <w:jc w:val="both"/>
      </w:pPr>
      <w:r>
        <w:rPr>
          <w:rFonts w:ascii="Times New Roman"/>
          <w:b w:val="false"/>
          <w:i w:val="false"/>
          <w:color w:val="000000"/>
          <w:sz w:val="28"/>
        </w:rPr>
        <w:t>
      Наименование юридического лица / индивидуального предпринимателя</w:t>
      </w:r>
    </w:p>
    <w:bookmarkEnd w:id="34"/>
    <w:bookmarkStart w:name="z46" w:id="35"/>
    <w:p>
      <w:pPr>
        <w:spacing w:after="0"/>
        <w:ind w:left="0"/>
        <w:jc w:val="both"/>
      </w:pPr>
      <w:r>
        <w:rPr>
          <w:rFonts w:ascii="Times New Roman"/>
          <w:b w:val="false"/>
          <w:i w:val="false"/>
          <w:color w:val="000000"/>
          <w:sz w:val="28"/>
        </w:rPr>
        <w:t>
      __________________________________________________________________</w:t>
      </w:r>
    </w:p>
    <w:bookmarkEnd w:id="35"/>
    <w:bookmarkStart w:name="z47" w:id="36"/>
    <w:p>
      <w:pPr>
        <w:spacing w:after="0"/>
        <w:ind w:left="0"/>
        <w:jc w:val="both"/>
      </w:pPr>
      <w:r>
        <w:rPr>
          <w:rFonts w:ascii="Times New Roman"/>
          <w:b w:val="false"/>
          <w:i w:val="false"/>
          <w:color w:val="000000"/>
          <w:sz w:val="28"/>
        </w:rPr>
        <w:t>
      БИН/ИИН</w:t>
      </w:r>
    </w:p>
    <w:bookmarkEnd w:id="36"/>
    <w:bookmarkStart w:name="z48" w:id="37"/>
    <w:p>
      <w:pPr>
        <w:spacing w:after="0"/>
        <w:ind w:left="0"/>
        <w:jc w:val="both"/>
      </w:pPr>
      <w:r>
        <w:rPr>
          <w:rFonts w:ascii="Times New Roman"/>
          <w:b w:val="false"/>
          <w:i w:val="false"/>
          <w:color w:val="000000"/>
          <w:sz w:val="28"/>
        </w:rPr>
        <w:t>
      _________________________________________________________________</w:t>
      </w:r>
    </w:p>
    <w:bookmarkEnd w:id="37"/>
    <w:bookmarkStart w:name="z49" w:id="38"/>
    <w:p>
      <w:pPr>
        <w:spacing w:after="0"/>
        <w:ind w:left="0"/>
        <w:jc w:val="both"/>
      </w:pPr>
      <w:r>
        <w:rPr>
          <w:rFonts w:ascii="Times New Roman"/>
          <w:b w:val="false"/>
          <w:i w:val="false"/>
          <w:color w:val="000000"/>
          <w:sz w:val="28"/>
        </w:rPr>
        <w:t>
      Дата ввоза</w:t>
      </w:r>
    </w:p>
    <w:bookmarkEnd w:id="38"/>
    <w:bookmarkStart w:name="z50" w:id="39"/>
    <w:p>
      <w:pPr>
        <w:spacing w:after="0"/>
        <w:ind w:left="0"/>
        <w:jc w:val="both"/>
      </w:pPr>
      <w:r>
        <w:rPr>
          <w:rFonts w:ascii="Times New Roman"/>
          <w:b w:val="false"/>
          <w:i w:val="false"/>
          <w:color w:val="000000"/>
          <w:sz w:val="28"/>
        </w:rPr>
        <w:t>
      Сведения об импортированных товарах в упаковке: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8"/>
        <w:gridCol w:w="1058"/>
        <w:gridCol w:w="1873"/>
        <w:gridCol w:w="1466"/>
        <w:gridCol w:w="1466"/>
        <w:gridCol w:w="2282"/>
        <w:gridCol w:w="1467"/>
      </w:tblGrid>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ТНВЭД импортируемого товара в упаковке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импортируемого товара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упаковки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 единицы упаковки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показатель массы единицы упаковки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масса упаковки</w:t>
            </w: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40"/>
      <w:r>
        <w:rPr>
          <w:rFonts w:ascii="Times New Roman"/>
          <w:b w:val="false"/>
          <w:i w:val="false"/>
          <w:color w:val="000000"/>
          <w:sz w:val="28"/>
        </w:rPr>
        <w:t>
      ____________________________________________ ______________________</w:t>
      </w:r>
    </w:p>
    <w:bookmarkEnd w:id="40"/>
    <w:p>
      <w:pPr>
        <w:spacing w:after="0"/>
        <w:ind w:left="0"/>
        <w:jc w:val="both"/>
      </w:pPr>
      <w:r>
        <w:rPr>
          <w:rFonts w:ascii="Times New Roman"/>
          <w:b w:val="false"/>
          <w:i w:val="false"/>
          <w:color w:val="000000"/>
          <w:sz w:val="28"/>
        </w:rPr>
        <w:t xml:space="preserve">                   (ФИО руководителя)                         (подпись)</w:t>
      </w:r>
    </w:p>
    <w:p>
      <w:pPr>
        <w:spacing w:after="0"/>
        <w:ind w:left="0"/>
        <w:jc w:val="both"/>
      </w:pPr>
      <w:bookmarkStart w:name="z52" w:id="41"/>
      <w:r>
        <w:rPr>
          <w:rFonts w:ascii="Times New Roman"/>
          <w:b w:val="false"/>
          <w:i w:val="false"/>
          <w:color w:val="000000"/>
          <w:sz w:val="28"/>
        </w:rPr>
        <w:t>
      ___________________________________________________________________</w:t>
      </w:r>
    </w:p>
    <w:bookmarkEnd w:id="41"/>
    <w:p>
      <w:pPr>
        <w:spacing w:after="0"/>
        <w:ind w:left="0"/>
        <w:jc w:val="both"/>
      </w:pPr>
      <w:r>
        <w:rPr>
          <w:rFonts w:ascii="Times New Roman"/>
          <w:b w:val="false"/>
          <w:i w:val="false"/>
          <w:color w:val="000000"/>
          <w:sz w:val="28"/>
        </w:rPr>
        <w:t xml:space="preserve">                   (ФИО лица, ответственного за составление информации)</w:t>
      </w:r>
    </w:p>
    <w:bookmarkStart w:name="z53" w:id="42"/>
    <w:p>
      <w:pPr>
        <w:spacing w:after="0"/>
        <w:ind w:left="0"/>
        <w:jc w:val="both"/>
      </w:pPr>
      <w:r>
        <w:rPr>
          <w:rFonts w:ascii="Times New Roman"/>
          <w:b w:val="false"/>
          <w:i w:val="false"/>
          <w:color w:val="000000"/>
          <w:sz w:val="28"/>
        </w:rPr>
        <w:t>
      Дата составления "__" _________ 20__ год</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мая 2021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Методике </w:t>
            </w:r>
            <w:r>
              <w:br/>
            </w:r>
            <w:r>
              <w:rPr>
                <w:rFonts w:ascii="Times New Roman"/>
                <w:b w:val="false"/>
                <w:i w:val="false"/>
                <w:color w:val="000000"/>
                <w:sz w:val="20"/>
              </w:rPr>
              <w:t xml:space="preserve">расчета платы за организацию </w:t>
            </w:r>
            <w:r>
              <w:br/>
            </w:r>
            <w:r>
              <w:rPr>
                <w:rFonts w:ascii="Times New Roman"/>
                <w:b w:val="false"/>
                <w:i w:val="false"/>
                <w:color w:val="000000"/>
                <w:sz w:val="20"/>
              </w:rPr>
              <w:t>сбора, транспортировки,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использования и (или)</w:t>
            </w:r>
            <w:r>
              <w:br/>
            </w:r>
            <w:r>
              <w:rPr>
                <w:rFonts w:ascii="Times New Roman"/>
                <w:b w:val="false"/>
                <w:i w:val="false"/>
                <w:color w:val="000000"/>
                <w:sz w:val="20"/>
              </w:rPr>
              <w:t>утилизации отходов</w:t>
            </w:r>
          </w:p>
        </w:tc>
      </w:tr>
    </w:tbl>
    <w:bookmarkStart w:name="z56" w:id="43"/>
    <w:p>
      <w:pPr>
        <w:spacing w:after="0"/>
        <w:ind w:left="0"/>
        <w:jc w:val="left"/>
      </w:pPr>
      <w:r>
        <w:rPr>
          <w:rFonts w:ascii="Times New Roman"/>
          <w:b/>
          <w:i w:val="false"/>
          <w:color w:val="000000"/>
        </w:rPr>
        <w:t xml:space="preserve"> Базовая ставка и коэффициенты платы за утилизацию в отношении автотранспортных средств и самоходной сельскохозяйственной техники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0"/>
        <w:gridCol w:w="1548"/>
        <w:gridCol w:w="3562"/>
      </w:tblGrid>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Виды и категории транспортных средств и самоходной сельскохозяйственной техники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Базовая ставка утилизационного сбора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Коэффициенты, применяемые к базовой ставке утилизационного сбора в отношении транспортных средств и самоходной сельскохозяйственной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Транспортные средства категории М1, в том числе повышенной проходимости категории G: легковые автомобили, а также прочие средства передвижения, включенные в группу кодов ТН ВЭД 8703 </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1 001 см3 до 2 000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2 001 см3 до 3 000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3 001 см3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Транспортные средства категории N1, N2, N3, в том числе повышенной проходимости категории G: грузовые автомобили, а также прочие средства передвижения, включенные в группы кодов ТН ВЭД 8701 20 101, 8701 20 901, 8704 и 8705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электродвигателями, за исключением транспортных средств с гибридной силовой установкой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 (технически допустимой максимальной) массой:</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2,501 тонн до 3,5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3,501 тонн до 5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5,01 тонн до 8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8,01 тонн до 12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12,01 тонн до 20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20,01 тонн до 50 тонн, кроме седельных тягачей</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xml:space="preserve">
Седельные тягачи </w:t>
            </w:r>
          </w:p>
          <w:bookmarkEnd w:id="44"/>
          <w:p>
            <w:pPr>
              <w:spacing w:after="20"/>
              <w:ind w:left="20"/>
              <w:jc w:val="both"/>
            </w:pPr>
            <w:r>
              <w:rPr>
                <w:rFonts w:ascii="Times New Roman"/>
                <w:b w:val="false"/>
                <w:i w:val="false"/>
                <w:color w:val="000000"/>
                <w:sz w:val="20"/>
              </w:rPr>
              <w:t>
от 20,01 тонн до 50 тонн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Транспортные средства категории М2, М3, в том числе повышенной проходимости категории G: автобусы, а также прочие средства передвижения, включенные в группу кодов ТН ВЭД 8702</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электродвигателями, за исключением транспортных средств с гибридной силовой установкой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рабочим объемом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2 500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2 500 см3 до 5 000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5 000 см3 до 10 000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10 001 см3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Тракторы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Комбайны зерноуборочные, комбайны кормоуборочные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номинальной мощностью двигателя:</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МРП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