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2b5b6" w14:textId="262b5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13 мая 2021 года № 159. Зарегистрирован в Министерстве юстиции Республики Казахстан 19 мая 2021 года № 22772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Министерства сельского хозяйства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сельского хозяйства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сельского хозяйства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2021 года № 159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сельского хозяйства Республики Казахстан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4-2/416 "Об утверждении стандартов государственных услуг в области семеноводства" (зарегистрирован в Реестре государственной регистрации нормативных правовых актов № 11777).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8 мая 2015 года № 4-1/428 "Об утверждении стандарта государственной услуги "Субсидирование стоимости затрат на возделывание сельскохозяйственных культур в защищенном грунте" (зарегистрирован в Реестре государственной регистрации нормативных правовых актов № 11432).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мая 2015 года № 3-2/482 "Об утверждении Регламента государственной услуги "Признание племенного свидетельства или эквивалентного ему документа, выданного на импортированную племенную продукцию (материал), компетентными органами стран-экспортеров, за исключением племенного свидетельства или эквивалентного ему документа, выданного компетентными органами стран-экспортеров на импортированную племенную продукцию (материал) крупного рогатого скота" (зарегистрирован в Реестре государственной регистрации нормативных правовых актов № 11469).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20 июля 2015 года № 4-2/665 "Об утверждении Регламента государственной услуги "Государственное испытание сельскохозяйственных растений на хозяйственную полезность" (зарегистрирован в Реестре государственной регистрации нормативных правовых актов № 11945).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7 декабря 2015 года № 4-6/1067 "О внесении изменений в некоторые приказы Министра сельского хозяйства Республики Казахстан" (зарегистрирован в Реестре государственной регистрации нормативных правовых актов № 12896).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приказов Министра сельского хозяйства Республики Казахстан, в которые вносятся изменения, утвержденного приказом Министра сельского хозяйства Республики Казахстан от 19 января 2016 года № 15 (зарегистрирован в Реестре государственной регистрации нормативных правовых актов № 13337).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Заместителя Премьер-Министра Республики Казахстан – Министра сельского хозяйства Республики Казахстан от 17 апреля 2017 года № 170 "О внесении изменений и дополнений в некоторые приказы Министра сельского хозяйства Республики Казахстан" (зарегистрирован в Реестре государственной регистрации нормативных правовых актов № 15303).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12 июля 2017 года № 292 "О внесении изменений и дополнения в некоторые приказы Министерства сельского хозяйства Республики Казахстан" (зарегистрирован в Реестре государственной регистрации нормативных правовых актов № 15586).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26 декабря 2018 года № 535 "О внесении изменений в некоторые приказы Министерства сельского хозяйства Республики Казахстан" (зарегистрирован в Реестре государственной регистрации нормативных правовых актов № 18064).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сельского хозяйства Республики Казахстан, в которые вносятся изменения, утвержденного приказом Министра сельского хозяйства Республики Казахстан от 5 августа 2019 года № 288 (зарегистрирован в Реестре государственной регистрации нормативных правовых актов № 19214).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10 сентября 2019 года № 333 "О внесении изменения в приказ Министра сельского хозяйства Республики Казахстан от 20 июля 2015 года № 4-2/665 "Об утверждении Регламента государственной услуги "Государственное испытание сельскохозяйственных растений на хозяйственную полезность" (зарегистрирован в Реестре государственной регистрации нормативных правовых актов № 19368).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