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3dcc" w14:textId="2c23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мая 2021 года № 488. Зарегистрирован в Министерстве юстиции Республики Казахстан 27 мая 2021 года № 22829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Туркестанской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20 000 000 000 (двадцать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