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7490" w14:textId="05d7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7 декабря 2018 года № 862 "Об утверждении Правил разработки национального плана стандартизации"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21 мая 2021 года № 347-НҚ. Зарегистрирован в Министерстве юстиции Республики Казахстан 28 мая 2021 года № 22847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7 декабря 2018 года № 862 "Об утверждении Правил разработки национального плана стандартизации" (зарегистрирован в Реестре государственной регистрации нормативных правовых актов под № 18006)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национального плана стандартизации,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2021 года № 347-НҚ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862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национального плана стандартизации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национального плана стандартизации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стандартизации" (далее – Закон) и определяют порядок разработки национального плана стандартизации.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стандартизации (далее – уполномоченный орган) – центральный исполнительный орган, осуществляющий руководство в сфере стандартизации;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технического регулирования – автоматизированная информационная система, предназначенная для хранения, обработки, поиска, распространения, передачи и предоставления сведений и информаций, содержащихся в реестрах технического регулирования, государственной системы обеспечения единства измерений, национальной системы стандартизации и единых реестрах выданных или принятых документов об оценке соответствия Евразийского экономического союза.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субъекты национальной системы стандартизации.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план стандартизации (далее – национальный план) формируется национальным органом по стандартизации (далее – национальный орган) и утверждается уполномоченным органом ежегодно с учетом стратегических целей и направлений развития национальной системы стандартизации.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формирования национального плана осуществляются в информационной системе технического регулирования посредством сбора и анализа предложений, разработки и согласования проекта национального плана и устанавливаются в СТ РК 1.7 "Национальный план стандартизации. Порядок разработки, согласования, утверждения, внесения изменений и (или) дополнений" (далее – СТ РК 1.7).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период действия национального плана допускается внесение в него изменений и (или) дополнений по предложениям субъектов национальной системы стандартизации, направляемых в информационной системе технического регулирования.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работ по разработке документов по стандартизации, включенных в национальный план осуществляется в соответствии со статьей 35 Закона.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проекта национального плана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Национальный план включает сведения по разработке национальных, межгосударственных стандартов, национальных классификаторов технико-экономической информации и рекомендаций по стандартизации (далее – документы по стандартизации), второго этапа межгосударственных стандартов как переходящие из национального плана предыдущего года в соответствии с основополагающими стандартами.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 начале формирования национального плана размещается на интернет-ресурсах национального органа и уполномоченного органа. Национальный орган направляет уведомления о начале формирования национального плана субъектам национальной системы стандартизации.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Проект национального плана формируется на основании: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предложений государственных органов, Национальной палаты предпринимателей Республики Казахстан, аккредитованных объединений субъектов частного предпринимательства и других заинтересованных сторон;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планов работ технических комитетов по стандартизации (далее – технические комитеты);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расширения перечней взаимосвязанных стандартов к техническим регламентам с учетом предварительного анализа действующих документов по стандартизации и потребности в разработке национальных стандартов;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результатов мониторинга в сфере стандартизации;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иных источников, отвечающих основным направлениям социально-экономического развития Республики Казахстан.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Субъекты национальной системы стандартизации, не позднее 1 августа года, предшествующего планируемому периоду, в информационной системе технического регулирования направляют заявки, подписанные электронной цифровой подписью (далее – заявки) для включения в национальный план.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представляется пояснительная записка с указанием: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сведений о необходимости и целесообразности разработки документов по стандартизации, в том числе при действии аналогичных документов по стандартизации;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наименований организаций, заинтересованных в разработке документа по стандартизации;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сведений об объекте стандартизации и его характеристиках;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об основной нормативной базе (первоисточнике);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 проведенных научно-исследовательских и опытно-конструкторских работ и полученных результатах (при их наличии);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информации об отсутствии или необходимости пересмотра либо отмены документов по стандартизации, устанавливающих требования к данному объекту стандартизации.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Предложения технических комитетов по разработке стандартов оформляются в виде заявки, в соответствии с пунктом 11 настоящих Правил с учетом планов работ технических комитетов в части разработки документов по стандартизации.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Предложения для включения в проект национального плана вносятся на основе анализа взаимосвязанных стандартов к техническим регламентам, с учетом предварительного анализа действующих документов по стандартизации и потребности в разработке документов по стандартизации.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Предложения для включения в проект национального плана по результатам мониторинга в сфере стандартизации, проводимого государственными органами и техническими комитетами, оформляются в виде заявки, в соответствии с пунктом 11 настоящих Правил.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Предложения для включения в проект национального плана вносятся на основе иных источников, отвечающих основным направлениям социально-экономического развития Республики Казахстан (анализ обеспеченности принятых государственных и отраслевых программ, технических регламентов, государственных и квазигосударственных закупок и нормативных правовых актов национальными и межгосударственными стандартами, а также возможности установления дополнительных норм, ориентированных на отечественных производителей).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Предложения в проект национального плана вытекают из основных направлений социально-экономического развития Республики Казахстан, также учитывают результаты научных исследований и требования, установленные нормативными правовыми актами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Национальный орган проводит анализ поступивших заявок и формирует проект национального плана.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Разработка, согласование и утверждение национального плана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Проект национального плана разрабатывается национальным органом по форме согласно приложению к настоящим Правилам.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национального плана включает следующую информацию: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по межгосударственному классификатору стандартов;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проекта документа по стандартизации;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 разработки;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основная нормативная база;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выполнения работ (начало разработки и представление окончательной редакции проекта в уполномоченный орган на утверждение);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источник финансирования;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и бизнес-идентификационный номер организации, предоставившую заявку;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код товара, работы, услуги в соответствии со справочником товаров, работ, услуг, формируемым национальным органом;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наименования организаций, заинтересованных в разработке документа по стандартизации.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Проект национального плана не позднее 1 августа года, предшествующего планируемому периоду, размещается в информационной системе технического регулирования на шестьдесят календарных дней для рассмотрения всеми заинтересованными субъектами национальной системы стандартизации.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Национальный орган информирует субъекты национальной системы стандартизации о размещении проекта национального плана в информационной системе технического регулирования.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предоставления замечаний и предложений субъектами национальной системы стандартизации, национальный орган формирует и размещает сводку отзывов в информационной системе технического регулирования.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орган проводит публичные обсуждения проекта национального плана и сводки отзывов к нему.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публичного обсуждения национальный орган проводит окончательное рассмотрение проекта национального плана с участием представителей государственных органов и Национальной палаты предпринимателей Республики Казахстан.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Национальный орган, не позднее 20 октября года, предшествующего планируемому периоду, в информационной системе технического регулирования направляет в уполномоченный орган окончательную редакцию проекта национального плана.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проекту национального плана прилагаются пояснительная записка и поступившие предложения от субъектов национальной системы стандартизации. Пояснительная записка включает в себя информацию о количестве поступивших предложений, в том числе принятых и отклоненных предложений с указанием причин отклонения, аналитический обзор запланированных работ, устанавливаемых приоритетных направлений.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Национальный план утверждается приказом уполномоченного органа не позднее 20 ноября года, предшествующего планируемому периоду и публикуется в информационной системе технического регулирования.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внесения изменений и (или) дополнений в национальный план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Изменения и (или) дополнения в национальный план формируются национальным органом в соответствии с СТ РК 1.7 на основании предложений субъектов национальной системы стандартизации с указанием необходимости и целесообразности внесения изменений и (или) дополнений и утверждаются уполномоченным органом.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национальный план вносятся в части наименования документов по стандартизации, основания для разработки и основной нормативной базы.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Дополнения в национальный план предусматривают включение новых сведений о разработке документов по стандартизации.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стандартизации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план стандартизации на 20__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3466"/>
        <w:gridCol w:w="608"/>
        <w:gridCol w:w="474"/>
        <w:gridCol w:w="474"/>
        <w:gridCol w:w="463"/>
        <w:gridCol w:w="88"/>
        <w:gridCol w:w="1008"/>
        <w:gridCol w:w="126"/>
        <w:gridCol w:w="475"/>
        <w:gridCol w:w="1155"/>
        <w:gridCol w:w="2329"/>
        <w:gridCol w:w="45"/>
        <w:gridCol w:w="1115"/>
      </w:tblGrid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№п/п</w:t>
            </w:r>
          </w:p>
        </w:tc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МКС (по МК (ИСО/ ИНФО МКС) 001 - 96)</w:t>
            </w:r>
          </w:p>
          <w:bookmarkEnd w:id="66"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проекта документа по стандартизации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Основание разработки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Основная нормативная база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Сроки выполнения работ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Источник финансирования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и бизнес-идентификационный номер организации, предоставившую заявку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товара, работы, услуги в соответствии со справочником товаров, работ, услуг, формируемым национальным органом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организаций, заинтересованных в разработке документа по стандартизации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разработки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окончательной редакции в уполномоченный орган на утверждение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1. Стандарты, разрабатываемые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Основополагающие национальные стандарты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Национальные и межгосударственные стандарты, включаемые в перечни к техническим регламентам, как взаимосвязанные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Национальные и межгосударственные стандарты в секторах экономики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Национальные классификаторы Республики Казахстан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2. Стандарты, разрабатываемые в инициативном порядке (за счет иных источников финансирования)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