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d79c" w14:textId="b99d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19 марта 2015 года № 255 "Об утверждении норм по обеспечению питанием курсантов организаций образования Комитета по чрезвычайным ситуациям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25 мая 2021 года № 230. Зарегистрирован в Министерстве юстиции Республики Казахстан 28 мая 2021 года № 22850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 Министра внутренних дел Республики Казахстан от 19 марта 2015 года № 255 "Об утверждении норм по обеспечению питанием курсантов организаций образования Комитета по чрезвычайным ситуациям Министерства внутренних дел Республики Казахстан" (зарегистрирован в Реестре государственной регистрации нормативных правовых актов под № 10814, опубликован 11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норм по обеспечению питанием курсантов организаций образования Министерства по чрезвычайным ситуациям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питанием курсантов организаций образования Министерства по чрезвычайным ситуациям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питанием курсантов организаций образования Комитета по чрезвычайным ситуациям Министерства внутренних дел Республики Казахстан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тылового обеспечения Министерства по чрезвычайным ситуациям Республики Казахстан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сведения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по чрезвычайным ситуациям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2021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2015 года № 255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 обеспечению питанием курсантов организаций образования Министерства по чрезвычайным ситуациям Республики Казахстан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1 Паек для курсантов организаций образования Министерства по чрезвычайным ситуациям дел Республики 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5750"/>
        <w:gridCol w:w="4741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в количественном выражении на 1 человека в сутки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 (обогащенная)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грамм (далее – гр.)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1 сорта (обогащенной)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2 сорта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(вермишель, рожки, лапша) высшего сорта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1 сорта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 высшего сорта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перловая 1 сорта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пшенная высшего сорта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ячневая 1 сорта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рисовая высшего сорта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Бобы (горох, фасоль) 1 сорта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 свежий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свежая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свежая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овощной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миллилитров (далее - мл.)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(яблоки, бананы, апельсины)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мл.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 (изюм, курага, чернослив)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говядины 1 категории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 высшего сорта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потрошеная без головы (сазан, сом, карп, судак)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коровье, жирность не менее 2,5 %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мл.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Сметана, жирность не менее 15 %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Творог, жирность не менее 9 %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коровье, доля животного жира не менее 72,5 %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высшего сорта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 растворимый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хлебопекарные прессованные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Уксусная кислота пищевая 70 %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препарат, драже (декабрь-май)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свежий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сладкий свежий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(лук зеленый, укроп, петрушка) свежая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 1 категории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Кефир, жирность не менее 2,5 %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пчелиный (пакетированный по 10 гр.)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паек к Норме 1 "Обеспечение питьевой водой"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9"/>
        <w:gridCol w:w="2128"/>
        <w:gridCol w:w="7453"/>
      </w:tblGrid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нормы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в количественном выражении на 1 человека в сутки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бутилированная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мл.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паек к Норме 1 "Праздничный паек"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0"/>
        <w:gridCol w:w="4594"/>
        <w:gridCol w:w="5646"/>
      </w:tblGrid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в количественном выражении на 1 человека в сутки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 (обогащенная)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Конфеты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хлебопекарные прессованные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гр.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гр.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(яблоки, бананы, апельсины)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паек к Норме 1 "При проведении аварийно-спасательных работ"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0"/>
        <w:gridCol w:w="4285"/>
        <w:gridCol w:w="5265"/>
      </w:tblGrid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в количественном выражении на 1 человека в сутки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 или вафли, или сушки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в ассортименте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в ассортименте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вторых обеденных блюд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рыбные (шпроты в масле)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 высшего сорта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 сгущенное с сахаром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с витаминами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Лимонная кислота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гр.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 (изюм, курага, чернослив)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Орехи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гр.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порошок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гр.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паек к Норме 1 "Паек для доноров"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1"/>
        <w:gridCol w:w="3989"/>
        <w:gridCol w:w="6090"/>
      </w:tblGrid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в количественном выражении на 1 человека в сутки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высшего сорта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гр.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мл.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 (изюм, курага)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активная добавка "Гематоген"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2 Замена продуктов при выдаче продовольственных пайков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3235"/>
        <w:gridCol w:w="3644"/>
        <w:gridCol w:w="2612"/>
        <w:gridCol w:w="1791"/>
      </w:tblGrid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в количественном выражении на 1 человека в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 продукта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 заменителя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того, заменять по пунктам номера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обдирной и муки пшеничной 1 сорта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сухарями из смеси муки ржаной обойной, муки пшеничной обойной и муки пшеничной 2 сорта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хлебцами (галетами) армейскими из муки пшеничной обойной или муки пшеничной 2 сорта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ржаной и дрожжами хлебопекарными прессованными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 1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1 сорта и дрожжами хлебопекарными прессованными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гр. 1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хлебцами хрустящими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2 сорта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1 сорта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ржаной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длительного хранения из смеси муки ржаной и муки пшеничной 1 сорта, консервированным спиртом или теплом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длительного хранения из муки пшеничной 1 сорта, консервированным спиртом или теплом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хлебцами (галетами) армейскими из муки пшеничной 1 сорта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1 сорта обогащенной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сухарями из муки пшеничной 1 сорта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1 сорта и дрожжами хлебопекарными прессованными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гр. 1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 простыми из муки пшеничной 1 сорта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вафлями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батонами из муки пшеничной 1 сорта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высшего сорта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1 сорта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длительного хранения из муки пшеничной 1 сорта, консервированным спиртом или теплом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изделиями бараночными (сушками)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хлебцами (галетами) армейскими из муки пшеничной 1 сорта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хлебцами (галетами) армейскими из муки пшеничной высшего сорта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высшего сорта и дрожжами хлебопекарными прессованными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гр. 1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 пшеничную 1 сорта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разной, бобовыми и изделиями макаронными высшего сорта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высшего сорта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 разную, бобовые изделия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крупами, не требующими варки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изделиями макаронными высшего сорта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концентратами крупяными, крупоовощными и овощными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1 сорта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свежим, картофелем натуральным – полуфабрикатом консервированным (включая заливку)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овощами свежими, квашеными и солеными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и овощами сушеными,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пюре картофельным сухим</w:t>
            </w:r>
          </w:p>
          <w:bookmarkEnd w:id="19"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и овощами сублимационной сушки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натуральными (за исключением консервов бобовых, кукурузных), маринованными и пастеризованными (включая заливку)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первых обеденных блюд без мяса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заправочными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закусочными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изделиями макаронными быстрого приготовления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концентратами, не требующими варки, брикетированными (бисквитами)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концентратами первых обеденных блюд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гарнирами из картофеля и овощей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гарнирами из круп и бобовых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очищенным сульфитированным, картофелем отварным вакуумированным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гарнирами овощными быстрозамороженными для вторых обеденных блюд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хлебопекарные прессованные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дрожжами сушеными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дрожжами хлебопекарными сухими стабилизированными (гранулированными)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говядины 1 категории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мясными блоками на костях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мясными блоками без костей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верблюжатиной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субпродуктами первой категории (в том числе печенью)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субпродуктами второй категории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птицы потрошеным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птицы полупотрошеным и непотрошеным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сублимационной сушки и тепловой сушки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колбасой вареной и сосисками (сардельками)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мясокопченостями (грудинка, рулеты, колбаса полукопченая)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мясными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из птицы с костями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(в охлажденном, мороженом и соленом виде без головы)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рыбными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сычужным твердым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плавленым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куриными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11, 12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консервированным стерилизованным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масла сухого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цельным сухим, простоквашей сухой, продуктами кисломолочными сублимационной сушки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цельным сгущенным с сахаром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сгущенным стерилизованным без сахара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 или какао со сгущенным молоком и сахаром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кисломолочными (кефиром, простоквашей, ацидофилином, ряженкой)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сливками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сметаной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сметаной сухой или сублимационной сушки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 топленым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сычужным твердым (полутвердым)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плавленым сублимационной сушки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яйцом куриным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штук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сливками сгущенными с сахаром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брынзой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сметаной стерилизованной консервированной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напитком молочным сухим (молоком быстрорастворимым)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плавленым (в том числе стерилизованным)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лечебно-профилактического напитка при вредных условиях труда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киселя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компота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порошком яичным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меланжем яичным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карамелью леденцовой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вареньем, джемом, повидлом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вафлями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халвой, пастилой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 витаминизированным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какао-порошком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 со сгущенным молоком и сахаром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плиткой сладкой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со сгущенным молоком и сахаром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пастой шоколадно-ореховой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шоколадным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Пасту томатную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томатом-пюре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соусами томатными, соусами деликатесными острокислыми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соком томатным, помидорами свежими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кетчупа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порошком томатным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ягодами свежими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апельсинами, мандаринами, бананами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арбузами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 (изюмом, курагой, черносливом)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и ягодами сублимационной сушки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компотами консервированными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плодовыми и ягодными натуральными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концентрированными плодовыми и ягодными с содержанием сухих веществ не менее 50 %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сублимационной сушки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экстрактами плодовыми, ягодными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вареньем, джемом, повидлом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фруктовыми пастеризованными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концентратами для напитков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напитками фруктовыми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 натуральные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соком томатным, овощным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коровьим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напитками фруктовыми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смесями сухими питательными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 (изюм, курагу, чернослив)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сахаром-песком и чаем байховым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гр. 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киселем плодово-ягодным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плодовыми и ягодными натуральными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смесью для компотов (из 4-6 наименований)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палочкой фруктовой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 растворимый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напитком кофейным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какао-порошком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черным байховым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быстрорастворимым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горчичный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горчицей готовой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хреном столовым готовым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горчицы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перцем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листом лавровым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свежим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Рыбу (в охлажденном, мороженом и соленом виде) потрошеную без головы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всех видов и семейств с головой независимо от состояния разделки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сельдью соленой или копченой с головой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сельдью соленой без головы независимо от состояния разделки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рыбными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копченой и вяленой (в том числе воблой)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 или фаршем рыбным натуральным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сушеной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и сметану и творог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 30 гр. 30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йогуртами молочными с массовой долей жира не менее 2,5 %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сырками творожными глазированными с массовой долей жира не менее 23 %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растворимый с сахаром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сахаром-песком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чаем черным байховым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пчелиный натуральный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сахаром-песком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(лук, укроп, петрушка)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зеленью, высушенной конвекцией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зеленью (порошок), высушенной сублимацией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мясорастительными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500-530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консервированным вторым обеденным блюдом с мясом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заменять: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250-265 гр.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мясными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консервированным вторым обеденным блюдом с мясом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гр.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