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9676d" w14:textId="3b967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Правления Национального Банка Республики Казахстан по вопросам наличного денежного обращения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мая 2021 года № 51. Зарегистрировано в Министерстве юстиции Республики Казахстан 28 мая 2021 года № 22867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части второй и подпунктом 4-1)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Национальном Банке Республики Казахстан"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постановлений Правления Национального Банка Республики Казахстан, в которые вносятся изменения по вопросам наличного денежного обращения,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наличного денежного обращения (Кажмуратов Ж.Т.)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(Касенов А.С.)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 и пунктом 3 настоящего постановления.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информации и коммуникаций – пресс-службе Национального Банка (Адамбаева А.Р.)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Вагапова Д.В.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Национального Банка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2021 года № 51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Правления Национального Банка Республики Казахстан, в которые вносятся изменения по вопросам наличного денежного обращения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августа 2012 года № 253 "Об утверждении Правил обмена банкнот и монет национальной валюты Республики Казахстан, изымаемых и изъятых из обращения, а также ветхих и поврежденных банкнот и монет национальной валюты Республики Казахстан" (зарегистрировано в Реестре государственной регистрации нормативных правовых актов под № 7926) следующее изменение: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обмена банкнот и монет национальной валюты Республики Казахстан, изымаемых и изъятых из обращения, а также ветхих и поврежденных банкнот и монет национальной валюты Республики Казахстан, утвержденных указанным постановлением: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"Филиал Национального Банка проводит экспертизу и обмен ветхих и поврежденных банкнот и монет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кассовых операций с физическими и юридическими лицами в Национальном Банке Республики Казахстан, утвержденными постановлением Правления Национального Банка Республики Казахстан от 28 сентября 2020 года № 120 "Об утверждении Правил ведения кассовых операций с физическими и юридическими лицами в Национальном Банке Республики Казахстан" (зарегистрированным в Реестре государственной регистрации нормативных правовых актов под № 21299).".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19 декабря 2015 года № 228 "Об утверждении Правил замены находящихся в обращении денежных знаков национальной валюты Республики Казахстан" (зарегистрировано в Реестре государственной регистрации нормативных правовых актов под № 12946) следующие изменения: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замены находящихся в обращении денежных знаков национальной валюты Республики Казахстан при изменении их дизайна (формы), утвержденных указанным постановлением: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Период параллельного обращения денежных знаков старого и нового образцов составляет 12 (двенадцать) месяцев с даты введения в обращение денежного знака нового образца.";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После завершения периода параллельного обращения денежных знаков нового и старого образцов денежные знаки старого образца изымаются из обращения на всей территории Республики Казахстан. Денежные знаки старого образца подлежат замене в порядке, установленном пунктами 10, 11, 12 Правил.";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Банки, Национальный оператор почты в течение 3 (трех) лет со дня завершения периода параллельного обращения денежных знаков нового и старого образцов: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принимают и обменивают денежные знаки старого образца на денежные знаки нового образца физическим и юридическим лицам;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сдают имеющиеся денежные знаки старого образца в филиалы Национального Банка.";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Филиалы Национального Банка после истечения срока, установленного пунктом 10 Правил, производят прием денежных знаков старого образца, включая банкноты образца 2006 года, от физических и юридических лиц и осуществляют их замену на денежные знаки нового образца после подтверждения их подлинности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платежности банкнот и монет национальной валюты Республики Казахстан, утвержденными постановлением Правления Национального Банка Республики Казахстан от 29 ноября 2017 года № 230 "Об утверждении Правил определения платежности банкнот и монет национальной валюты Республики Казахстан" (зарегистрированным в Реестре государственной регистрации нормативных правовых актов под № 16120).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о продлении сроков, предусмотренных в пунктах 7 и 10 Правил, а также об установлении нового периода параллельного обращения денежных знаков старого и нового образцов, срока приема и обмена денежных знаков старого образца на денежные знаки нового образца физическим и юридическим лицам принимается Правлением Национального Банка.".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 июля 2019 года № 114 "Об установлении периода параллельного обращения циркуляционных монет национальной валюты Республики Казахстан" (зарегистрировано в Реестре государственной регистрации нормативных правовых актов под № 19002) следующее изменение: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филиалы Национального Банка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кассовых операций с физическими и юридическими лицами в Национальном Банке Республики Казахстан, утвержденными постановлением Правления Национального Банка Республики Казахстан от 28 сентября 2020 года № 120 "Об утверждении Правил ведения кассовых операций с физическими и юридическими лицами в Национальном Банке Республики Казахстан" (зарегистрированным в Реестре государственной регистрации нормативных правовых актов под № 21299):".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