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e4be" w14:textId="742e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порядка заполнения и представления уведомлений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31 мая 2021 года № 375-НҚ. Зарегистрирован в Министерстве юстиции Республики Казахстан 2 июня 2021 года № 22888.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техническом регулировании"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уведомления о чрезвычайных мерах Информационного центра по техническим барьерам в торговле,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обычного уведомления в рамках Соглашений Всемирной торговой организации по санитарным и фитосанитарным мерам Информационного центра по техническим барьерам в торговле,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обычного уведомления в рамках Соглашений Всемирной торговой организации по техническим барьерам в торговле Информационного центра по техническим барьерам в торговле,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обычного уведомления об участии в международных и региональных организациях по техническим, санитарным и фитосанитарным мерам Информационного центра по техническим барьерам в торговле,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дополнения к уведомлению в рамках Соглашений Всемирной торговой организации по применению санитарных и фитосанитарных мер Информационного центра по техническим барьерам в торговле,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поправки к уведомлению в рамках Соглашений Всемирной торговой организации по применению санитарных и фитосанитарных мер Информационного центра по техническим барьерам в торговле,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дополнения к уведомлению в рамках Соглашений Всемирной торговой организации по техническим барьерам в торговле Информационного центра по техническим барьерам в торговле,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поправки к уведомлению в рамках Соглашений Всемирной торговой организации по техническим барьерам в торговле Информационного центра по техническим барьерам в торговле,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заполнения и представления уведомлений Информационного центра по техническим барьерам в торговле, санитарным и фитосанитарным мерам согласно приложению 9 к настоящему приказу.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новых технологий Республики Казахстан от 14 сентября 2012 года № 319 "Об утверждении формы, правил заполнения и представления уведомлений Информационного центра по техническим барьерам в торговле, санитарным и фитосанитарным мерам" (зарегистрирован в Реестре государственной регистрации нормативных правовых актов за № 8012).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375-НҚ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Всемирной торговой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G/SPS/N/KAZ/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санитарным и фитосанитарным мерам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чрезвычайных мерах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Уведомитель: Республика Казахстан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государственного органа (если применимо):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государственный орган: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Охватываемая продукция (коды и наименование Товарной номенклатуры внешнеэкономической деятельности Евразийского экономического союза, дополнительно коды Межгосударственного классификатора стандартов, если применимо):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 и страны, затронутые чрезвычайной мерой: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Все торговые партнеры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[] Конкретные регионы или страны: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страниц: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уведомления: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обоснование: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безопасность продуктов питания,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здоровье животных,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защита растений,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защита людей от вредителей или от заболеваний, животных/растений,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[] защита территории от другого ущерба, наносимого вредителями.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чрезвычайной меры и причины для принятия мер: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стандарты, предписания, рекомендации: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Комиссия Кодекс Алиментариус (например, название или порядковый номер стандарта Кодекса или связанных с ними текстов):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Всемирная организация здоровья животных (например, Кодекс здоровья наземных или водных животных, номер главы):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Международная конвенция по защите растений (например, номер Международного стандарта по фитосанитарным мерам):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Отсутствуют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ли, предлагаемое положение принятым международным стандартам?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"нет", указывается причина несоответствия международным стандартам: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соответствующие документы и язык (и) на котором они доступны: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силу (дд/мм/гг)/срок применения (если применимо):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[] Меры содействия торговле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по работе с комментариями: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орган по уведомлениям,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справочно-информационный 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адрес, номер телефона и факса, адрес электронной почты: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доступен: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орган по уведомлениям,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справочно-информационный 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адрес, номер телефона и факса, адрес электронной почты: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375-НҚ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в рамках Соглашений Всемирной торговой организации по санитарным и фитосанитарным мерам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Всемирной торговой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G/SPS/N/KAZ/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санитарным и фитосанитарным мерам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Уведомитель: Республика Казахстан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государственного органа (если применимо):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Охватываемая продукция (коды и наименование Товарной номенклатуры внешнеэкономической деятельности Евразийского экономического союза, дополнительно коды Межгосударственного классификатора стандартов, если применимо):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 и страны, затронутые мерой: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Все торговые партнеры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[] Конкретные регионы или страны: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уведомления: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и обоснование: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безопасность продуктов питания,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[] здоровье животных,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[] защита растений,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[] защита людей от вредителей или от заболеваний животных/растений,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[] защита территории от другого ущерба, наносимого вредителями.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стандарты, предписания, рекомендации: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Комиссия Кодекс Алиментариус (например, название или порядковый номер стандарта Кодекса или связанных с ними текстов):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Всемирная организация здоровья животных (например, Кодекс здоровья наземных или водных животных, номер главы):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Международная конвенция по защите растений (например, номер Международного стандарта по фитосанитарным мерам):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Отсутствуют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ли, предлагаемое положение принятым международным стандартам?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"нет", указывается причина несоответствия международным стандартам: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соответствующие документы и язык (и) на котором они доступны: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дата принятия (утверждения) (дд/мм/гг):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дата публикации (дд/мм/гг):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Предлагаемая дата введения документа в действие: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шесть месяцев с даты опубликования и/или (дд/мм/гг):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[] Меры содействия торговле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Окончательная дата представления комментариев: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шестьдесят дней со дня направления уведомления и/или (дд/мм/гг):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государственный орган по работе с комментариями: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орган по уведомлениям,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справочно-информационный 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адрес, номер телефона и факса, адрес электронной почты: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доступен: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орган по уведомлениям,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справочно-информационный 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адрес, номер телефона и факса, адрес электронной почты: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375-НҚ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в рамках Соглашений Всемирной торговой организации по техническим барьерам в торговле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Всемирной торговой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G/TBT/N/KAZ/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техническим барьерам в торговле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Уведомитель: Республика Казахстан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необходимо, указать название местного правительства (статьи 3.2 и 7.2):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адрес (включая номер телефона и номер факса, адрес электронной почты, веб-страница, если имеется) агентства или государственного органа, назначенного для обработки предложений и поправок по уведомлению, следует указать отдельно, если они отличаются от ответственного органа: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в соответствии со статьей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2.9.2 [],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2.10.1 [],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5.6.2 [],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5.7.1 [],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Охватываемая продукция (коды и наименование Товарной номенклатуры внешнеэкономической деятельности Евразийского экономического союза, дополнительно коды Межгосударственного классификатора стандартов, если применимо):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содержания: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обоснование, включая неотложные причины принятия документа, если необходимо: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соответствующие документы, на котором они доступны: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дата принятия (утверждения) (дд/мм/гг):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дата публикации (дд/мм/гг):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Окончательная дата представления комментариев: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доступен: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орган по уведомлениям,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справочно-информационный 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номер факса и адрес электронной почты (если имеется) другого органа: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375-НҚ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Всемирной торговой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</w:tbl>
    <w:bookmarkStart w:name="z10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об участии в международных и региональных организациях по техническим, санитарным и фитосанитарным мерам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Уведомляющая сторона: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двустороннего или многостороннего Соглашения: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Соглашения: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Соглашения в силу: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Охватываемая продукция: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Соглашения: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Соглашения: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доступна в: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375-НҚ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к уведомлению в рамках Соглашений Всемирной торговой организации по применению санитарных и фитосанитарных мер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Всемирной торговой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G/SPS/N/KAZ/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санитарным и фитосанитарным мерам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дополнения к уведомлению: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дополнение касается: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Изменения окончательной даты для подачи комментариев,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Уведомления о принятии, публикации или вступлении в силу постановления,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[] Изменения содержания и/или объема ранее уведомленного проекта,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Отзыва предлагаемого 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Изменения предлагаемой даты принятия, публикации или даты вступления в силу,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[] Другое.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комментирования (в случае, если уведомление расширяет сферу действия ранее уведомленной меры в отношении продуктов и/или затронутых стран-членов Всемирной торговой организации, то необходимо определение нового крайнего срока получения комментариев (не менее 60 календарных дней). В других случаях дата окончательной подачи комментарием и период комментариев, указанный в дополнении, может изменяться):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по работе с комментариями: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орган по уведомлениям,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справочно-информационный 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адрес, номер телефона и факса, адрес электронной почты: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доступен: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орган по уведомлениям,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справочно-информационный 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адрес, номер телефона и факса, адрес электронной почты: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375-НҚ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Поправка к уведомлению в рамках Соглашений Всемирной торговой организации по применению санитарных и фитосанитарных мер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Всемирной торговой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G/SPS/N/KAZ/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санитарным и фитосанитарным мерам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поправок к уведомлению: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доступен: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орган по уведомлениям,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Национальный справочно-информационный 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адрес, номер телефона и факса, адрес электронной почты: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375-НҚ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к уведомлению в рамках Соглашений Всемирной торговой организации по техническим барьерам в торговле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Всемирной торговой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G/TBT/N/KAZ/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техническим барьерам в торговле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дополнения к уведомлению: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добавления: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Период подачи комментариев изменен – дата: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Данная мера принята – дата: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Данная мера опубликована – дата: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Данная мера вступает в силу – дата: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Текст окончательной версии документа доступен по адресу: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[] Данная мера отменена – дата: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Соответствующий знак при повторном уведомлении: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Содержание или объем (количество) уведомления изменены: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срок для подачи комментариев (если применимо):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[] Текст доступен по адресу: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[] Другое: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дополнения к уведомлению: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375-НҚ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Поправка к уведомлению в рамках Соглашений Всемирной торговой организации по техническим барьерам в торговле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Всемирной торговой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G/TBT/N/KAZ/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техническим барьерам в торговле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поправки к уведомлению: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375-НҚ</w:t>
            </w:r>
          </w:p>
        </w:tc>
      </w:tr>
    </w:tbl>
    <w:bookmarkStart w:name="z15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заполнения и представления уведомлений</w:t>
      </w:r>
    </w:p>
    <w:bookmarkEnd w:id="63"/>
    <w:bookmarkStart w:name="z15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"/>
    <w:bookmarkStart w:name="z1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заполнения и представления уведомлений (далее – Порядок) разработан в соответствии с пунктом 3 статьи 12 Закона Республики Казахстан "О техническом регулировании" и устанавливает порядок заполнения и представления уведомлений Информационного центра по техническим барьерам в торговле, санитарным и фитосанитарным мерам (далее — уведомления).</w:t>
      </w:r>
    </w:p>
    <w:bookmarkEnd w:id="65"/>
    <w:bookmarkStart w:name="z1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Заполнение уведомлений осуществляется по информации о (об):</w:t>
      </w:r>
    </w:p>
    <w:bookmarkEnd w:id="66"/>
    <w:bookmarkStart w:name="z1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проекта, принятых (утвержденных) и введенных в действие технических регламентов, ветеринарно-санитарных и фитосанитарных мерах (далее – ВСФ), документах по стандартизации, изменениях к ним и процедурах подтверждения соответствия продукции, услуги;</w:t>
      </w:r>
    </w:p>
    <w:bookmarkEnd w:id="67"/>
    <w:bookmarkStart w:name="z1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фактах нарушения требований технических регламентов, а также ВСФ требований, в том числе в результате осуществления государственного контроля;</w:t>
      </w:r>
    </w:p>
    <w:bookmarkEnd w:id="68"/>
    <w:bookmarkStart w:name="z1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фактах причинения вреда и нанесения ущерба жизни и здоровья человеку, имуществу, окружающей среде, жизни и здоровью животных и растений (с учетом тяжести этого вреда) вследствие нарушения обязательных требований, в том числе требований технических регламентов;</w:t>
      </w:r>
    </w:p>
    <w:bookmarkEnd w:id="69"/>
    <w:bookmarkStart w:name="z1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мерах, принятых для устранения нарушения требований технических регламентов, а также ВСФ требований;</w:t>
      </w:r>
    </w:p>
    <w:bookmarkEnd w:id="70"/>
    <w:bookmarkStart w:name="z1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продукции, представляющей опасность жизни и здоровью человека, имуществ, охране окружающей среды, жизни и здоровью животных и растений, полученных от международных организаций и третьих государств;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действующих процедурах контроля и инспектирования, правилах производства и карантина, процедурах одобрения допустимого уровня пестицидов и пищевых добавок;</w:t>
      </w:r>
    </w:p>
    <w:bookmarkStart w:name="z1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процедурах оценки рисков, учитываемых при этом факторов, а также определения надлежащего уровня ветеринарной или фитосанитарной защиты;</w:t>
      </w:r>
    </w:p>
    <w:bookmarkEnd w:id="72"/>
    <w:bookmarkStart w:name="z1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ухудшении карантинной, фитосанитарной, эпидемиологической и эпизоотической ситуации и вводимых временных мерах;</w:t>
      </w:r>
    </w:p>
    <w:bookmarkEnd w:id="73"/>
    <w:bookmarkStart w:name="z16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обнаруженных и распространенных карантинных объектах (карантинных вредных организмах);</w:t>
      </w:r>
    </w:p>
    <w:bookmarkEnd w:id="74"/>
    <w:bookmarkStart w:name="z16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обнаружении инфекционных и массовых неинфекционных болезней (отравлений) среди населения;</w:t>
      </w:r>
    </w:p>
    <w:bookmarkEnd w:id="75"/>
    <w:bookmarkStart w:name="z16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выявленной продукции, опасной для жизни, здоровья человека и среды его обитания;</w:t>
      </w:r>
    </w:p>
    <w:bookmarkEnd w:id="76"/>
    <w:bookmarkStart w:name="z1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возможных поступлениях подконтрольных товаров несоответствующих единым санитарным требованиям;</w:t>
      </w:r>
    </w:p>
    <w:bookmarkEnd w:id="77"/>
    <w:bookmarkStart w:name="z16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международных правовых документах в области технического регулирования, ВСФ мер;</w:t>
      </w:r>
    </w:p>
    <w:bookmarkEnd w:id="78"/>
    <w:bookmarkStart w:name="z16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региональных (межгосударственных) стандартах, а также национальных (государственных) стандартах, которые на добровольной основе применяются для подтверждения соответствия продукции требованиям технических регламентов;</w:t>
      </w:r>
    </w:p>
    <w:bookmarkEnd w:id="79"/>
    <w:bookmarkStart w:name="z16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документах об оценке соответствия;</w:t>
      </w:r>
    </w:p>
    <w:bookmarkEnd w:id="80"/>
    <w:bookmarkStart w:name="z17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перечне болезней животных, при которых производятся обязательное обезвреживание (обеззараживание) и переработка без изъятия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марта 2012 года № 18-03/127 "Об утверждении перечня болезней животных, при которых производятся обязательное обезвреживание (обеззараживание) и переработка без изъятия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человека" (зарегистрирован в Реестре государственной регистрации нормативных правовых актов за № 7590);</w:t>
      </w:r>
    </w:p>
    <w:bookmarkEnd w:id="81"/>
    <w:bookmarkStart w:name="z17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перечне товаров, подлежащих ветеринарному контролю (надзору),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Евразийского экономического союза от 18 июня 2010 года № 317 "О применении ветеринарно-санитарных мер в Евразийском экономическом союзе";</w:t>
      </w:r>
    </w:p>
    <w:bookmarkEnd w:id="82"/>
    <w:bookmarkStart w:name="z17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перечне карантинных объектов и чужеродных видов, по отношению к которым устанавливаются и осуществляются мероприятия по карантину растений, и особо опасных вредных организмов,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4-4/282 "Об утверждении перечня карантинных объектов и чужеродных видов, по отношению к которым устанавливаются и осуществляются мероприятия по карантину растений, и перечня особо опасных вредных организмов" (зарегистрирован в Реестре государственной регистрации нормативных правовых актов за № 11739);</w:t>
      </w:r>
    </w:p>
    <w:bookmarkEnd w:id="83"/>
    <w:bookmarkStart w:name="z17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перечне подкарантинной продукции,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февраля 2015 года № 4-4/103 "Об утверждении перечня подкарантинной продукции" (зарегистрирован в Реестре государственной регистрации нормативных правовых актов за № 11255).</w:t>
      </w:r>
    </w:p>
    <w:bookmarkEnd w:id="84"/>
    <w:bookmarkStart w:name="z17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заполнения и представления уведомлений Информационного центра по техническим барьерам в торговле, санитарным и фитосанитарным мерам</w:t>
      </w:r>
    </w:p>
    <w:bookmarkEnd w:id="85"/>
    <w:bookmarkStart w:name="z1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Каждая графа уведомления подлежит обязательному заполнению на казахском, русском и английском языках по формам, согласно приложениям 1 – 8 к настоящему Приказу. В случае отсутствия любой информации, в графе приводится запись "не известно" или "не установлено".</w:t>
      </w:r>
    </w:p>
    <w:bookmarkEnd w:id="86"/>
    <w:bookmarkStart w:name="z17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Информация, представляемая в уведомлениях, полностью и однозначно характеризует объект уведомления и степень его соответствия требованиям международных стандартов, предписаний и рекомендаций международных, региональных и национальных организаций, а также подразделяется на:</w:t>
      </w:r>
    </w:p>
    <w:bookmarkEnd w:id="87"/>
    <w:bookmarkStart w:name="z17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уведомления о чрезвычайной ветеринарно-санитарной и фитосанитарной мере;</w:t>
      </w:r>
    </w:p>
    <w:bookmarkEnd w:id="88"/>
    <w:bookmarkStart w:name="z17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обычные уведомления.</w:t>
      </w:r>
    </w:p>
    <w:bookmarkEnd w:id="89"/>
    <w:bookmarkStart w:name="z17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органы формируют уведомления о чрезвычайной ВСФ мере и представляют в Информационный центр по техническим барьерам в торговле, санитарным и фитосанитарным мерам (далее - Информационный центр) в течение 1 (одного) рабочего дня в электронном виде по фактам нарушения требований технических регламентов, а также ВСФ требований, в том числе в результате осуществления государственного контроля, при принятии ВСФ мер, стандартов, изменений к ним и процедур подтверждения соответствия продукции, услуг с целью уведомления заинтересованных стран-участниц Всемирной торговой организации (далее – ВТО), государств-членов Евразийского экономического союза (далее – ЕАЭС) и Евразийской экономической комиссии (далее – ЕЭК) о введении конкретного регулирования, связанного с неотложными проблемами защиты жизни или здоровья людей, животных и растений, охраны окружающей среды.</w:t>
      </w:r>
    </w:p>
    <w:bookmarkEnd w:id="90"/>
    <w:bookmarkStart w:name="z18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органы, юридические и физические лица, разрабатывающие технические регламенты, ВСФ меры, и иные лица, участие которых предусмотрено международными договорами Республики Казахстан представляют уведомления в течение 1 (одного) рабочего дня в электронном виде в Информационный центр на этапе разработки технических регламентов, ВСФ мер, стандартов, изменений к ним и процедур подтверждения соответствия продукции, услуг, а также членстве или участии Республики Казахстан в международных организациях и международных договорах в сфере стандартизации, подтверждения соответствия, аккредитации, ветеринарии и фитосанитарии, в сфере санитарно-эпидемиологического благополучия населения, двустороннего и многостороннего характера с целью предоставления возможности заинтересованным странам-участницам ВТО, государствам-членам ЕАЭС и ЕЭК ознакомиться с намерением страны ввести конкретное регулирование.</w:t>
      </w:r>
    </w:p>
    <w:bookmarkEnd w:id="91"/>
    <w:bookmarkStart w:name="z18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Уведомления в Секретариат ВТО, Комитет по техническим барьерам в торговле ВТО (далее – Комитет по ТБТ), Комитет по санитарным и фитосанитарным мерам ВТО (далее – Комитет по СФС), странам-участницам ВТО представляются Информационным центром на английском языке, государствам-членам ЕАЭС и ЕЭК представляются на русском языке.</w:t>
      </w:r>
    </w:p>
    <w:bookmarkEnd w:id="92"/>
    <w:bookmarkStart w:name="z1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Уведомлениям, представляемым в Секретариат ВТО, Комитет по ТБТ, Комитет по СФС и странам-участницам ВТО, государствам-членам ЕАЭС и ЕЭК, присваивается идентификационный номер в информационной системе технического регулирования.</w:t>
      </w:r>
    </w:p>
    <w:bookmarkEnd w:id="93"/>
    <w:bookmarkStart w:name="z1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Уведомления, представляемые в Секретариат ВТО, Комитет по ТБТ, Комитет по СФС и странам-участницам ВТО, государствам-членам ЕАЭС и ЕЭК, формируются в информационной системе технического регулирования для их последующего направления уполномоченным органом в области регулирования торговой деятельности.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