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c60a" w14:textId="d71c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руководящих должностей органов гражданской защиты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26 мая 2021 года № 235. Зарегистрирован в Министерстве юстиции Республики Казахстан 2 июня 2021 года № 22892.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169)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07.06.2023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руководящих должностей органов гражданской защиты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 и Департамент кадровой политики Министерства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 № 235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органов гражданской защиты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по чрезвычайным ситуациям РК от 07.06.2023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аппарату и ведомствам Министерства по чрезвычайным ситуациям Республики Казахстан (далее - Министерство):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вице-министр;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вице-министр;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аппарата;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советник Министра;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председатель комитета;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председателя комитета;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департамента, центра;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начальника департамента, центра;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самостоятельного управления;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заместитель начальника самостоятельного управления;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начальник управления комитета, департамента, центра;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начальник дежурной части центра;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заместитель начальника управления комитета, департамента, центра;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заместитель начальника дежурной части центра;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начальник самостоятельного отдела.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территориальным органам, находящимся в ведении Министерства: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департамента по чрезвычайным ситуациям областей, городов республиканского значения и столицы Министерства (далее - ДЧС);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ДЧС;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(отдела) по чрезвычайным ситуациям ДЧС;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начальника управления (отдела) по чрезвычайным ситуациям ДЧС;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ДЧС;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начальника управления ДЧС;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самостоятельного отдела ДЧС;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начальник отдела управления ДЧС;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отделения управления, самостоятельного отдела ДЧС;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начальник самостоятельного отделения ДЧС.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государственному учреждению "Академия гражданской защиты имени Малика Габдуллина Министерства" (далее - Академия):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Академии;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Академии;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факультета;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учебного центра;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начальника учебного центра;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 кафедры;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заместитель начальника кафедры;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начальник отдела;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курса;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заместитель начальника курса;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начальник дежурной части;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начальник учебной пожарной части;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начальник научно-исследовательского центра.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государственным учреждениям "Служба пожаротушения и аварийно-спасательных работ ДЧС":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учреждения;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учреждения;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отдела, отделения;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дежурной части;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центра оперативного управления силами и средствами;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начальника центра оперативного управления силами и средствами;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специализированной пожарной части;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начальника специализированной пожарной части;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пожарной части;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заместитель начальника пожарной части;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начальник пожарного поста;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начальник специализированного отряда;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заместитель начальника специализированного отряда;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начальник отряда;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заместитель начальника отряда.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