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e3188" w14:textId="29e3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индустрии и инфраструктурного развития Республики Казахстан от 19 марта 2019 года № 145 "Об утверждении типовых договоров предоставления регулируемых услуг"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26 мая 2021 года № 264. Зарегистрирован в Министерстве юстиции Республики Казахстан 2 июня 2021 года № 22898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от 19 марта 2019 года № 145 "Об утверждении типовых договоров предоставления регулируемых услуг" (зарегистрирован в Реестре государственной регистрации нормативных правовых актов под № 18429)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Типовом 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 на оказание регулируемых услуг аэропортов: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Оплата регулируемых услуг Аэропорта производится заказчиком на условиях 100 % предварительной оплаты от стоимости заявленного (согласованного) объема услуг в течение 10 (десяти) рабочих дней со дня выставления счета на оплату, за исключением предоставления регулируемых услуг для государственной авиации, а также полетов, выполняемых в соответствии с Правилами организации и обеспечения особо важных полетов Республики Казахстан, утвержденных постановлением Правительства Республики Казахстан от 23 мая 2011 года № 562 ДСП, оплата которых производится за фактически предоставленные услуги в течение 30 (тридцати) календарных дней со дня выставления счета на оплату.";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7)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14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при истечении срока действия сертификата эксплуатанта гражданских воздушных судов предоставлять действующий сертификат эксплуатанта Аэропорту.";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заголовок </w:t>
      </w:r>
      <w:r>
        <w:rPr>
          <w:rFonts w:ascii="Times New Roman"/>
          <w:b w:val="false"/>
          <w:i w:val="false"/>
          <w:color w:val="000000"/>
          <w:sz w:val="28"/>
        </w:rPr>
        <w:t>главы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6. Обстоятельства непреодолимой силы";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27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индустрии и инфраструктурного развития Республики Казахстан в установленном законодательном порядке обеспечить: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 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инфраструктурного развития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