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8f11" w14:textId="a848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26 июля 2013 года № 203 "Об установлении перечня документов, подлежащих хранению, и сроков их хранения в едином накопительном пенсионном фонде и добровольном накопительном пенсионном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28 мая 2021 года № 65. Зарегистрировано в Министерстве юстиции Республики Казахстан 2 июня 2021 года № 22900. Утратило силу постановлением Правления Агентства Республики Казахстан по регулированию и развитию финансового рынка от 26 мая 2023 года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"О пенсионном обеспечении в Республике Казахстан"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июля 2013 года № 203 "Об установлении перечня документов, подлежащих хранению, и сроков их хранения в едином накопительном пенсионном фонде и добровольном накопительном пенсионном фонде" (зарегистрировано в Реестре государственной регистрации нормативных правовых актов под № 8767)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подлежащих хранению, и сроки их хранения в едином накопительном пенсионном фонде и добровольном накопительном пенсионном фонде, утвержденные указанным постановлением, изложить в новой редакции согласно приложению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опубликования, за исключением пунктов 50 и 59 Перечня документов, подлежащих хранению, и сроков их хранения в едином накопительном пенсионном фонде и добровольном накопительном пенсионном фонде согласно приложению к настоящему постановлению, которые вводятся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2021 года №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2013 года № 203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подлежащих хранению, и сроки их хранения в едином накопительном пенсионном фонде и добровольном накопительном пенсионном фонде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пункта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Центральном органе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филиалах и представительствах ЕНПФ*, ДНПФ**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РАСПОРЯДИТЕЛЬНАЯ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Протоколы, стенограммы заседаний, решения общего собрания акционеров ЕНПФ, ДНПФ, документы к ним (докладные записки, справки, проекты, решения)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Протоколы, стенограммы, постановления исполнительного органа ЕНПФ, ДНПФ, документы к ним (докладные записки, справки, проекты, решения)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Протоколы, стенограммы заседаний совета директоров ЕНПФ, ДНПФ, документы к ним (докладные записки, справки, проекты, решения)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Правила, положения, инструкции, методические указания, рекомендации, разработанные ЕНПФ, ДНПФ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Приказы, распоряжения руководителей ЕНПФ, ДНПФ: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основной деятельности;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личному составу;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отпускам, командировкам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ревизий и проверок деятельности ЕНПФ, ДНПФ, их структурных подразделений, проводимых уполномоченными государственными органами, аудиторскими организациями и внутренним аудитом (доклады, докладные записки, справки, акты, заключения, отчеты, возражения, переписка)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выполнении предложений по результатам ревизий и проверок (докладные записки, отчеты, справки, переписка)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ревизий и проверок, проводимых ЕНПФ и ДНПФ (акты, справки, переписка)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учета проведенных ревизий и проверок, контроля за исполнением решений, принятых по результатам осуществленных ревизий и (проверок)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УЧЕТ И ОТЧЕТНОСТЬ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отчеты и таблицы по деятельности ЕНПФ, ДНПФ, филиалов и представительств ЕНПФ: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1При отсутствии годовых отчетов - постоянно.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2При отсутствии годовых, полугодовых отчетов - постоянно.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3При отсутствии годовых, полугодовых квартальных отчетов -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сводные годовые и отчеты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большей периодичностью;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годовые отчеты и отчеты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большей периодичностью;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полугодовые отчеты;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квартальные отчеты;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месячные отчеты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результатах деятельности исполнительного органа ЕНПФ, ДНПФ: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1При отсутствии годовых отчетов - постоянно.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2При отсутствии годовых отчетов - 10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3При отсутствии годовых, полугодовых отчетов - постоянно.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4При отсутствии годовых, полугодовых отчетов - 10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5При отсутствии годовых, полугодовых, квартальных отчетов - 10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6При отсутствии годовых, полугодовых, квартальных отчетов - 10 лет.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годовые отчеты и отчеты с большей периодичностью;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отчеты и отчеты с большей периодичностью;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полугодовые отчеты;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квартальные отчеты;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месячные отчеты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Отчетность ЕНПФ, ДНПФ, предоставляемая согласно требованиям Национального Банка Республики Казахстан, подписанные первым руководителем, главным бухгалтером или лицами, уполномоченными на подписание отчета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результатах деятельности структурных подразделений ЕНПФ и ДНПФ: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отчеты;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полугодовые отчеты;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квартальные отчеты;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месячные отчеты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Аудиторские отчеты: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1При отсутствии годовых отчетов постоянно.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2При отсутствии годовых отчетов - 10 лет.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отчетность ЕНПФ, ДНПФ: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1При отсутствии годовых отчетов - постоянно.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2При отсутствии годовых отчетов - 10 лет.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квартальные;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акты, разделительные, ликвидационные балансы, пояснительные записки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бумажном носителе.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таблицы по разработке и анализу годовой финансовой отчетности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Национальным Банком Республики Казахстан и уполномоченным органом по регулированию, контролю и надзору финансового рынка и финансовых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бумажном носителе и идентичные им на электронном носителе.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документы и приложения к ним, зафиксировавшие факт совершения хозяйственной операции и явившиеся основанием для бухгалтерских записей (по пенсионным активам и по собственным активам)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 хранятся по пенсионным активам. На бумажном носителе хранятся- по собственным активам. При условии завершения ревизий. В случае возникновения споров, разногласий, следственных и судебных дел - сохраняются до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(расчетно-платежные) ведомости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лицевых счетов - 75 лет.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Инвентарные карточки и книги учета основных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 на получение денежных сумм и товарно-материальных ценностей (в том числе аннулированные доверенности)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Аннулированные доверенности хранятся вместе с журналом регистрации доверенностей по финансово-хозяйственной деятельности.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регистры (главная книга, журналы-ордера, разработочные таблицы), вспомогательные и контрольные книги, журналы, картотеки, кассовые книги, оборотные ведомости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завершения ревизий. В случае возникновения споров, разногласий, следственных и судебных дел - сохраняются до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регистрации счетов, кассовых ордеров, доверенностей, платежных поручений (по пенсионным активам и по собственным активам)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 хранятся- по пенсионным активам.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и идентичные им на электронном носителе хранятся- по собственным активам.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учете фондов, лимитов заработной платы и контроле за их распределением, о расчетах по перерасходу и задолженности по заработной плате, об удержании из заработной платы, из средств социального страхования, о выплате отпускных и выходных пособий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(протоколы заседаний инвентаризационных комиссий, инвентарные описи, акты, сличительные ведомости) об инвентаризации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завершения инвентаризации. В случае возникновения споров, разногласий, следственных и судебных дел - сохраняются до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(копии отчетов, выписки из протоколов, заключения) о выплате пособий, пенсий, листков нетрудоспособности по социальному страхованию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листы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Справки, представляемые в бухгалтерию на оплату отпусков, получение льгот по налогам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минования надобности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(справки, акты, обязательства, переписка) по дебиторской задолженности, недостачах, растратах, хищениях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(протоколы, акты, отчеты) о переоценке основных фондов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переоценки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Акты, ведомости переоценки и определения износа основных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переоценки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зданий, сооружений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(планы, отчеты, переписка) о проведении документальных ревизий и контрольно-ревизионной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документальных ревизий финансово-хозяйственной деятельности ЕНПФ, ДНПФ, их филиалов и представительств документы (справки, информации, докладные записки)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завершения ревизий. В случае возникновения споров, разногласий, следственных и судебных дел - сохраняются до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проверки кассы, правильности взимания налогов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истечения срока действия договора, соглашения, при условии завершения ревизий.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Реестры договоров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материальной ответственности.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увольнения материально-ответственного лица.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административно-хозяйственным вопросам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подписей (материально-ответственных лиц)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минования надобности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декларации ЕНПФ и ДНПФ и расчеты к ним по всем видам налогов, документы по налоговому администрированию и сертификаты резидентства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бумажном носителе и идентичные им на электронном носителе.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НАКОПИТЕЛЬНАЯ ПЕНСИОННАЯ СИСТЕМА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представленные лицензиару для получения лицензии на управление инвестиционным портфелем с правом привлечения добровольных пенсионных взносов (финансовые документы, пенсионные правила, инвестиционная декларация, положение о внутреннем контроле, учетная политика, экономическое обоснование, кастодиальный договор)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(заявление, анкета, копии личных документов, приказ, выписка из протокола) для согласования кандидатур для руководящих работников ЕНПФ, ДНПФ, представленные в уполномоченный орган по регулированию, контролю и надзору финансового рынка и финансовых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(приказ, решение, экономическое обоснование, доверенность) на открытие и закрытие филиалов и представительств ЕНПФ, ДНПФ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(техническое задание, акты, отчеты, описание) об автоматизированной информационной системе ЕНПФ, ДНПФ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пенсионном обеспечении, а также документы (при наличии), влияющие на изменение данных договора о пенсионном обеспечении, в том числе дополнительные соглашения к договорам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1На бумажном носителе после истечения срока действия договора при условии завершения ревизий,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2на электронном носителе.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присоединении к договору о пенсионном обеспечении за счет обязательных профессиональных пенсионных взносов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1На бумажном носителе после истечения срока действия договора при условии завершения ревизий,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2на электронном носителе.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по индивидуальным пенсионным счетам (в том числе Книга регистрации индивидуальных пенсионных счетов)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по учету условных пенсионных счетов в ЕНПФ (в том числе Книга регистрации условных пенсионных счетов в ЕНПФ)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документы и приложения к ним, подтверждающие поступление пенсионных взносов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завершения ревизий. В случае возникновения споров, разногласий, следственных и судебных дел - сохраняются до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 с банковских, кастодиальных счетов и приложения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электронном носителе.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сверок с управляющим инвестиционным портфелем и банком-кастодианом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бумажном носителе.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стоимости условной единицы пенсионных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сведения, получаемые/передаваемые из/в государственных(-ые) органов(-ы) и организаций (-и), в том числе из/в Некоммерческое акционерное общество "Государственная корпорация "Правительство для граждан" в рамках осуществления деятельности ЕНПФ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(заявления, копии документов, удостоверяющих личность вкладчика (получателя), поверенного, законного представителя, доверенности и иные документы) по переводу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накоплений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1На бумажном носителе - после осуществления перевода,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2на электронном носителе.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(заявления, копии документов, удостоверяющих личность получателя пенсионных выплат, поверенного, законного представителя, свидетельства о смерти, о праве на наследство, уведомления (при наличии), доверенности и иные документы), представленные в ЕНПФ, ДНПФ на получение пенсионных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1На бумажном носителе - с даты закрытия индивидуального пенсионного счета,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2на электронном носителе.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на получение информации о состоянии индивидуального пенсионного счета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на получение информации о состоянии условного пенсионного счета в ЕНПФ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Реестры (заявлений на пенсионные выплаты, переводы пенсионных накоплений, о (об) выборе (изменении) управляющего инвестиционным портфелем, на возврат пенсионных накоплений, находящихся в доверительном управлении управляющего инвестиционным портфелем, в доверительное управление Национальному Банку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 с индивидуальных пенсионных счетов, полученные из ЕНПФ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основной деятельности ЕНПФ, ДНПФ, филиалов и представительств ЕНПФ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бумажном носителе и идентичные им на электронном носителе.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вкладчиками (получателями пенсионных выплат)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и идентичные им на электронном носителе.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касающиеся реорганизации и ликвидации ДНПФ (постановления, решения, протоколы, акты, заключения уведомления и др.)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ЕНПФ* – единый накопительный пенсионный фонд;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ДНПФ** – добровольный накопительный пенсионный фонд.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"До минования надобности" означает, что документация имеет только практическое значение. Срок их хранения определяется самой организацией, но не может быть менее одного года.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"ЭПК" – экспертно-проверочная комиссия означает, что часть таких документов может иметь научно-историческое значение и может передаваться в государственные архивы или храниться в организациях, не являющихся источниками комплектования. В последнем случае в номенклатурах дел вместо отметки "ЭПК" применяется отметка "ЭК" – экспертная комиссия.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