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ddfa" w14:textId="170d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повышения квалификации аудиторов, порядка получения и формы сертификата о прохождении курсов по повышению квалификации аудиторов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июня 2021 года № 514. Зарегистрирован в Министерстве юстиции Республики Казахстан 3 июня 2021 года № 22921.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6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аудиторской деятельности"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аудиторов, порядок получения и форму сертификата о прохождении курсов по повышению квалификации аудиторов.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июля 2006 года № 278 "Об утверждении Правил выдачи сертификатов о прохождении курсов повышения квалификации аудиторов" (зарегистрирован в Реестре государственной регистрации нормативных правовых актов под № 4337);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ноября 2012 года № 486 "О внесении изменений в приказ Министра финансов Республики Казахстан от 31 июля 2006 года № 278 "Об утверждении Правил выдачи сертификатов о прохождении курсов повышения квалификации аудиторов" (зарегистрирован в Реестре государственной регистрации нормативных правовых актов под № 8131).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финансов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6 июля 2021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2021 года № 514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повышения квалификации аудиторов, порядок получения и форма сертификата о прохождении курсов по повышению квалификации аудиторов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повышения квалификации аудиторов, порядок получения и форма сертификата о прохождении курсов по повышению квалификации аудиторов (далее – Правила) разработаны в соответствии с подпунктом 9-3)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аудиторской деятельности" и определяют порядок повышения квалификации аудиторов, порядок получения и форму сертификата о прохождении курсов по повышению квалификации аудиторов (далее – сертификат).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повышения квалификации аудиторов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Аудиторы проходят курсы повышения квалификации в количестве 120 (сто двадцати) часов обучения за 3 (три) года, но не менее 20 (двадцати) часов в год. Данный период начинается с года, следующего за годом получения квалификационного свидетельства "аудитор". В трехлетний период не включается, перерыв в стаже работы аудитора в экономической, финансовой, контрольно-ревизионной или в правовой сферах, или в области научно-преподавательской деятельности по бухгалтерскому учету и аудиту в высших учебных заведениях, а также отпуск без сохранения заработной платы по уходу за ребенком до достижения им трехлетнего возраста.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постоянного повышения квалификации аудиторов является углубление профессиональных знаний и навыков, которыми обладают аудиторы, дальнейшее совершенствование полученных ранее знаний, а также повышение качества предоставляемых услуг по аудиту.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Курсы повышения квалификации по обязательным часам обучения проходят в профессиональной организации или в определенных ею организациях, оказывающих услуги по повышению квалификации аудиторов, и остальные дополнительные часы проходят в порядке, установленном пунктом 8 настоящих Правил.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Обязательные часы, не менее 60 (шестидесяти) часов, курса повышения квалификации включают в себя изучение теоретических и практических вопросов по международным и национальным стандартам финансовой отчетности, международным стандартам аудита, законодательства Республики Казахстан о бухгалтерском учете, финансовой отчетности, аудиторской деятельности и вопросов в области финансового учета и отчетности, аудита, управленческого учета, финансов и финансового менеджмента, налогов, права, этики.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зачет по обязательным часам, пройденным аудиторами в соответствующей области профессионального развития, принимаются сертификаты по дисциплинам, по которым проводится аттестация, а также написание, защита и опубликование научных работ.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Дополнительные часы курсов повышения квалификации проводятся в целях более углубленного развития профессиональных навыков аудиторов.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зачет по дополнительным часам принимается прохождение курсов повышения квалификации в профессиональной организации или организациях, определенных профессиональными организациями, оказывающими услуги по повышению квалификации аудиторов, а также следующая деятельность в профессиональных сферах: защита и (или) написание или опубликование научных работ, статей, докладов, книг, участие и (или) выступление на конференциях, форумах, брифингах, тренингах, семинарах, курсах и мероприятиях, участие и работа в специальных рабочих группах, а также в сфере преподавательской и исследовательской деятельности.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Список организаций, оказывающих услуги по повышению квалификации аудиторов, определяет профессиональная организация.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Оценку и зачет дополнительных часов осуществляет профессиональная организация в соответствии с внутренними правилами, опубликованными на интернет-ресурсе профессиональной организации по результатам мониторинга.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Профессиональная организация ведет список аудиторов, прошедших повышение квалификации, осуществляет мониторинг по прохождению повышения квалификации аудиторами. Целью мониторинга является выявление фактов несвоевременного и/или недостаточного (по количеству часов) прохождения аудитором курсов повышения квалификации.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организация определяет потребность в профессиональном развитии, публикует на своем интернет-ресурсе списки организаций, определенных ею для оказания услуг по повышению квалификации аудиторов и списки своих членов (с их согласия), а также устанавливает требование постоянного повышения квалификации аудиторов в качестве обязательного условия продолжения их членства.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Профессиональные организации и (или) определенные ими организации, оказывающие услуги по повышению квалификации аудиторов: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обучают аудиторов в соответствии с пунктами 6 и 8 настоящих Правил;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слушателей надлежащими учебными материалами;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современную учебно-материальную базу.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11-1 в соответствии с приказом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Аудиторы представляют в профессиональную организацию, подтверждающие документы о прохождении курсов повышения квалификации не позднее 1 февраля года, следующего за годом прохождения курсов повышения квалификации.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Повышение квалификации аудиторов проводится в обязательном порядке в соответствии с планом-графиком повышения квалификации, утвержденным руководителем профессиональной организации, который размещается на официальном сайте профессиональной организации.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Допускается проведение курсов повышения квалификации аудиторов в режиме онлайн. При проведении курсов повышения квалификации аудиторов в режиме онлайн профессиональная организация и (или) определенная ею организация, оказывающая услуги по повышению квалификации аудиторов, имеет собственный и (или) арендованный дистанционный веб-портал (платформу), обеспечивающую непрерывный и качественный порядок проведения курсов в режиме онлайн.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 при прохождении повышения квалификации в режиме онлайн соответствует всем нижеперечисленным требованиям: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компьютер или ноутбук, а также возможность подключится к интернету с проходимостью не менее 70кбт/с;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подключение камеры для идентификации личности.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получения сертификата о прохождении курсов по повышению квалификации аудиторов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15. Исключен приказом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ff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Аудиторам, успешно прошедшим повышение квалификации, выдается сертификат о прохождении курсов по повышению квалификации аудиторов по форме согласно приложению к настоящим Правилам.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ходе конференций, конгрессов, съездов и мероприятий, связанных с распространением знаний, сертификаты не выдаются.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Профессиональная организация ведет реестр выданных сертификатов.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аудиторов,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получения и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аудиторов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о прохождении курсов по повышению квалификации аудиторов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Заместителя Премьер-Министра - Министра финансов РК от 25.08.2023 </w:t>
      </w:r>
      <w:r>
        <w:rPr>
          <w:rFonts w:ascii="Times New Roman"/>
          <w:b w:val="false"/>
          <w:i w:val="false"/>
          <w:color w:val="ff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он(а) с " ___" _______ по " ___" ________ 20__ года прошел(а)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квалификации по курсу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общем объеме ______________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профессиональной организации и (или) организации, определенной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ею для оказания услуг по повышению квалификации аудиторов)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руководителя профессиональной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(или) организации, определенной профессиональной организацией)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 ___" ____________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