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8606" w14:textId="ff38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27 декабря 2018 года № 930 "Об утверждении Правил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 июня 2021 года № 388-НҚ. Зарегистрирован в Министерстве юстиции Республики Казахстан 3 июня 2021 года № 22924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декабря 2018 года № 930 "Об утверждении Правил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измерений" (зарегистрирован в Реестре государственной регистрации нормативных правовых актов за № 18114)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2021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2021 года № 388-НҚ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930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 (далее – Правила) разработаны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статьи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обеспечении единства измерений" и определяют порядок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сокращения: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метрологическая экспертиза – анализ и оценивание правильности и полноты применения метрологических требований, правил и норм, связанных с единством измерений;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государственный орган, осуществляющий государственное регулирование в области технического регулирования и метрологии.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Метрологическая экспертиза проектов и действующих нормативных правовых актов, технических регламентов, а также проектов межгосударственных и национальных стандартов (за исключением стандартов, разрабатываемых на основе международных и региональных стандартов с идентичной степенью соответствия), содержащих требования к измерениям, средствам измерений, в том числе стандартным образцам является обязательной и проводится государственным научным метрологическим центром (далее – ГНМЦ).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Метрологическая экспертиза проектов и действующих нормативных правовых актов (далее – НПА) осуществляется в рамках соответствующей республиканской бюджетной программы по метрологической экспертизе НПА.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Метрологическая экспертиза проектов технических регламентов (далее – ТР) и перечней стандартов к ним, разработанных в рамках Евразийского экономического союза организуется уполномоченным органом и осуществляется в рамках республиканской бюджетной программы по метрологической экспертизе ТР.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Метрологическая экспертиза проектов межгосударственных и национальных стандартов (далее – стандарты) осуществляется на договорной основе по заявке разработчика стандартов, разработанных в рамках: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плана стандартизации, утверждаемого уполномоченным органом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стандартизации";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инициативе разработчика стандарта.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Метрологической экспертизе подлежат стандарты на продукцию и услуги, работы (процессы), методы контроля (испытаний, измерений, анализа) которые устанавливают: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характеристикам точности измерений, достоверности измерительного контроля;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методикам выполнения измерений, средствам измерений, стандартным образцам, аттестованным смесям;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выполнения измерений, анализа, испытаний и измерительного контроля;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свойствах веществ и материалов, в том числе стандартные справочные данные;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стандартных образцов;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поверки и калибровки средств измерений.</w:t>
      </w:r>
    </w:p>
    <w:bookmarkEnd w:id="25"/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метрологической экспертизы нормативных правовых актов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Разработчик НПА, в котором содержатся требования к измерениям, средствам измерений, стандартным образцам представляет его в ГНМЦ для проведения метрологической экспертизы.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Метрологическая экспертиза осуществляется в срок не более 20 (двадцати) рабочих дней.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метрологической экспертизы выполняется анализ и проводится оценивание: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правильности установления и соблюдения метрологических требований;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и полноты изложения метрологических требований, включая требования к показателям точности, к измерениям, средствам измерений, стандартным образцам, методикам (методам) измерений, методам оценки соответствия характеристик объектов регулирования;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реализуемости установленных обязательных метрологических требований;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показателей точности заданным требованиям к объектам регулирования;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средств и методик (методов) исследований (испытаний) и измерений установленным показателям точности измерений;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метрологического обеспечения указанных в проекте акта средств измерений, технических систем и устройств с измерительными функциями;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алгоритмов обработки результатов измерений задачам исследований (испытаний) и измерений, изложенным в НПА;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правильности применения метрологических терминов, наименований и обозначений измеряемых величин.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метрологической экспертизы ГНМЦ направляет разработчику НПА заключение по метрологической экспертизе нормативного правового акта по форме согласно приложению 1 к настоящим Правилам.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метрологической экспертизы технических регламентов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Метрологическая экспертиза ТР Евразийского экономического союза, проектов перечней стандартов, содержащих правила и методы исследований (испытаний) и измерений или проектов акта о внесении изменений в ТР или акта о внесении изменений перечни стандартов осуществляется в соответствии с Порядком проведения метрологической экспертизы проекта технического регламента Евразийского экономического союза, проекта перечня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союза, проекта перечня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и осуществления оценки соответствия объектов технического регулирования,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января 2017 года № 10 (далее – Решение).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метрологической экспертизы ТР ГНМЦ направляет разработчику ТР заключение по метрологической экспертизе технического регламента по форме согласно приложению Решения.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проведения метрологической экспертизы межгосударственных и национальных стандартов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Метрологическая экспертиза стандартов осуществляется в соответствии с СТ РК 2.71 "Государственная система обеспечения единства измерений Республики Казахстан. Метрологическая экспертиза документов. Основные положения".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метрологической экспертизы ГНМЦ в срок не более 20 (двадцати) рабочих дней направляет разработчику стандарта заключение по метрологической экспертизе межгосударственных и национальных стандартов по форме согласно приложению 2 к настоящим Правилам.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метрологической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актов,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регламентов, а также межгосударственных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стандартов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торговли и интеграции Республики Казахстан Комитет технического регулирования и метрологии Республиканское государственное предприятие на праве хозяйственного ведения "Казахстанский институт стандартизации и метрологии"</w:t>
      </w:r>
    </w:p>
    <w:bookmarkEnd w:id="45"/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Заключение по метрологической экспертизе нормативного правового акта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"____" ________ 20___ г.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нормативного правового акта _______________________ 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орган-разработчик ______________________________  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Отрасль законодательства _______________________________________ 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Предмет правового регулирования ________________________________  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метрологической экспертизы ___________________________  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о соответствии/не соответствии нормативного правового акта, положениям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 Республики Казахстан в области обеспечения единства измерений 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4"/>
        <w:gridCol w:w="622"/>
        <w:gridCol w:w="8064"/>
      </w:tblGrid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проводивший Экспертизу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метрологической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актов,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регламентов, а также межгосударственных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стандартов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торговли и интеграции Республики Казахстан Комитет технического регулирования и метрологии Республиканское государственное предприятие на праве хозяйственного ведения "Казахстанский институт стандартизации и метрологии"</w:t>
      </w:r>
    </w:p>
    <w:bookmarkEnd w:id="57"/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Заключение по метрологической экспертизе межгосударственных 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национальных стандартов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 20___ г.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межгосударственных и национальных стандартов _________ 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 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Обозначение и наименование документа по стандартизации, применяемого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гармонизации __________________________________________________________  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Организация, представившая документ _______________________________  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устанавливает ____________________________________________  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метрологической экспертизы _____________________________  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 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результаты экспертизы ________________________________________  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 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метрологической экспертизе межгосударственных и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стандартов _____________________________________________________________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4"/>
        <w:gridCol w:w="622"/>
        <w:gridCol w:w="8064"/>
      </w:tblGrid>
      <w:tr>
        <w:trPr>
          <w:trHeight w:val="30" w:hRule="atLeast"/>
        </w:trPr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Эксперт, проводивший экспертизу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