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24af" w14:textId="10a2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медицинской техникой, медикаментами, изделиями медицинского и ветеринарного назначения медицинских, военно-медицинских организаций, учреждений органов внутренних дел и организаций образования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июня 2021 года № 314. Зарегистрирован в Министерстве юстиции Республики Казахстан 3 июня 2021 года № 22927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медицинской техникой, медикаментами, изделиями медицинского и ветеринарного назначения медицинских, военно-медицинских подразделений, учреждений органов внутренних дел и организаций образования Министерства внутренних дел Республики Казахстан согласно приложения.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внутренних дел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    2021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314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медицинской техникой, медикаментами, изделиями медицинского и ветеринарного назначения медицинских, военно-медицинских организаций, учреждений органов внутренних дел и организаций образования Министерства внутренних дел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Натуральная норма обеспечение мягким инвентарем медицинских организаций и организаций образования органов внутренних дел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2530"/>
        <w:gridCol w:w="1732"/>
        <w:gridCol w:w="3135"/>
        <w:gridCol w:w="3171"/>
      </w:tblGrid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на 1 врачебную должность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службы (лет)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Раздел 1. Белье, постельные принадлежности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верхняя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нижняя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 *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 грязелечебницы.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Натуральная норма обеспечение мягким инвентарем и санитарно-хозяйственным имуществом стационаров медицинских организаций и организаций образования органов внутренних дел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3603"/>
        <w:gridCol w:w="1264"/>
        <w:gridCol w:w="3509"/>
        <w:gridCol w:w="1963"/>
      </w:tblGrid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на 1 койку (ед.)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службы (лет)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Терапевтическое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 (махровое)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Постельные принадлежности и прочие предметы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Подушка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Неврологическое, кардиологическое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*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 *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верхняя*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 *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 (махровое) *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 *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Постельные принадлежности и прочие предметы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Хирургическое отделение и другие профильные отделения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Белье нательное и постельное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для больных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 (пеленка)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 (наперник)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для больных (махровое)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Постельные принадлежности и прочие предметы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теплое (шерстяное, п/ш)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летнее (байковое)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для хранения белья больного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Одежда и обувь для больных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теплый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(пижама) летний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Тапочки резиновые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данной норме обеспечиваются медицинские организации органов внутренних дел. Дополнительно по данной норме отпускаются на 1 год госпиталям (для операционных и перевязочных нужд): полотенец по 1 штуке на 40 %, наволочек по 1 штуке на 10 %, пододеяльников по 1 штуке на 40%, простынь по 1 штуке на 50 % от установленного количества коек.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койки старшего и среднего начальствующего состава органов внутренних дел отпускается по 1 комплекту постельного белья на 1 год.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Натуральная норма обеспечения медицинской мебелью медицинских организаций и организаций образования органов внутренних дел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3792"/>
        <w:gridCol w:w="1257"/>
        <w:gridCol w:w="2650"/>
        <w:gridCol w:w="1952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Кабинет врача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Ширма медицинская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офисные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медицинская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- вешалка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Регистратура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двухтумбовый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регистрационных карточек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размер комнаты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Перевязочная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Процедурная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медицинская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процедурные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Комната для хранения медикаментов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для хранения ядохимикатов (сейф)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для лекарств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Пропускник с приемной и душевой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Палаты для больных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палатная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Тумбочки прикроватные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(кнопка вызова)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индивидуальный настенный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Полузанавески (жалюзи)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Пост дежурной сестры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пост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пост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Лаборатория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лабораторный однотумбовый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Физиотерапевтический кабинет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медицинская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медицинская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аппарат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вешалка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Ветеринарный пункт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пункт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пункт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пункт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пункт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пункт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12. Комната для хранения медикаментов (ветеринарная) 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офисные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для хранения медикаментов группы "А"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малый для хранения ядохимикатов (сейф)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полотенец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Гардеробная для обслуживающего персонала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индивидуальный или секция шкафа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рабочего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офисные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Полузанавески (жалюзи)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14. Комната отдыха 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Журнальный столик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 (жалюзи)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Карниз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15. Душевая 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(секция)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число рожков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число рожков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раздевалку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Натуральная норма обеспечение минимальным типовым набором медицинского оборудования поликлиник органов внутренних дел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5612"/>
        <w:gridCol w:w="813"/>
        <w:gridCol w:w="1752"/>
        <w:gridCol w:w="1749"/>
      </w:tblGrid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 (год)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Лаборатория и стерилизационная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Фотокалориметр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Ионометр (рН-метр)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Горяева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прецензионные (электронные)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 и с морозильной камерой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(стерилизатор паровой)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 суховоздушный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лейкоформулы электронный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 коагулологический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 мочи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иммуноферментный с вошером и инкубатором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Встряхиватель пробирок (вортекс)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со сменными наконечниками с 8-ми канальной пипеткой переменного объема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Ламинарный шкаф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фиксации и окраски мазков крови на предметном стекле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химических реактивов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Физиотерапевтический кабинет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 – облучатель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УВЧ терапии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амплипульстерапии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ультразвуковой терапии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Соллюкс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местной дарсонвализации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электротерапии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лазеротерапии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 и электрофореза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Кабинет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 кардиограф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функциональной диагностики нагрузочных тестов с беговой дорожкой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Реограф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 (спирометр)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Электроэнцефалограф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 мониторирования АД и ЭКГ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Рентгенфлюорографический кабинет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стационарный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флюорографический стационарный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Проявочная машина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Сушильный шкаф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сухой печати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Кабинет эндоскопических исследований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Фиброгастродуаденоскоп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Ректороманоскоп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Фиброколоноскоп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Кабинеты врачебного приема (терапевт, невропатолог, стоматолог, офтальмолог, гинеколог, уролог, хирург, травматолог, отоларинголог, психотерапевт, дерматовенеролог, кардиолог, пульмонолог)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таблиц для определения остроты зрения, исследования бинокулярного зрения, периметрии и кампиметрии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Налобный рефлектор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исследования сухожильных рефлексов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гинеколога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электрический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Сухожаровой шкаф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стоматологическая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отоларинголога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Астигмометр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офтальмолога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очковых линз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компьютерный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исследования остроты зрения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Щелевая лампа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уролога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Урометр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дерматовенеролога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таблиц для определения психического состояния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налобная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массажный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Процедурный кабинет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Вытяжной шкаф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 Натуральная норма обеспечение минимальным типовым набором медицинского оборудования госпиталей с поликлиниками органов внутренних дел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6404"/>
        <w:gridCol w:w="805"/>
        <w:gridCol w:w="2143"/>
        <w:gridCol w:w="1251"/>
      </w:tblGrid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 (год)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Аппараты для хирургического отделения и операционной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высокочастотной электрохирургии с набором электродов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Электродерматом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мытья рук хирурга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наблюдения за пациентом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ингаляционного наркоза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хирургический и диагностический лапараскоп с набором инструментов, 2 мониторами, 3 наборами для холецистоэктомии, аппендэктомии с источником света и пр.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эндоскопических операций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большой хирургический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Электропила универсальная костная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дрель костная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 портативный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биопсии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хирургическая и анестезиологическая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Мультифункциональная хирургическая система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Краниотом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локальной гипотермии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хирургический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Криораспылитель азотный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малый хирургический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трахеостомии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Плевроаспиратор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видеоэндоскопическая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Каталка-носилки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набор хирургический для амбулаторной помощи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 на поликлинику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Аппараты для отделения травматологии и ортопедии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ортопедический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репозиции переломов верхней и нижней челюсти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хирургический универсальный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кровати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Дуга Браденгеймера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 медицинские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электрический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сухожаровый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бестеневая стационарная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Пароформалиновая камера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инвалидная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группы крови и резус фактора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Светофонендоскоп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Свердлова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травмотологический операционный набор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травмотологический операционный набор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кавитации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Электронно-оптический преобразователь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аппарата Илизарова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Сухожильный набор Розова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наложения сосудистого шва и нерва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Джигли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долот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костодержателей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трепанации черепа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Ампутационный набор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артроскоп с набором инструментов и источником света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травматогога-ортопеда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Аппараты для стоматологии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стоматолога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Паровой стерилизатор (автоклав)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длины корневого канала (Апекс-локатор)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Центробежная литейная машина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Рефракционный аппарат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для снятия зубных отложений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кюветопресс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Алмазная точка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лабораторный стол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очиститель стола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полимеризатор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печь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Экстракционный набор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хирургической стоматологии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стоматологический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коагуляции, удаления зубных камней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сухожаровый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парадонтоза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светоотверждения композитного пломбировочного материала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4. Аппараты для рентгенологической диагностики 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ТВ система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диагностическая система урологическая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аппарат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 с комплектацией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маммографический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Стоматологический рентген аппарат (панорамный)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Проявочная машина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Аксессуары для рентгеновского аппарата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 для радиографии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толщины (кронциркуль)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– карты контрольные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Ядерно-магнитно-резонансный томограф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флюорографический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сухой печати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рентгенозащитный индивидуальный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Аппараты для реанимационного отделения и интенсивной терапии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интенсивной терапии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Чрескожный монитор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аспиратор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Цилиндрический инфузионный насос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крови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монитор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Противоожоговая койка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изолятор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ингаляционного наркоза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монитор прикроватный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Капнограф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– ингалятор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 (спирометр)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лекарственных средств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группы крови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инфицированных сред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с/з плазмы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стерилизационный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Кондиционеры палатные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Шкафы для медикаментов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аппарат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электрохирургический ЭДО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Аппараты для отделения функциональной диагностики и эндоскопии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Желудочно-кишечный волокнистый эндоскоп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Видеогастрофиброскоп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Биопсиодуоденальный волокнистый эндоскоп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Видеодуоденофиброскоп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Волокнистый колоноскоп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Бронхиальный волокнистый эндоскоп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Видеобронхофиброскоп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Волокнистый эзофагоскоп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Гистерофиброскоп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света галоген-ксенон лампа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тележка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волокнистых эндоскопов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 коробка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электроотсос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прибор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Дезинфекционная тележка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очиститель для биопсийного аппарата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Биопсийные иглы и др.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эндоскопии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телевизионная система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доплерографии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Сфигмоманометр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Рекордер давления 24-х часовой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компьютерный многофункциональный для исследования ЭЭГ, ВП и ЭМГ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анестезирующих веществ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Аппараты для лаборатории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гематологический анализатор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биохимический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 электролитов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микропипеток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лабораторных инструментов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лабораторные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 автоматический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глубоких заморозок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гематокритная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(автоклав)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мойки пипеток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СО2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определения группы крови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 бактериологический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иммунохимический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монокулярный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Ламинарный шкаф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 и с морозильной камерой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Горяева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со сменными наконечниками с 8-ми канальной пипеткой переменного объема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гематологический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фиксации и окраски мазков крови на предметном стекле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Проточный цитофлюориметр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лейкоформулы электронный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полимеразно-цепной реакции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ПЦР-бокс (стерильный шкаф с ламинарным потоком воздуха)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Центрифуга-вортекс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Термоблок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лабораторной посуды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вакуумный водоструйный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Аппараты для отделения урологии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 для взрослых смотровой и манипу-ляционный с источником света и аксессуарами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полоски для анализа мочи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Литотриптоскоп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 оптический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терапевтического лечения простаты с уретральными, ректальными датчиками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Литотриптор – чрезкожная дробильная установка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уролога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 для поликлиники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Аппараты для водолечебницы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Гидротерапевтическая ванна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Стенка для коррекции позвоночника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подводного вытяжения шейного и поясничного отделов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Беговая дорожка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подводного массажа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Кардиологическое отделение с кабинетом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ЭХО кардиограф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холтеровского мониторирования АД и ЭКГ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многоканальный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переносной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функциональной диагностики нагрузочных тестов с беговой дорожкой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Реограф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Кардиостимулятор наружный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прикроватный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Электроотсос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Коляска для перевозки больных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поликлиники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Кабинеты врачебного приема (терапевт, невропатолог, пульмонолог, эндокринолог)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исследования сухожильных рефлексов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гинеколога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Пикфлуометр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люминисцентная для диагностики грибковых заболеваний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дерматовенеролога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Аппараты для физиотерапии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амплипульстерапии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аэроионотерапии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гальванизации и электрофореза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диадинамотерапии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Аппарадля интерференцтерапии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лазеротерапии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УВЧ 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электросонтерапии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Ингалятор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 - облучатель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Соллюкс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массажный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13. Аппараты общехирургические 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хирургический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 хирургический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электрохирургический (электрокоагулятор)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скелетного вытяжения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малый и большой хирургический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иммобилизационные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Каталки-носилки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портативный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мятья рук хирурга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трахеостомии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Аппараты для гинекологического кабинета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(автоклав)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гинеколога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15. Аппараты для кабинета отоларингологии 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отоларинголога (далее-ЛОР комбайн)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Ларингофарингоскоп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отоларинголога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ушной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аденотомии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гальванокаустики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криотерапии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Налобный рефлектор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Отосальпингоскоп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анестизирующих веществ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 Аппараты для офтальмологического кабинета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 линз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Маклакова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щелевая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Офтальмоскоп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офтальмологический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Астигмометр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бнокулярная налобная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офтальмолога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таблиц для определения остроты зрения, исследования бинокулярного зрения, периметрии и кампиметрии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компьютерный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исследования остроты зрения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для исследования остроты зрения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Эхоофтальмоскоп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17. Аппараты для ультразвуковых обследований 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датчиков для ультразвуковой диагностики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доплерографии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 Оборудование для функциональных исследований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 мониторирования АД и ЭКГ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функциональной диагностики нагрузочных тестов с беговой дорожкой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19. Оборудование общебольничное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функциональная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больничная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- коляска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медицинские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медицинские с ростомером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Спирограф (спирометр)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исследования сухожильных рефлексов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массажный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20. Оборудование урологического профиля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уролога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Урометр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21. Оборудование для дерматовенерологического профиля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дерматовенеролога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22.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(стерилизатор паровой)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химических реактивов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дезинфекции матрасов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 Натуральная норма обеспечение минимальным типовым набором медицинского оборудования медико-санитарных частей организаций образования и медицинских кабинетов специальных учреждений органов внутренних дел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0"/>
        <w:gridCol w:w="4246"/>
        <w:gridCol w:w="980"/>
        <w:gridCol w:w="2107"/>
        <w:gridCol w:w="2107"/>
      </w:tblGrid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 (год)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1. Медицинский инвентарь, оборудование, инструменты 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 передвижной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Кушетка медицинская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электрический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сухожаровой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приготовления дезинфекционного раствора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Тазики почкообразные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 – биксы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медикаментов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Общемедицинское оборудование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медицинские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Желудочный зонд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Клизмы (комплект различных размеров)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резиновый для льда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венозный с автоматической фиксацией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внутривенных вливаний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проволочные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иммобилизационные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газоотводная (резиновая)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кислорода резинотканевая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эмалированная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для клизм с наконечниками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дезинфекции инструментов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Векоподъемник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ушная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песочные (набор)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Горяева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Соллюкс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простая однолинзовая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Расходные материалы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хозяйственные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материал (вата, бинты и др.)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Чемодан-укладка неотложной помощи комплектуется по числу фельдшеров.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 Натуральная норма обеспечение минимальным типовым набором инструментария, медицинским и хозяйственным имуществом военно-врачебных комиссий органов внутренних дел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10201"/>
        <w:gridCol w:w="206"/>
        <w:gridCol w:w="844"/>
        <w:gridCol w:w="446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 (год)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Кабинет врача хирурга-эксперта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ручной (плоскопружинный)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для измерения силы тяги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с делениями на сантиметры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длиной 15 см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увеличительное (лупа) 1х3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для определения подвижности суставов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Ректальное зеркало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языка прямой двухсторонний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пуговчатый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20,0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Кабинет врача терапевта-эксперта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электронный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механический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языка прямой двухсторонний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Кабинет врача невропатолога-эксперта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Молоточек неврологический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языка прямой двухсторонний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с делениями на сантиметры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почкообразный, эмалированный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Негатоскоп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Тонометр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Фонендоскоп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микроэлектрофонарь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электролампа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динамометр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 128 колебаний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Кабинет врача оториноларинголога-эксперта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налобный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Барани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ушных воронок № 1,2,3,4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ушная пневматическая Зигле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Налобный осветитель с зарядным устройством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 с набором ушных воронок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продувания слуховых труб по Политцеру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импедансный аудиометр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камертонов: 128, 1024, 2048 колебаний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крючков для удаления инородных тел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ушной (штыковой)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Воячека остроконечный и пуговчатый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ушной с нарезкой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 с нарезкой и пуговчатый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 диаметром 21, 24 мм.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носоглоточное диаметром 8 мм., 12 мм., 16 мм.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с длиной губок 40 мм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с длиной губок 60 мм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с длиной губок 30 мм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гортанного зеркала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языка прямой двухсторонний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для промывания полостей (Жане) емкостью 150 мл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для инстилляции в гортань емкостью 2 мл. с наконечником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Куликовского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Тазики почкообразные эмалированные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сухожаровой (стерилизатор)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инструментов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 с лампочкой 100 вт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Кабинет врача офтальмолога-эксперта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Векоподъемник большой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Зонды для слезного канала конические № 1,2,3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линейек скиаскопических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измерительная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козырьковая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Оптотипы Поляка (для определения остроты зрения)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зеркальный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Нобор пробных очковых линз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Осветительный аппарат для таблиц Головина-Сивцева (аппарат Рота)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офтальмологический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Головина-Сивцева для определения остроты зрения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Полихроматические таблицы для исследования цветоощущения Е.Б. Рабкина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контрольные и знаки Поляка для исследования симуляции пониженного зрения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таблицы для исследования цветового зрения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Тазики почкообразные эмалированные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Тупоконечные канюли для промывания слезных путей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Цветотест для определения бинокулярного зрения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для определения периферического зрения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Щелевая лампа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офтальмоскоп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внутриглазного давления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Экзофтальмометр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Кабинет группового тестирования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вариант электронно-вычислительного оборудования (универсальный психодиагностический комплекс) с центральной компьютерной обработкой, анализом, возможностью печати результатов, программным обеспечением по нескольким массивам тестовых обследований, включая обязательные методики: матрицы Равена, цветовой тест Люшера, стандартизированный метод исследования личности (далее-СМИЛ), многопрофильная методика исследования личности (далее-ММИЛ) на государственном и русском языках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Кабинет функциональной диагностики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Аппаратно-програмный вегеотестер и программное обеспечение под Windows для компьютерного исследования вегетативной нервной системы (далее-ВНС) с возможностью уточнения состояния вегетативного баланса, выявления и оценки психоэмоционального напряжения, цветной лазерный принтер и комплект необходимого дополнительного оборудования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психофизиологический комплекс комплексного контроля статусных и функциональных характеристик центральной нервной системы по результатам психофизиологических тестов с программным обеспечением под Windows и принтером 16, 19 или 21 канальный компьютерный энцефалограф (далее-ЭЭГ) с возможностью всех видов математического анализа, картирования и локализации источников патологической активности с комплектом базового и дополнительного оборудования (стимуляторы, электроды, кабель отведения, ЭЭГ-шлемы), программным обеспечением под Windows, включая пакет обучающих программ и программ детального описания и формирования ЭЭГ заключения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Аудиомагнитофон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Кассеты (диски)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Указка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таблиц Шульте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таблиц Платонова (М. Горбова)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Кабинет начальника психофизиологической лаборатории, психолога, психиатра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Секундомеры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Тонометр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Магнитофон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Диктофон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Диски DVD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количество освидетельствуемых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Наушники индивидуального пользования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 для магнитофона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Микрокалькулятор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с мультимедиа и принтером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методик для исследования восприятия, внимания, памяти, умственной работоспособности, мышления, воображения, зрительной моторной координации, конструктивных способностей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нейропсихологических методик для исследования гнозиса, речи, праксиза, схемы тела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методики для исследования памяти, мышления, интеллектуальной деятельности, эмоционального реагирования, характера, личностно-мотивационной сферы и др. (шкала интеллекта, опросник, проективные методики)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психологические программы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Аппараты для проведения психодиагностических и специальных психофизиологических обследований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техническое борудование выявляющее достоверность информации (полиграф)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 кабинет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Хозяйственное имущество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текущих экспертных документов, архивных актов и карт медицинского освидетельствования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картотечный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оформления экспертных документов освидетельствуемыми, а также имеющихся единиц оргтехники</w:t>
            </w:r>
          </w:p>
          <w:bookmarkEnd w:id="21"/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сотрудников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платяные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для хранения инструментов и медикаментов по количеству кабинетов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Книжные шкафы для специальной литературы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 для комиссии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Кушетки медицинские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Вешалки для одежды освидетельствуемых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для врача и среднего медицинского  персонала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эмалированный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Указка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комнатные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Жалюзи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настольные приборы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Оргтехника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Ксерокс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0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Планшетный сканер 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Расходное медицинское имущество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Медикаменты на 50 освидетельствуемых - растворы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Прокаин раствор 0,5%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Лидокаин раствор 10%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раствор 1мг/л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Тропикамид 1%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Мидрацил 1%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Перекись водорода 3%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10%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спиртовой 5%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борная спирт 3%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0,1 %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р-р спиртов. 2%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70 %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90 %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0,05 %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Пилокарпин 1%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Платифиллин 0,2 %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Армин 1:20000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Стандартные растворы для исследования обоняние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уксусной кислоты 0,5%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винный спирт 5,0 мл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сахара 4-10%, 40%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Поваренная соль 2%, 4-5%, 10%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Лимонная кислота 0,01%, 0,02%, 0,03% 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 сульфата 0,00002-0,00003%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Другие расходные имущества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стерильные малые в пакетах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медицинский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Липкий пластырь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 Натуральная норма расхода медикаментов и средств оказания медицинской помощи для личного состава сводных отрядов органов внутренних дел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4"/>
        <w:gridCol w:w="5698"/>
        <w:gridCol w:w="1144"/>
        <w:gridCol w:w="2414"/>
      </w:tblGrid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Анальгетики и нестероидные противовоспалительные препараты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таб. 50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 раствор для инъекций 75мг/3мл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 мазь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капс. 50 мг.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раствор для инъекций 100мг/2мл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таблетки 200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таблетки 200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растворимые 500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таблетки 25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раствор для инъекций 100мг/2мл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2. Антацидные препараты, пищеварительные ферменты 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капсулы 20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таблетки 1000 ЕД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Средства для регидратации, антидиарейные и влияющие на микрофлору кишечника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для приготовления пероральных глюкозо-электролитных растворов порошок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таблетки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 таблетки 250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Антидоты и другие субстанции, употребляемые при отравлениях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Активированный уголь таблетки 250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раствор для инъекций 1 мг/мл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таблетки 0,5 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Противоаллергические лекарственные средства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суспензия для инъекций 2,5 %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раствор для инъекций 25 мг/мл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таблетки 1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Лекарственные средства, применяемые при заболеваниях органов дыхания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аэрозоль 100 мкг/доза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таб. 30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Солодки масло 50,0 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Противомикробные и антибактериальные средства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 таб. 50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 таб. 500 мг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порошок для приготовления раствора для инъекции 1000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таб. 250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Гипотензивные и антиаритмические препараты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Нитроглицерин таб. подъязычные 0,5 мг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 концентрат для приготовления раствора инфузий 1 мг/мл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 таб. 50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Нифидипин таб. 30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 таб. 40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таб. 0,25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таб. 5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 таб. 0,15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 таб. 2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таб. 10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таб. 2,5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таб. 80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Лекарственные средства, влияющие на свертывающую систему крови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Варфарин таб. 3 мг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р-р для инъекции 5000 ЕД/мл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таб. 100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Гемостатические препараты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 1,0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Аминокапроновая кислота 5 %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Противошоковые препараты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 0,1 %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Реополиглюкин 200,0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Седативные и противосудорожные препараты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Валерианы экстракт таб. 20 мг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 таб. 200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 таб. 100 мг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Препараты для лечения острых респираторных заболеваний и местные противовоспалительные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 таб.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аэрозоль 30,0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таб.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 на глицерине 25,0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Ушные капли (Отипакс)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антибактериальные капли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мазь глазная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Вишневского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Левомиколь мазь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Фурациллин таб.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Антисептические средства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раствор для наружного применения 0,05 %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раствор спиртовой 5 %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раствор 3%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раствор 70 %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 Перевязочные и другие средства медицинского назначения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р-р 0,9 %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40 %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аммиака 10 %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нестерильные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эластичный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гипсовые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стерильная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нестерильная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бактерицидный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нестерильные*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5,0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10,0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20,0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иммобилизационные травматологические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малый хирургический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или снятии с производства лекарственного препарата, указанного в списке, заменить его аналогом.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Ответственному лицу за своевременное пополнение и списание медикаментов необходимо производить замену не позднее 6 месяцев до истечения срока годности лекарственных препаратов.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 Нормы выдачи специальной одежды и других средств индивидуальной защиты сотрудникам и работникам органов внутренних дел *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4838"/>
        <w:gridCol w:w="374"/>
        <w:gridCol w:w="2766"/>
        <w:gridCol w:w="2272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медицинская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расчета замены масок через каждые три часа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нестерильные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пар в смену и при нарушении целостности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Костюм/комбинезон защитный противочумного образца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изделия на один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костюм-комплект (комбинезон защитный с капюшоном, бахилы, маска одноразовая, перчатки нитриловые, очки медицинские защитные)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применение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антисептическое средство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1ед -100 мл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мес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Обеспечиваются все сотрудники и работники органов внутренних дел в период обострения эпидемиологической обстановки. 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 Натуральная норма 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инвентарного медицинского имущества и расходных предметов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224"/>
        <w:gridCol w:w="26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для организаций образования МВД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для медицинских организаций МВД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 фельдшером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 одним врачом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 двумя и более врачами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операционно-перевязочное, хирургическое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терапевтическое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инфекционное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кожно-венерологическое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анестезиологическое, реанимационное ПИТ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приемно-диагностическое, приемный покой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Адаптометр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Анамалоскоп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Боброва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круговых анатомозов органов желудочно-кишечного тракта универсальный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венозного давления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прямого переливания крови универсальный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ушивания культи желудка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циркулярного сшивания кровеносных сосудов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трансфузионный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 поликлинический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Балон резиновый для продувания ушей №6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Бритва безопасная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Бритва опасная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 дыхательный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для заточки инструментов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Векоподъемник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ушная никелерованая №1,2,3,4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Гальванокаутер с острой петлей для гортани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Выкусыватель гортанный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Гальванокаутер с острой петлей для носа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Гальванокаутер с острой петлей для носа, левый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Гальванокаутер с острой петлей для носа, правый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электроаэрозольный индивидуальный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 с ручным приводом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импульсный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плоскопружинный ручной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становой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Диоптриметр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желобоватое, ширина рабочей части 10мм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желобоватое, ширина рабочей части 15мм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плоское, ширина рабочей части 10мм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плоское, ширина рабочей части 30мм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желобоватое, с ручкой рифленой ширина рабочей части 4мм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желобоватое, с ручкой рифленой, ширина рабочей части 6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желобоватое, с ручкой рифленой ширина рабочей части 8мм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Заглушитель ушной для исследования слуха при определении односторонней глухоты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временного пережатия сосудов с кремальерой изогнутой по плоскости под углом 120 гр. №1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захватывания кишечной стенки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почечной ножки изогнутый по радиусу №1,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почечной ножки изогнутый по радиусу №2, большой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 к брюшине кремальерой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желудочной с щелью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Зажим-измеритель для временного пережатия кровеносных сосудов большой и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кишечный эластичный изогнутый для взрослых, длиной 235мм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кишечный эластичный изогнутый для взрослых, длиной 240мм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изогнутый №1 длина 158 мм с нарезкой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изогнутый №2 длина 196 мм с нарезкой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прямой №1 длина 160 мм с нарезкой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прямой №2 длина 198 мм с нарезкой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одно-, двух- зубчатый прямой №2 длина 162 мм с нарезкой и зубцами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одно-, двух- зубчатый прямой №3 длина 200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изогнутый по плоскости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изогнутый по ребру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сосудистый с однорядными зубцами, изогнутый, длиной 64мм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сосудистый с двухрядными зубцами, прямой, длиной 120мм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эластичный для сосудов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двустворчатое №1 по Куско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 диаметром 15мм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 диаметром 21мм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гортанное диаметром 25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брюшной стенки малое, ширина ложки 60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брюшной стенки малое ширина ложки 100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левой доли печени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отведения печени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для отведения почек и расширения раны мочевого пузыря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для взрослых длиной губок 40мм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носовое для взрослых длиной губок 60мм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носоглоточное диаметром 8мм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печеночное, 100мм среднее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 двустворчатое операционное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дуоденальный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№15,18,21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№27,30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конический для слезного канала №1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конический для слезного канала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конический для слезного канала №3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Куликовского пуговчатый для миндалин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 пуговчатый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носовой с навивкой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полый для бужирования и промывания лобных пазух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с навивкой для гортани и носоглотки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с навивкой для гортани и носоглотки пуговчатый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с навивкой для гортани и носоглотки с навивкой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длиной 170мм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двусторонний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с ушком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Игла-вилка лигатурная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прокола гайморовой полости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сшивания небных дужек №1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лечебно-диагностическая костномозговая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лигатурная тупая левая средняя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лигатурная тупая правая средняя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 легированный длиной 160мм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 легированный длиной 200мм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 легированный длиной 250мм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сосудистый легированный длиной 160мм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сосудистый легированный длиной 200мм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Игольник для хранения хирургических игл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карманный пластмассовый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паровой с электроподогревом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Инъектор безигольный гидравлический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Камертоны на 128, 512, 1024, 2048 колебаний в секунду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для промывания гайморовой полости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для промывания гайморовой полости №16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металлический женский изогнутый №14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металлический женский изогнутый №17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мужской изогнутый №17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ушной металлический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мочеточниковые однопросветный с прямым глухим концом, одним боковым отверстием из полимерных материалов №4,5,6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н-р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уретральные металлические детские изогнутые №5,6,8,11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уретральные одно-просветные с открытым головчатым концом без боковых отверстий из полимерных материалов №6,8,10,12,14 мужские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уретральные цилиндрические однопросветные с изогнутым глухим концом, двумя боковыми отверстиями №8,10,12,16,20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Клеммы с насечкой для кровеносных сосудов изогнутые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Клеммы с насечкой для кровеносных сосудов прямые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ирригаторная эмалированная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для удаления инородных тел из уха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для удаления инородных тел из носа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для удаления хоанальных полипов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пластинчатый двусторонний парный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костный однозубый острый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костный острый двузубый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костный острый трехзубый малый №1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костный острый трехзубый средний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острый четырехзубый малый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острый четырехзубый средний №3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тупой четырехзубый малый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тупой четырехзубый средний №3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тупой четырехзубый большой №4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 с круглым отверстием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 с круглым отверстием ушной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 прикладной резиновый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ирригаторная резиновая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щелевая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Лезвия к скальпелям со съемными лезвиями остроконечный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Лезвия к скальпелям со съемными лезвиями брюшистые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Лезвия к скальпелям со съемными лезвиями брюшистые №3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 скиаскопическая с круглыми линзами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для снятия соскоба прямой кишки односторонняя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медицинская жесткая костная острая малая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медицинская жесткая костная острая средняя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медицинская жесткая костная острая двусторонняя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медицинские для удаления желчных камней гибкие №1,2,3,4 односторонние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для оттеснения внутренностей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стрижки волос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Мехи резиновые к пульверизаторам двухбаллонные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неврологический для исследования сухожильных рефлексов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хирургический металлический с резиновой накладкой,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хирургический техтолитовый, большой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хирургический техтолитовый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 мужской эмалированный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большой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(игла) штыкообразная парацентезный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(игла) копьевидный для удаления инородных тел из роговицы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резекционный брюшистый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хрящевой реберный линейный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анатомические кишечные прямые длиной 205мм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глазные вертикально-изогнутые остроконечные длиной 113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глазные вертикально-изогнутые тупоконечные длиной 113 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 прямые длиной 235мм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гипсовых повязок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повязок с пуговкой горизонтально-изогнутые длиной 185мм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рассечения мягких тканей в глубоких полостях вертикально-изогнутые длиной 230мм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Ножницы-кусачки реберные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нейрохирургические с узкими закругленными лезвиями вертикально-изогнутые длиной 175мм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реберные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гильотинные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 прямые длиной 140мм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сосудистые горизонтально-изогнутые длиной 160мм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вертикально-изогнутые длиной 140мм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вертикально-изогнутые длиной 170мм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прямые длиной 140мм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прямые длиной 170мм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таблиц для определения остроты зрения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ручной со световодом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локализатор Водовозова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разрезания гипсовых повязок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медицинская рамочная с тремя сменными полотнами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проволочная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глазной немагнитный прямой с нарезкой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длиной 150мм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длиной 200мм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длиной 250мм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для разбортовки сосудов изогнутый длиной 150мм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для разбортовки сосудов изогнутый длиной 98мм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зубчато-лапчатый длиной 150мм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зубчато-лапчатый длиной 200мм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зубчато-лапчатый длиной 250мм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ушной штыковидный хирургический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глазной прямой большой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эпиляционный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для оттеснения внутренностей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мягких тканей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 вместимостью 40л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Поильник фарфоровый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Поильник эмалированный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ликворного давления при спиномозговой пункции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манометрический мембранный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манометрический ртутный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для проволочных пил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резиновый для льда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реечный спаренный для грудной полости с расходом зеркал от 0 до 165мм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с кремальерой трехстворчатый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Ранорасширитель с органоудерживателями для брюшной полости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Распаратор медицинский для общей хирургии изогнутый,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Распаратор медицинский для общей хирургии изогнутый прямой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Распаратор реберный с двойным изгибом правый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Распаратор реберный с двойным изгибом левый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жидких препаратов ручной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 трахеотомический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Ребросближатель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для правки инструментов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 складной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с кремальерой большой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гортанных, носоглоточных зеркал и ватодержателей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крепления гальвано-каутеров отоларингологических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к скальпелям со съемными лезвиями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Ручки к проволочным пилам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 кислородный медицинский с запорным вентилем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 Гребеннюка-Танича для трепанации черепа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большой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глазной брюшистый малый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глазной брюшистый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глазной остроконечный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глазной остроконечный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для операции в глубоких полостях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остроконечный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 для измерения мочи вместимостью 1000 мл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 №3 вместимость 90 мл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 №6 вместимость 180 мл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твердым наконечником №3 вместимость 90мл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твердым наконечником №6 вместимость 180мл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 со сменными головками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дезинфекции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подкладное открытое эмалированное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полихроматическая для исследования цветоощущения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для определения остроты зрения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пластмассовый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Тонзиллотом для отсечения небных миндалин №2,3,4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Трокары медицинские для прокола брюшной, плевальной и других полостей и выведения скопившейся в них жидкости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металлическая №1 диаметром 7мм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металлическая №2 диаметром 8мм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металлическая №3 диаметром 9мм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металлическая №4 диаметром 10мм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металлическая №5 диаметром 11мм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пластмассовая №1 диаметром 8,3мм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пластмассовая №2 диаметром 9,3мм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пластмассовая №3 диаметром 10,3мм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пластмассовая №4 диаметром 11,3мм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пластмассовая №5 диаметром 12,3мм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трахеотомическая пластмассовая №6 диаметром 13,3мм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для внутригортанных вливаний и промывания миндалин вместимостью 2мл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для промывания полостей вместимостью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комбинированный вместимостью 1мл для туберкулина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геморроидальные окончатые прямые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геморроидальные окончатые изогнутые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гортанные для извлечения инородных тел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гортанные полипные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двузубчатые острые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биопсии прямой кишки к ректоскопу большие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захватывания легкого прямые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захватывания легкого изогнутые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захватывания и удержания трубчатых костей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извлечения желчных и почечных камней вертикально-изогнутые №1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извлечения осколков костей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кишечные окончатые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с круглыми губками изогнутые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с круглыми губками прямые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костные с прямыми копьевидными губками мощные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шарнирные с двойной передачей и овальными губками изогнутые по ребру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шарнирные с двойной передачей и овальными губками изогнутые по плоскости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Щипцы-кусачки шарнирные с двойной передачей и круглыми губками изогнутые по плоскости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секвертальные изогнутые №1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Элеваторы для эндоно-зального вправления костей носа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 глазной ручной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Электротермометр медицинский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Наборы медицинские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операционный большой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н-р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малый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специальный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скорой медицинской помощи в ящике-укладке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веносекций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медицинских  пробных очков и призм средний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Аппараты, приборы и принадлежности для травматологии и механотерапии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для репозиции и фиксации костных отломков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для вытяжения позвоночника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Манжета для вытяжения за голень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винтов для фиксации мыщелков и лодыжек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крестцовая настольная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 металлическое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 металлическая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лечения вытяжением переломов верхних и нижних конечностей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 для иммобилизации нижних конечностей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транспортная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шарнирная для коленного сустава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комбинированная для лечения переломов бедра и голени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Аппараты и приборы для общей анестезии и интенсивной терапии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анальгезии портативный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ингаляционного наркоза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трилено-воздушной анальгезии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переносной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на пневмоэлементе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легких, портативный ручной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Вентилометр для измерения дыхательного объема легочной вентиляции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 портативный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перека-чивания кислорода комбинированный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кислородная переносная компрессионная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электрический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3л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12л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18л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дезинфекционная переносная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стальной эмалированный с крышкой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вертикальный круглый электрический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круглый горизонтальный электрический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Гидропульт скальчатый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потолочный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технические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для жидкости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ручной для порошкообразных дезинфицирующих веществ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локтевой для антисептика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Антисептическое средство, жидкое мыло с дезинфицирующим эффектом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Мебель и оборудование медицинское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вращающееся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для взрослых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отоларингологическое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лечения ожоговых больных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сердечных больных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стерилизационных коробок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тазов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однорефлекторный передвижной для подсвета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4-рефлекторный передвижной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6-рефлекторный стационарный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передвижной с аварийным питанием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анестезиолога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надкроватный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хирургический с ручным подъемом панели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полевой складной в укладочном ящике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полевой складной без укладочного ящика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рабочий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баллонов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перевозки больных с подъемной панелью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со съемной панелью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 для стирки белья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мытья рук хирурга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Санитарно-хозяйственное имущество инвентарное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эмалированная на 2-3л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эмалированная на 4-5л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 эмалированный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носилочная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с закрытым элементом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Примус туристический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эмалированный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ванн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Тара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закиси азота вместимостью 10л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кислорода вместимостью 40л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кислорода вместимостью 2л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для перевозки крови и кровезаменителей вместимостью 14л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для перевозки крови и кровезаменителей вместимостью 7л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Медицинские предметы расходные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резиновый к прибору для измерения артериального давления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стеклянные кровоотсосные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Булавки безопасные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Ванночка глазная стеклянная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носовой №4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ротовой №1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ротовой №2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ротовой №3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трубчатая для впуска воздуха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отсасывания плазм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переливания крови из флакона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перидуральной анестезии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пневмотракса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пункции подключечной вены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специальная для взятия крови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специальная для переливания крови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трубчатая для спиномозговой пункции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атравматические, круглые, двойные, изогнутые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атравматические, круглые, одинарные, прямые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атравматические, трехгранные, двойные, изогнутые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атравматические, круглые, двойные, прямые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круглые, гинеколо-гические, изогнутые на 0,5 окружности с разрезанным ушком КГР-0,5-1 4А1-1, 4х75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изогнутые, на 4/8 окружности, с трехгранным острием 4В1-0,6х30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хирург. изогнутые, на 4/8 окружности, с трехгран. острием 4В1-0,5х22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изогнутые, на 4/8 окружности, с трехгранным острием 4В1-0,5х18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изогнутые, на 4/8 окружности, с трехгранным острием 4В1-0,5х16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изогнутые, на 4/8 окружности, с трехгранным острием 4В1-0,5х12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4В-2,0х90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 8х70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 8х60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4В1-1,5х50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4В1-1,2х35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4В1-1,1х30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4В1-0,9х36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4В1-1,0х25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4В1-0,9х22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круглым острием 3А1-0, 8х65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круглым острием 3А1-0,7х45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круглым острием 3А1-0,6х36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круглым острием 3А1-0,6х20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4А1-0,8х65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4А1-0,7х55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 7х50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 7х45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4А1-0,6х36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4А1-0,6х30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4А1-0,6х20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5/8 окружности, с круглым острием 5А1-1,4х60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5/8 окружности, с круглым острием 5А1-1,3х50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5/8 окружности, с круглым острием 5А1-1,2х36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5/8 окружности, с круглым острием 5А1-1,1х30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5/8 окружности, с круглым острием 5А1-0,9х22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0А1-0,8х75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0А1-0,8х65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0А1-0,7х35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0А1-0,7х45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0А1-0,6х36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0А1-0,6х30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 с круглым острием 0А1-0,6х22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3В1-1,5х85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3В1-1,3х70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3В1-1,2х60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3В1-1,2х55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3В-1,1х50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острием, 3В1-1,1х36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3В1-0,7х28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3/8 окружности, с трехгранным острием 3В1-0,6х20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 4х75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4В1-1,3х65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4В1-1,3х40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4В1-1,2х55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4В1-1,1х50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4В1-1,0х45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4В1-0,7х28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трехгранным острием 4В1-0,6х20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4А2-0, 4х25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4А2-0, 4х22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4А2-0, 4х18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4А2-0, 4х16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изогнутые на 4/8 окружности, с круглым острием 4А2-0, 4х12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прямые, с круглым острием 0А2-0, 4х30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прямые, с круглым острием 0А-0, 4х25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хирургические, прямые, с круглым острием 0А-0, 4х18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с прижимом для внутренних вливаний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швейные №70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 для промывания аттика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Канюли соединительные к катетерам для перидуральной анестезии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Капельницы-фильтры стеклянные (для крови)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внутривенные разового пользования №3,4,5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для перидуральной анестезии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самоудерживающие крупно головчатые латексные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 цилиндрический резиновый №8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цилиндрический резиновый №10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цилиндрический резиновый №12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цилиндрический резиновый №16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Лопаточка глазная стеклянная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Лопаточка глазная стеклянная №18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Лопаточка глазная стеклянная №20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подкладная резинотканевая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Лезвия для безопасных бритв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сантиметровая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 женский стеклянный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 мужской стеклянный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 мужской резиновый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матовый клистерный полиэтиленовый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маточный клистерный стеклянный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Напальчник резиновый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 закрытые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№7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№9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№3,4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№5,6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№7,8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№9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Пластикарт компрессный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Плевательница карманная стеклянная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головная к шинам (пращам) подбородочным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для ушных полипных петель в мотках длиной 2м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для гортанных полипных петель в мотках длиной 2м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для носовых полипных петель в мотках длиной 2м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Скобки к сшивающим аппаратам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Стаканчик для приема лекарств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Суспензории лечебные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для переливания крови (стеклянная) контрольная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интубационные № 11, 14, 16, 18, 20, 22, 24, 26, 28, 30, 33, 37, 40 по шкале Шарьера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интубационные с манжетой (по Шарьеру) № 28, 30, 33, 37, 40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для переливания крови 5х1,5мм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медицинская дренажная 4,5х1,0мм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медицинская дренажная 6х1,5мм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медицинская дренажная 10х2,0мм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медицинская дренажная 12х2,5мм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резиновая медицинская соединительная диаметром 8-10мм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ректальная газоотводная резиновая 12, 16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взятия крови в один флакон однократного применения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переливания крови и кровезаменителей однократного применения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переливания крови и ее компонентов из полимерных контейнеров однократного применения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нижечелюсная подбородочная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нижних конечностей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для верхних конечностей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Шпатели деревянные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медицинская для рук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Медицинское имущество из других разделов норм снабжения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 пружинящий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складная 4-х кратная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люминесцентный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 Натуральная норма 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инвентаря, инструментов, медицинского оборудования и имущества для стоматологии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8303"/>
        <w:gridCol w:w="702"/>
        <w:gridCol w:w="1458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врача стоматолога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Аппараты, оборудование и инструменты для стоматологии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 полости рта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парадантоза вакуумный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Воздуходувка (пустер)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Диатерморегулятор стоматологический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стоматологическое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зубной изогнутый №1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 зубной штыковидный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Кусачки костные стоматологические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пломбирования зубов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эндодонтии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зубных отложений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Наконечник прямой скоростной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 угловой скоростной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Негатоскоп стоматологический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зубной изогнутый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для стоматологического зеркала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стоматологический настенный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стоматологический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стоматологический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стоматолога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Ступка стеклянная для приготовления и растирания зубоврачебных материалов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стоматологическая универсальная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цемента двусторонний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пластмассовый для замешивания цемента №3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Штифты серебряные, анкерные, титановые, стекловолоконные, гуттаперьевые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Штопфер-гладилка №1,2,3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верхних резцов и малых коренных зубов №2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нижних коренных зубов №13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удаления верхних больших коренных зубов правой стороны №17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верхних больших коренных зубов левой стороны №18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больших коренных зубов обеих сторон №22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корней нижних зубов №33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корней верхних зубов, штыковидные со средним щечками №51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корней верхних зубов, штыковидные с узкими щеками №51а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Щипцы зубные для взрослых для удаления корней верхних зубов, штыковидные с широкими щечками №52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корней верхних зубов №67 мудрости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зубные для взрослых для удаления корней нижних зубов мудрости №79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крампонные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стоматологический №1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стоматологический №2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стоматологический №3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 стоматологический №4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прямой №1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прямой №2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прямой №3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угловой левый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правый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Элеватор стоматологический штыковидный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угловой с двойным изгибом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левый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правый большой №5П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малый №4П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левый №4Л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 стоматологический для разрушения межкорневой перегородки №7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Электроодонтометр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Языкодержатель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Карпульный шприц с иглой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Турбинный наконечник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замачивания инструментария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Слюноотсасыватель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стоматологические (экран)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Принадлежности и материалы для стоматологии расходные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 твердосплавные разные, алмазные на турбинный наконечник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алмазная стоматологическая цилиндрическая диаметром 2мм. для прямого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алмазная стоматологическая цилиндрическая диаметром 2мм. для углового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алмазная стоматологическая коническая диаметром 1,4 мм. для прямого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алмазная стоматологическая коническая диаметром 1,4 мм. для углового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алмазная стоматологическая обратно-коническая диаметром 3 мм. для прямого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алмазная стоматологическая обратно-коническая диаметром 3 мм. для углового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шлифовочные стоматологические для прямого наконечника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шлифовочные стоматологические для углового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 металлический для сепарации зубов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Воскодержатель для прямого наконечника с правой резьбой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Воскодержатель для углового наконечника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корневые граненные 1-3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Кальцимин пластмассовый материал для прокладок под пломбы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Каналонаполнители конические для прямого наконечника №1-3 (50шт в наборе)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Каналонаполнители конические для углового наконечника №1-3 (50шт в наборе)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Круги шлифовальные карборундовые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Матрицы для контурных пломб эластичные нержавеющие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боров для прямого наконечника (125 шт)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боров для углового наконечника (175 шт)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стеклянная для замешивания цемента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Пломбировочный самоотвердевающий материал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Пломбировочный светоотвердевающий материал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Пломбировочный материал для корневых каналов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Полоски сепарационные металлические нержавеющие (по 100шт в коробке)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Полировочная паста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Пульпоэстракторы с короткой ручкой длиной 30мм № 1, 2, 3, 4, 5 (по 100шт в комплекте)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 серебряный тонкодисперсный для амальгамы 68,5% в комплекте со ртутью (сплав серебра 50г, ртуть 50г)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 для базисов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пломбировочный материал одного цвета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пломбировочный материал семи цветов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бактерицидный для пломбирования молочных зубов, а также для профилактики ранних дефектов прикуса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Фторлак (с бальзамом пихтовых) – жидкость 25г во  флаконе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назубная ленточная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Чашки Петри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расширения каналов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промывания каналов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Спрей-масло для наконечников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Гемостатическая губка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корневых каналов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Ретракционная нить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Кровоостанавливающая жидкость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Изолирующая прокладка светового отвердения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Лечебная прокладка светового отвердения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нагрудники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валики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Клинья стоматологические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Перевязочные средства, шовные материалы и лейкопластыри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стерильный, размер 5м х 10см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стерильная гигроскопическая хирургическая в пачках по 250г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стерильная гигроскопическая хирургическая в пачках по 100г стерильная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полированный стерильный в стеклянных ампулах длиной 1,5м калибр 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полированный стерильный в стеклянных ампулах длиной 1,5м калибр 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Лейкопластырь, размер 5м х 5см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крученый вареный в бобинах №8 длиной 50м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бобина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марлевые медицинские стерильные, размер 16х14см по 40шт (малые)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стерильный в ампулах, длина нити 1,25м, калибр 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Книги и бланки медицинского учета и отчетности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работы стоматологического кабинета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с рифленой ручкой желобоватое изогнутое, ширина рабочей части 4мм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плоское, ширина рабочей части 4мм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изогнутый №1 (длина 158мм) с нарезкой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1х2-зубый зубчатый прямой №1 (длина 160мм)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прямой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двусторонний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 легированный длиной 160мм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Корнцанг изогнутый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Корнцанг прямой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Крючок пластинчатый двусторонний парный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глазная острая малая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медицинская жесткая костная острая малая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Ложка медицинская костная острая двусторонняя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 прямые длиной 140мм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 общего назначения длиной 150мм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хирургический общего назначения длиной 150мм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Распаратор медицинский для общей хирургии изогнутый малый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Распаратор медицинский для общей хирургии прямой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с кремальерой большой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средний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глазной остроконечный средний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глазной средний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языка двусторонний прямой плоский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Кипятильник дезинфекционный электрический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3л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12л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 стальной эмалированный с крышкой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сухожаровый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Медицинские предметы расходные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 изогнутые на 3/8 окружности с трехгранным острием 3В1-1,5х85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 изогнутые на 3/8 окружности с трехгранным острием 3В1-1,2х60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хирургические изогнутые на 3/8 окружности с трехгранным острием 3В1-1,1х50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№7,8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головная к шинам (пращам) подбородочная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нижечелюстная (подбородочная)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медицинская для рук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Аппараты, приборы и инструменты для лаборатории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Спиртовка стеклянная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Мебель и оборудование медицинское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одностворчатый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Санитарно-хозяйственное имущество инвентарное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 Натуральная норма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инвентаря, инструментов, медицинского оборудования и имущества кабинетов рентгенодиагностики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5766"/>
        <w:gridCol w:w="738"/>
        <w:gridCol w:w="1932"/>
        <w:gridCol w:w="1933"/>
      </w:tblGrid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для кабинетов рентгенодиагностики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организаций образования со штатным врачом  рентгенологом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медицинских организаций МВД 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Аппараты, приборы и защитные принадлежности для рентгендиагностики и рентгентерапии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переносной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дентальный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флюорографический стационарный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электрорентгенографический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 индивидуальный мягкого рентгеновского и гамма – излучения (20 кэв-1,25 мэв)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рентгенодиагностический стационарный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 передвижной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защитные просвинцованые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резиновая рентгенозащитная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 селеновые к электроренгенографу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защитное шлифованное размером 40х40 см, со свинцовым эквивалентом 2,5мм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рентгеновская для диагностических ренгенологических аппаратов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рентгеновская для флюорографического аппарата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Тубус со световым цифратором и трансформатором для ограничения площади облучения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приготовления ренгеноконтрасной взвеси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защитный из просвинцованной резины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Флюороскоп универсальный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защитная рентгеновская малая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защитная рентгеновская большая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защитная рентгеновская флюорографическая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просвечивания размером 35, 6х35,6 без защитного стекла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Юбочка защитная из просвинцованной резины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для обработки рентгенограмм (проявочный процессор)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для фотопленки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рентгеновских пленок размером 13х18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рентгеновских пленок размером 15х40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рентгеновских пленок размером 18х24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рентгеновских пленок размером 24х30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рентгеновских пленок размером 30х40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Кассета для рентгеновских пленок размером 35,5х35,6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эмалированная для проявления пленок размером 24х30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 эмалированная для проявления пленок размером 30х40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для проявления рентгеновских снимков размером 13х18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для проявления рентгеновских снимков размером 15х40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для проявления рентгеновских снимков размером 18х24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для проявления рентгеновских снимков размером 24х30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для проявления рентгеновских снимков размером 30х40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 для проявления рентгеновских снимков размером 35,5х35,6 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рентгеновских пленок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Трафарет цифровой рентгеновский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неактиничный для фотолабораторий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электрический для сушки рентгеновских пленок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усиливающие размером 13х18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усиливающие размером 15х40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усиливающие размером 18х24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усиливающие размером 30х40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Экраны усиливающие размером 35,5х35,6см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Наборы для фотолаборатории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химреактивов №1 – проявитель на 1,5 л. раствора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химреактивов №1 – проявитель на 15 л. раствора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химреактивов №2- восстановитель к проявителю на 1,5 л. раствора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химреактивов №2- восстановитель к проявителю на 15 л. раствора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химреактивов №3 – фиксаж на 3 л. раствора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химреактивов №3 – фиксаж на 10 л. раствора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Пленка рентгеновская и фотоматериалы расходные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 рентгеновская размером 13х18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 рентгеновская размером 18х24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 рентгеновская размером 24х30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рентгеновская размером 30х40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рентгеновская размером 35,5х35,6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Пленка рентгеновская размером 15х40 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рентгеновская зубная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флюорографическая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Проявитель электрорентгенографический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Книги и бланки медицинского учета и отчетности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рентгеновских исследований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 прямые длиной 140 мм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 Натуральная норма  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инвентаря, инструментов, оборудования и медицинского имущества физиотерапевтических кабинетов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3904"/>
        <w:gridCol w:w="768"/>
        <w:gridCol w:w="1803"/>
        <w:gridCol w:w="1803"/>
        <w:gridCol w:w="2012"/>
      </w:tblGrid>
      <w:tr>
        <w:trPr>
          <w:trHeight w:val="30" w:hRule="atLeast"/>
        </w:trPr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для физиотерапевтического кабинета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организаций образования с одним врачом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организаций образования с двумя и более врачами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медицинских организаций МВД 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 и электрофореза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коротковолновой индуктотерапии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диадинамическими токами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терапии синусоидальными модулированными токами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местной дарсонвализации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 переносной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лазеротерапии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Фоториноларингологический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вихревых токов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настольные процедурные с электрическим звуковым сигналом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Шнур-удлинитель электрический с розеткой и вилкой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амплипульстерапии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аэроионотерапии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Аппарадля интерференцтерапии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электросонтерапии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Ингалятор кислородный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УГН - облучатель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Соллюкс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массажный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Принадлежности к аппаратам и приборам для физиотерапии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Расходные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 (фланель) белая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резиновые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Кисти-флейцы для парафина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Клемма двойная для проводов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электродов к аппаратам для гальванизации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листовой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Медицинское имущество из других разделов норм снабжения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общие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твердый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медицинский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Перевязочные средства, шовные материалы и лейкопластыри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нестерильный размер 7м х 14 см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нестерильный размер 5м х 10 см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Вата мед. стерильная гигроскопическая хирургическая по 250 г. в пачках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медицинская гигроскопическая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Книги и бланки медицинского учета и отчетности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 карточка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 прямые длиной 235 мм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электрический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Оборудование и принадлежности для фотолабораторий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Кювета эмалированная для проявления пленки размером 24х30 см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Санитарно-хозяйственное имущество инвентарное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 резиновая 60х70 см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 с диэлектрическими ручками длиной 200 мм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 с диэлектрическими ручками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 электрический на 220 мощностью 65 Вт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Предметы медицинские расходы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подкладная резиново-тканевая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сантиметровая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Санитарно-хозяйственное имущество расходное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изоляционная односторонняя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Припой оловяно-свинцовый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Предметы аптечные расходные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фильтровальная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 Натуральная норма 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инвентарного и расходного медицинского имущества лабораторий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118"/>
        <w:gridCol w:w="241"/>
        <w:gridCol w:w="575"/>
        <w:gridCol w:w="575"/>
        <w:gridCol w:w="575"/>
        <w:gridCol w:w="575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9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для лабораторий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организаций образования с лаборантом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организаций образования с врачом и лаборантом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медицинских организаций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бактериологических лаборатории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Лабораторные аппараты и посуда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Автотрансформатор лабораторный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Аглютиноскоп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 крыльчатый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 чашечный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фильтровальный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универсальный для встряхивания жидкостей в пробирках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 для определения плотности молоком с термометром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щелочного резерва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мочевины в моче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свертывания и инактивирования сыворотки электрический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концентрации водородных ионов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для отбора проб воздуха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 лабораторная с огневым подогревом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 лабораторная с электрическим подогревом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 анероид метеорологический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Батометр для забора проб воды из водоемов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окраски мазка крови на предметном стекле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 равноплечные с разновесом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технические на 200г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технические на 1кг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торсионные на наибольшую допустимую нагрузку 500мг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 лабораторные равноплечные с разновесом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Гемовискозиметр для определения вязкости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платиновых игл и петель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пипеточные полуавтоматические от 0,02 до 0,5мл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поршневой автоматический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поршневой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шприцевый лабораторный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 винтовой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 пружинящий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Комплект-укладка лабораторных принадлежностей для взятия крови на биохимический анализ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мойки лабораторной посуды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магнитная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рабочий бинокулярный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дорожный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люминесцентный дорожный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вакуумный электрический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водоструйный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для биологических микроскопов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 для хранения предметных стекол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Поляриметр портативный для количественного определения сахара в моче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Поляриметр круговой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Препаратоводитель для биологических микроскопов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бактериологического анализа воздуха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скорости оседания эритроцитов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счета колоний бактерий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уравновешивания центрифужных пробирок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вертикального электрофореза и иммунофореза в среде агарного геля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платиновая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Промывала полиэтиленовая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 аспирационный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Пылемер для измерения весовых концентраций пыли в воздухе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Размельчитель тканей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 стеклянная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Стеклорез алмазный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лабораторный для подсчета различных видов клеток крови при микроскопич. исслед.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бактериологических термостатов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животных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лабораторный от 0 до 100 градусов по 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лабораторный от 0 до 250 градусов по 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водяной комбинированный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для исследования гемокоагуляции с прозрачными стеклами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 для автоматического поддерживания заданной температуры от 20 до 55 градусов по С (объем камеры 100л)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электрический суховоздушный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Треугольник для тигелей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Урометр от 1000 до 1050 (по Фогелю)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Урометр торсионный для малых объемов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Фильтр-воронка диаметром фильтрующих пластин 300мм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 прямой трубкой 300мм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 прямой трубкой 400мм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стеклянный с 5 шарами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молочная ручная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ручная на 4 пробирки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настольные процедурные с электрическим звуковым сигналом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 электрический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 стерилизационный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мерных пипеток на 24 пипетки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укладки пробирок с оплавленным агаром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лабораторный для закрепления посуды и приборов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10 пробирок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20 пробирок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40 пробирок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Реактивы химические типа "А"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азотокислое ч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Реактивы химические и индикаторы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Винная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Д-(+)- Галактоза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Гидроксиламина гидрохлорид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Гликокол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Дезоксихолевой кислоты натриевая соль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4-диметиламиноазобензол,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4-диметиламино-бенальдегид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Min–диметилпарафенилендиамин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М-динитробензол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динтробензол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динитрофенил гидразин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динитрофенол, индикатор (альфа)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динитрофенол, индикатор (гамма)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– динитрофенол, индикатор (бета)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Дифенилкарбазон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2,6-дихлорфенолиндофенолят натрия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 дихлоратан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Дульцит чда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Железоаммонийные квасцы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(III) лимонноаммиачное зеленое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(III) лимоннокислое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(II) сернокислое закисное хч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(II) сернистое для лабораторных целей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Железотреххлористое (хлорное)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Ионозит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едкое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бромистый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двухромовыокислый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технический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железосинеродистый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железистосинеродистый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йодноватокислый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надсернокислый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Калий-натрий виннокислый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роданистый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сурьмянокислый пирокислый чда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уксуснокислый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фосфорнокислый однозамещенный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фосфорнокислый двузамещенный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х лаборатор. посуды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зромовокислый чда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щавелевокислый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теллурита 2% раствор 5мм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углекислый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хлористый плавленный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Альфа-катоглутаровая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Кислотный хром темно-синий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сернокислый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Лимонная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хлористый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лимоннокислый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хлористый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Малахитовый зеленый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(+) – мальтоза для бактериологических целей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(+) – маннит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азотнокислая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однохлористая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(II) окись (проволока)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сернокислая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Менделеевская замазка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голубой,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зеленый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красный,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оранжевый,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едкий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азотнокислый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азотистокислый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аммоний фосфорнокислый двузамещенный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бензойнокислый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виннокислый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виннокислый средний ч (натрий Д-тартрат)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лаурилсульфат (натрия доя децилсульфат)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лимоннокислый трехзамещенный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малоновокислый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нитропруссидный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пировиноградный 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селенистокислый кислый (без теллура)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сернокислый (раствор)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сернистокислый пиро (метабиосульфит)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сернистый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серноватистокислый чда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сернокислый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углексилый безводный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углекислый кислый (двууглекислый)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фосфорнокислый однозамещенный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фосфорнокислый двузамещенный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щавелевокислый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щавелевокислый 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 Несслера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(I) азотнокислая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(II) уксуснокислый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кислота, крепкая техническая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Сульфосалициловаф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Тимоловый синий, водорастворимый,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Тимолфталеин,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– толуидин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Толуидиновый голубой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 чдабиологический рабочий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Б(этилендиамин –N,N,N,N – тетрауксусной кислоты динатриевая соль)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– триптофан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Трихлоруксусная кислота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ледяная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Уксусный ангидрид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Феноловый красный,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Фенолфталеин, индикатор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Наборы химических реактивов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анализа желудочного сока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анализа кала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анализа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анализа мокроты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анализа мочи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анализа спинномозговой жикости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активности аспартат-аминотрансферазы и аланинаминотрансферазы в сыворотке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фермента альдолазы в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щелочной и кислой фосфатаз в сыворотке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гемоглобина крови гемоглобинцианидным методом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билирубина в сыворотке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глюкозы ортотолуидиновым методом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жесткости воды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холестерина в сыворотке крови по методу Илька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экспресс анализа ацетона в моче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определения сахара в моче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Бумаги индикаторные и реактивные, фильтры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индикаторная для определения активности сывороточной холинэстеразы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кнго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реактивная для определения мочевины в сыворотке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реактивная для определения сахара в моче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PH 5,8-7,4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РН 7-14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универсальная РН 1-10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обеззоленные, белая лента диаметром 7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обеззоленные, красная лента диаметром 7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обеззоленные, белая лента диаметром 11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обеззоленные, красная лента диаметром 11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обеззоленные, синяя лента диаметром 7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Стандарт - титры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двухромокислый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йодноватокислый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марганцевокислый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гидрат окиси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серноватокислый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углекислый безводный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хлористый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Стандарт-титр для приготовления образцовых растворов для рН-метрии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Щавелевая кислота 0,1 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Прочие вещества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Гипсофилин (сапонин)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 пищевой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Желчь сухая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иммерсионное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Тромболастин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Лабораторная посуда, материалы и принадлежности расходные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Алонж изогнутый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Ампулы стеклянные вместимостью 2мл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Ампулы стеклянные вместимостью 5мл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каплесчитателей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Бюкс (стаканчик) высокий для взвешивания с пришлифованной крышкой, размер 45х30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Бюкс (стаканчик) низкий для взвешивания с пришлифованной крышкой, размер 30х58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с автоматическим нулем на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с автоматическим нулем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с боковым краном на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с боковым краном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без крана на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без крана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Бюретка с запасным резервуаром вместимостью 2 мл (микробюретка)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дельтовидная цилиндрическая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дельтовидная цилиндрическая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делительная цилиндрическая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делительная цилиндрическая на 500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3 диаметром 56 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№4 диаметром 75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5 диаметром 100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6 диаметром 150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7 диаметром 250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фарфоровая диаметром 65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фарфоровая диаметром 100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 пробирок деревянный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 малый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Дробь фарфоровая или стеклянная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 для мытья пробирок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Жиромер (бутирометр) для молока и молочных продуктов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Жиромер для сливок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препарирования с ручкой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Капельница с пипеткой для однократной дозировки индикаторов и других растворов на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Капельница с пипеткой для однократной дозировки индикаторов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Капельница для многократной дозировки с клювиком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Карандаши восковые по стеклу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для перегонки круглодонная с отводной трубкой на 250 мл Вюрца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для получения азота (Кьельдаля)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для получения азота (Кьельдаля)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для фильтрования растворов под вакуумом с тубусом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для фильтрования растворов под вакуумом с тубусом на 500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500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1000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с пришлифованной пробкой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с пришлифованной пробкой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с пришлифованной пробкой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мерная с одной меткой и пришлифованной пробкой вместимостью 50мл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мерная с пришлифованной пробкой вместимостью 100мл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мерная с пришлифованной пробкой вместимостью 250мл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мерная с пришлифованной пробкой вместимостью 500мл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мерная с пришлифованной пробкой вместимостью 1000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500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1000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одноходовой размером 1,5; 2,5; 4; 6; 8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трехходовой размером 1,5; 2,5; 4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Палочка стеклянная легкоплавкая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Пастера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Панченкова (запасные)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ценой деления 0,001 мл вместимостью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ценой деления 0,002 мл вместимостью 0,2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делениями на частичный слив 1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делениями на частичный слив 2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делениями на частичный слив 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делениями на частичный слив 10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1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2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10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без деления с расширением и запасным резервуаром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Пипетки на 10,77 мл для отмеривания молока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 для иммунологических реакций однократного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для агглютинации 8х90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биологические 16х150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серологические 10х120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серологические 12х120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химические 14х120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химические с пришлифованной пробкой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центрифужные неградуированные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центрифужные градуированные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№ 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№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№ 14,5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№ 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№ 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асбестовая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с тубусом на 2000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с тубусом на 5000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Смесители для кровяных шариков белых и красных (меланжеры)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 четырехугольный вместимостью 1,5 л (банка музейная)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 четырехугольный вместимостью 4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 четырехугольный вместимостью 6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Скарификатор-копье для прокола пальца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высокий с носиком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высокий с носиком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высокий с носиком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высокий с носиком на 400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высокий с носиком на 600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покровные для микропрепаратов размер 1х18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покровные для микропрепаратов размер 24х24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предметные простые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предметные шлифованные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предметные с углублением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Тигель фарфоровый с крышкой высокий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стеклянная белого стекла легкоплавкая диаметром 3-4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стеклянная белого стекла легкоплавкая диаметром 6-8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соединительная Т-образная стеклянная диаметром 6мм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соединительная Т-образная стеклянная диаметром 166мм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соединительная У-образная под резиновую трубку диаметром 6х15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соединительная У-образная под резиновую трубку диаметром 10х40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соединительная У-образная под резиновую трубку диаметром 15х60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хлоркальциевая прямая с одним шаром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индикаторная на окислы азота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индикаторная на окись углерода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индикаторная для определения керосина и бензина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индикаторная для определения сурьмянистого водорода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индикаторная для определения триатидамина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окислительная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Фильтрующие мембраны диаметром 35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Фильтрующие мембраны диаметром 35 мм №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Фильтрующие мембраны диаметром 35 мм №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10мл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25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50мл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500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1000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10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100мл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500мл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пришлифованной пробкой вместимостью 1000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выпарительная фарфоровая № 1 на 25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выпарительная фарфоровая № 3 на100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выпарительная фарфоровая № 7 на 850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кристаллизационная толстостенная диаметром 240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с крышкой лабораторная диаметром 100мм (Петри)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с крышкой пластмассовая лабораторная (Петри) стерильная однократного применения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хлопчатобумажные в катушке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пергаментная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полиэтиленовая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аптечные №2 (12х10х16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аптечные №3 (14х12х18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аптечные №4 (16х14х18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аптечные №5 (18х16х20мм)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аптечные №6 (20х18х20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корковые аптечные №7 (22х20х23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№8 (25х22х25)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№9 (30х25х25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№10 (35х30х25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№12 (45х40х25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№14 (55х50х25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№16 (65х60х25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баночные корковые №18 (75х70х25 мм)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полиэтиленовые аптечные А-1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полиэтиленовые аптечные А-2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полиэтиленовые аптечные А-3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полиэтиленовые аптечные А-4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к стеклянным бутылкам для крови и кровезаменителей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резиновые к флаконам для антибиотиков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винтовой гороливной и пластмассовыми крышками до 20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винтовой гороливной и пластмассовыми крышками до 30мл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винтовой гороливной и пластмассовыми крышками до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винтовой гороливной и пластмассовыми крышками до 100мл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винтовой гороливной и пластмассовыми крышками до 150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винтовой гороливной и пластмассовыми крышками до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притертыми пробками на 30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притертыми пробками на 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притертыми пробками на 100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притертыми пробками на 250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притертыми пробками на 500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Флаконы стеклянные с притертыми пробками на 1000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сбора и утилизации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Бактерийные лечебно-профилактические препараты лечебно-профилактические сыворотки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противогангрен поливалентная жидкая (1 доза 30000 МЕ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противоботулиническая типа А жидкая (1 доза 10000 МЕ в амп.)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противоботулиническая типа В жидкая (1 доза 5000 МЕ в ампулах)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противоботулиническая типа Е жидкая (1 доза 10000 МЕ в ампулах)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Бактерийные диагностические 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Аллергены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Бручеллин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Дизентерин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Альт-туберкулин Коха жидкий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 сухой очищенный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 очищенный в стандартном разведении по 2 ТЕ в 0,1мл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Тулярин для накожной пробы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Тулярин для внутрикожной пробы (1мл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Подраздел. Диагностические питательные среды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ацетатный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 высший сорт в порошке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 индикатором ВР с глюкозой (Гисса)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 индикатором ВР с лактозой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 индикатором ВР с маннитом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 индикатором ВР с мальтозой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 индикатором ВР с сахарозой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селенитовая (Лейфсона) сухая питательная для накопления сальмонелл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индикаторные бумажные для ускорений индентификации вибрионов №100 (13 наименований)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индикаторные бумажные для полной идентификации энтеробактерий №100 (28 наименований)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индикаторные бумажные для межродовой дифференциации энтеробактерий №100 (9 наименований)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индикаторные бумажные для ускоренного определения коли-титра № 100 (2 наименования)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Агглютинирующие диагностические сыворотки для идентификации бактерий семейства кишечных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поливалентная О-сыворотка групп А,В,С,Д,Е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поливалентная О-сыворока редких групп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О-сыворотка, рецептор 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О-сыворотка, рецептор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О-сыворотка, рецептор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О-сыворотка, рецептор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О-сыворотка, рецептор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О-сыворотка, рецептор 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 сыворотка, рецептор 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О-сыоротка, рецептор 3,10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сыворотка, рецептор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сыворотка, рецептор 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 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 d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 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 r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 eh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Н-сыворотка, рецептор 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адсорбированная сальмонеллезная Н- сыворотка, рецептор 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поливалентная сыворотка к шигеллам Флекснера, Ньюкастла, Зонне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Агглютинирующие адсорбированные сыворотки эшерихий коли 0151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Агглютинирующие диагностические адсорбированные О-сыворотки для идентификации бактерий рода Протеус поливалентные (ОА,ОВ,ОС,ОD,ОЕ,ОF)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Агглютинирующие диагностические адсорбированные сыворотки цитробактерий поливалентные (ОА,ОВ, ОС, ОD,ОЕ,ОF, ОQ)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поливалентная ОКА-ашерихиозная сыворотка к антигенам 018ас: К77;020: К84; 025:К11; 026:К60; 033:К; 044:К74; 055:К59; 075:К; 086а:К61; 0111ab:К58; 0114:К90; 0119:К69; 0124:К72; 0125:К70; 0126:К71; 0127а:К63; 0128abc:К67; 0142:К36; 0143:К; 0151:К; 408, 0144:К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поливалентная ОКВ-шерихиозная сыворотка к антигенам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поливалентная ОКС- эшерихиозная сыфворотка к антигенам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поливалентная ОКД-эшерихиозная сыфворотка к антигенам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поливалентная ОКЕ-эшерихиозная сыфворотка к антигенам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Агглютинирующая поливалентная ОК-эшерихиозные иммуноглобулины типовые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Игглютинирующая неасорбированная ОК-эшерихиозная сыворотка 0124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Игглютинирующая неадсорбированная брюшнотифозная сыворотка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Игглютинирующая неадсорбированная паратифозная А-сыворотка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Игглютинирующая неадсорбированная паратифозная В-сыворотка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Игглютинирующая неадсорбированная сыворотка к сальмонеллам тифириум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Люминисцирующие антитела и диагностикумы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Люминесцирующие антитела к бактериям чумы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Люминесцирующие антитела к бациллам сибирской язвы неадсорбированные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Люминесцирующие антитела к возбудителям псевдотуберкулеза (0,5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Люминистирующие антитела антибактериальные брюшнотифозные (0,5мл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Люминистирующие антитела антибактериальные паратифозные А (0,5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Люминистирующие антитела антибактериальные паратифозные В (0,5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Люминистирующие антитела антибактериальные дизентирийные Флекснера (0,5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Люминистирующие антитела антибактериальные дизентирийные Зонне (0,5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Флюоресцирующие диагностические иммуноглобулины (антитела) аденовирусные группоспецифические сухие (0,5мл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Флюоресцирующие иммуноглобулины диагностические гриппозные А и В сухие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Флюоресцирующие иммуноглобулины диагностические парагиппозные 1,2 и 3 типовые сухие (1мл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Флюоресцирующий иммуноглобулин диагностический реапираторно-синцитиалтный вирусный сухой (1мл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Диагностикумы и антитела кишечных инфекций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брюшнотифозный бактериальный ВИ (10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Ньюпорт (10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тифа (10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О-диагностикум из сальмонелл тифа (10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паратифа А (10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паратифа В (10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тифимуриум (10мл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холерасиус (10мл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сальмонелл энтеритидис (10мл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шигеля Григорьева-Шига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из шигеля Штутцера-Шмитца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Диагностикум эритроцитарные для реакции пассивной гемагглютинации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антигенный кишечный иероиниозный сухой серовариантов 03 или 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антигенный иммуноглобулиновый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антительный иммуноглобулиновый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атигенный чумной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антительный иммуноглобулиновый чумной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бруцелезный антигенный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брюшнотифозный ВИ(20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Григорьева-Шига (20мл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типа А и В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сухой (1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иммуноглобулиновый на НВ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сальмонелезный комплексный антигенный 2, 3, 4, 6, 7, 8, 10, 12 в амп.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сальмонелезный 0-антигенный 1, 2, 3, 10, 4, 10, 6, 7, 8, 9, 12 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пнотифозный для РНГА жидкий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ляремийный антигенный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экснера жидкий (20 мл в амп)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булинический бивалентный типов В иммуноглобулиновый сухой РНГА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 эритроцитарный биреязвенный антительный сухой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Лекарственные средства общие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25% раствор (спирт нашатырный)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 для ренгеноскопии 100 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АИ-80 для медицинских целей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медицинский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иодид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 кристаллический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борная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хлористоводородная (соляная) (24,8 – 25,2%)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БФ-6, 15 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окись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Метиленовый синий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салицилат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твердый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Перекиси водорода концентрированный раствор (пергидроль)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Тальк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гран.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чистый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медицинский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15. Антибиотики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Бензипенициллина натриевая соль 500 000 ЕД для инъекции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Левомецитин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 0,25 активного вещества в капс. №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"В" сульфат 250 000 ЕД (для инъекций)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Ристомицина сульфат 0,1  активного вещества 100 000 ЕД для инъекций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сульфат 1 г активного вещества для инъекций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16. Ферментные препараты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25ЕД в 1 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Трипсин кристаллический 0,01 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17. Перевязочные средства и шовные материалы, лейкопластыри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нестерильный, размер 10м х16см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нестерильный,размер 7 м х 14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стерильный, размер 5 м х 10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парафинированная в листах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компрессорная медицинская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стерильная гигроскопическая хирургическая в пачках по 250г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Лейкопластырь, размер 5 м х 5 см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медицинская гигроскопическая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марлевые медицинские стерильные, размер 16х14 см, в пачке 40 шт (малые)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18. Тара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картонная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фанерный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19. Книги и бланки медицинского учета и отчетности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регистрации лабораторных исследований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лабораторных анализов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лабораторных анализов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лабораторных анализов желудочного сока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лабораторных анализов мокроты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лабораторных анализов мочи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лабораторных анализов экскрементов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т.шт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20. Врачебные предметы, аппараты и хирургические инструменты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для заточки инструментов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ручной плоскопружинный для взрослых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прямой № 1 (длина на 160 мм) с нарезкой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дуоденальный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% 27, 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изогнуьый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 резиновые к прульверизаторам 2-х балонные с сеткой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концом, прямые длиной 140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 -изогнутые длиной 170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 общего назначения длиной 150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 общего назначения длиной 250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хирургический общего назначения длиной 150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для кислорода вместимостью 40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манометрический мембранный ПММ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средний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большой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остроконечный средний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 № 3 90 мл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твердым наконечником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21.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дезинфикационный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дезинфикационный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3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 вместимостью 18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стальной эмалированный с крышкой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вертикальный круглый электрический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горизонтальный круглый электрический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22. Мебель и оборудование медицинское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рабочий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23. Санитарно – хозяйственное имущество инвентарное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эмалированная на 1-2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эмалированная на 2-3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эмалированная на 4-5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 эмалированный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садовый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с закрытым элементом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Примус туристический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металлическая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эмалированный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для ванн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 до 200л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 свыше 200 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(сейф) для хранения ядов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24. Оборудование и принадлежности для дезинфекции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Гидропульт скальчатый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потолочный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технические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для жидкостей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ручной для порошкообразных дезинфецирующих веществ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для жидкостей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25. Медицинские предметы расходные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Булавки безопасные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специальная для взятия крови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прокладная резинотканевая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Лезвия для безопасных бритв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сантиметровая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 закрытые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 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 7,8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Пластикат компрессорный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резиновая медицинская вакуумная 7х2 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резиновая медицинская вакуумная 8х3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медицинская для рук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26. Аппараты, приборы и принадлежности для физиотерапии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песочные на 1 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песочные на 2 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песочные на 5 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песочные на 10 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 Натуральная норма 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аптечки караульных помещений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5407"/>
        <w:gridCol w:w="1124"/>
        <w:gridCol w:w="1106"/>
        <w:gridCol w:w="1722"/>
      </w:tblGrid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 таблетки 75 мг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комплектуется за счет текущего довольствия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раствор 10%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Валерианы экстракт таблетки 20 мг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раствор спиртовой 5%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стерильный, размер 5 м х 10 см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парафинированная в листах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Вата медицинская гигроскопическая хирургическая стерильная в пачках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компрессная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медицинская перевязочная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перевязочные медицинские обыкновенные стерильные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личного состава караула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 Натуральная норма  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Снабжение лекарственными, дезинфицирующими и другими средствами, перевязочными и шовными материалами для лечебно-профилактической работы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6779"/>
        <w:gridCol w:w="705"/>
        <w:gridCol w:w="1621"/>
        <w:gridCol w:w="1728"/>
      </w:tblGrid>
      <w:tr>
        <w:trPr>
          <w:trHeight w:val="30" w:hRule="atLeast"/>
        </w:trPr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№ 1 на 5 лошадей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№ 2 на 10 собак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Лекарственные средства типа "А"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Ареколина гидробромид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сульфата 0,1% раствор для инъекций по 1 мл.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Карбахолин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Новарсенол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Лекарственные средства общие антибиотики и витамины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Адреналина гидрохлорида 0,1% раствор для инъекций по 1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 таб. покр. оболочк. № 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 0,025 Драже № 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Аминазина 2,5 раствор для инъекций по 1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хлорид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Анальгина 50% раствор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25% раствор (спирт нашатырный)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Бромкамфора 0,25 Табл. № 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медицинский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нитрат основной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Витатетрин гранулы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 по 10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Гексамителентетрамин 40% раствор для инъекций по 10мл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Гемоспоридин 1% раствор для инъекций по 5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Гидропирит 1,5 табл. № 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40% раствор дл яинъекций по 20мл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1г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Деготь березовый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Дермантол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Димедрола 1% раствор для инъекций по 1мл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кристаллический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Йода 5% спиртовый раствор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 по 100м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Йодоформ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глюканат 0,5 табл. № 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глюконата 10% раствор для инъекций по 10 мл.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сульфат жженый (гипс)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 кристаллический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 10% раствор для инъекций по 10мл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Камфоры 10% раствор в месте при наружном применении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Камфоры 20% раствор для инъекций по 2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ляписный 0,55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кровоостанавливающий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Квасцы алюмокалиевые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 (аспирин)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борная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молочная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уксусная 30%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хлористоводородная (соляная) 24,8-25,2%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Коллодий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 для инъекций по 2мл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Кофеин-бензоата натрия 20% раствор для инъекций по 1мл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Ксероформ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Ланолин безводный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Линемент стрептоцида 5%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окись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Конькова 100г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Вилькинсона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ртутная серная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цинковая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вазелиновое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касторовое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Мастисан 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Мастицид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Метисалицилат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чемерицы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бромид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гидрокарбонат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салицилат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сульфат (глауберова соль)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0,9 табл.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0,9% изотонический раствор для инъекций по 10мл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Нафтамон 5 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цитрат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0,5% раствор для инъекций по 5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2% раствор для инъекций по 5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Норсульфазол 0,5 табл. № 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твердый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Пиперазина адилинат 0,5 № 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Пироплазмин 1% раствор для инъекций по 10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Питуитрин 5 ед. в 1 мл. раствор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АСД фракция № 2 200 мл.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АСД фракция №3 200 мл.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Прогестерона 1% раствор в масле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Перекиси водорода концентрированный раствор (пергиль)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окиси желтая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Синестрола 2% раствор в масле для инъекций по 1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карловарская искусственная по 125г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Сульгин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Сульфадимезин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Сульфаметоксин 0,5 табл. № 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Сульфален 0,2 табл. №10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Унитиола 5% раствор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Финилсалицилат (салол)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Ферроглюкин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Фолликулина 0,5% раствор в масле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 0,5 табл.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Хлоралгидрат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сульфат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Этазол 0,5 табл. № 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Этакридина лактат (рипанол)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 0,15 таб. № 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для наркоза стабилизированный по 100 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Антибиотики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Ампицилина натриевая соль 0,25 активного вещества для инъекций в комплекте с растворителем по 2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 500 тыс. ед.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Бициллин-3 600 тыс. ед.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 1500 тыс. ед.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Бетбицин-3 600 тыс. ед.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Бетбицин-5 1500 тыс. ед.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Грамициатина "с" раствор по 5 мл.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 1-г активного вещества 1 млн. ед. для инъекций в комплекте с раствором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 250 тыс. ед. табл., покрытые облочкой № 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Олететрин 125 тыс. ед. табл. покрытые оболочкой № 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В сульфат250 тыс. ед.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Синтомицина 1% линимент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сульфат 1 г активного вещества для инъекций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Тетрациклина гидрохлорид 0,1 таб. покрытые оболочкой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мазь 1% 10 г.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 0,25 таб. № 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Витамины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 (Витамин К3) (ситамин С)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рыбный витаминизированный, ветеринарный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В6) 3,44% (100 тыс. МЕ), раствор в масле по 10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(витамин В12)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бромид (витамин В2)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бромид (витамин В2), 6% раствор для инъекций по 1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Тривит (раствор витаминов АД2Е в масле) по 100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Тетравит (раствор витаминов в масле) по 50 мл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Дезинфицирующие и инсектицидные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Едкий натр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Креолин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 "А"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жидкое калийное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чистый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Хлоромин-моно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Перевязочные средства и шовные материалы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Алиглин медицинский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гипсовый неосып. размер 3м х 10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гипсовый неосып. размер 3м х 15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гипсовый неосып. размер 3м х 20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размер 10м х 16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размер 7м х 14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размер 5м х 10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гигроскопическая хирургическая в пачке по 250 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компрессная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полированный стерильный в стекл. ампулах длиной 1,5 м. калибр 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полированный стерильный в стекл. ампулах длиной 1,5 м. калибр 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Кленка подкладная резинотканевая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размер 5м х 5 см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медицинская гигроскопическая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марлевые медицинские стер. размер 29м х 45 см. в пачке по 10 шт.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хирург. стер. в ампулах длиной 1,25 м. калибр 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стер. в ампулах длиной 1,25 м. калибр 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 Натуральная норма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Снабжение хирургическими инструментами, врачебными, лабораторными предметами, посудой и другим имуществом для лечебно-профилактической работы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6703"/>
        <w:gridCol w:w="721"/>
        <w:gridCol w:w="1495"/>
        <w:gridCol w:w="1495"/>
      </w:tblGrid>
      <w:tr>
        <w:trPr>
          <w:trHeight w:val="30" w:hRule="atLeast"/>
        </w:trPr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№ 6 для ветеринарного фельдшера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№ 7 для ветеринарного врача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Врачебные предметы (расходные)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Мартенса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для взятия крови с ограничителем № 2932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для взятия крови № 2070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для внутрикожной инъекции с двумя трубками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инъекционная № 0825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инъекционная № 1012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инъекционная № 1230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ветеринарная инъекционная № 1530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ЭВ1-0,6 х20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ЭВ1-0, 7х28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ЭВ1-1, 1х50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ЭВ1-0, 2х60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ЭВ1-0, 3х70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4В1-1,3 х40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4В1-0, 6 х20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4В1-0, 7 х 28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4В1-1, 0 х 45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изогнутая на 3/8 окружности, с трехгранным острием 4В1-1, 1 х 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Лезвия к скальпелям со съемными лезвиями брюшистые № 2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Лезвия к скальпелям со съемными лезвиями остроконечные № 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 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 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 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резиновые № 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технические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Пипетка глазная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к скальпелям со съемными лезвиями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переливания крови и кровозаменителей однократного применения ПК-11-05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(резиновая) медицинская дренажная 4,5 х 1 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(резиновая) медицинская дренажная 10х2 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из силиконовой резины (резиновая) для переливания крови 5 х 1,5 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медицинская для рук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Лабораторная посуда, материалы и принадлежности (расходные)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5 диаметром 100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6 диам. 150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Карандаши восковые по стеклу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100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250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500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1000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100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250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 вместимостью 500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Мензурка вместимостью 50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Мензурка на 1-2 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биологическая 16х150мм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с тубусом на 2000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предметные простые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предметные шлифованные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100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Книги и бланки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павших и уничтоженных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книжка собаки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книжка лошади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температуры и пульса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болезни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больных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предубойного осмотра животных, ветеринарно-санитарной экспертизы и лабораторного исследования продовольствия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вскрытия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Эпизоотическая книга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Хирургические инструменты, приборы и врачебные предметы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порошкораспылитель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Бритва безопасная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резиновая для дачи животным жидких лекарств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ветеринарного осмотра туш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 №2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 кровоостанавливающий резиновый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 нахвостник металлический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прямой № 1 (длина 160 мм) с нарезкой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прямой № 2 (длиной 198 мм) с нарезкой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Закрутка для лошадей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Зевник для крупного рогатого скота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Зевник для мелких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Зевник простой с ручкой для лошадей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влагалищное для лошадей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для телок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влагалищное для ярок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для крупных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 желудочный для животных № 33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магнитный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 носоглоточный для лошадей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 пуговчатый с ушком ветеринарный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кровопускания в футляре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общехирургический легированный длиной 200 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Инъектор без игольный гидравлический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молочный км-2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мочевой для коров и телок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мочевой универсальный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 Щ-20-2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 Щ-20-1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трехходовый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 ветеринарная резиновая вместимостью 4 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Крючок акушерский для мелких животных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Кусачки зубные для поросят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Кутиметр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перкуссионный Захарьина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Мусат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боенский для ветеринарного осмотра туш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брюшистый ветеринарный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копытный обоюдоострый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малый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ампутационный большой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 -изогнутые длиной 140 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прямые длиной 170 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ветеринарные для резекции ребер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анатомический общего назначения длиной 150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Пинцет анатомический глазной немагнитный прямой с нарезкой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хирургический общего назначения длиной 150 мм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Плессиметр металлический двусторонний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Повал картонный с нашейной петлей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вдувания воздуха в вымя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взятия препуциальной слизи у быков и влагалищной слизи у коров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массовых прививок ПШ-2М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 для сосков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Расширитель зубной с двумя пластинками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Рефлектор ветеринарный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большой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остроконечный средний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 № 3 (вместимостью 90 мл)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 № 6 (вместимостью 180 мл)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 ветеринарный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ветврача и чабана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Тазик почкообразный эмалированный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Тазик почкообразный пластмассовый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ветеринарный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для крупных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для мелких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вместимостью 1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вместимостью 2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вместимостью 10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вместимостью 20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вместимостью 5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типа ЖАНЕ, вместимостью 150 мл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кастрационные (Занда)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обрезания копыт у крупных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обрезания копыт у мелких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татуировочные универсальные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Эмаскулятор для крупных животных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Эмаскулятор для мелких животных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Оборудование для стерилизации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П-22-1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П-40-1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электрический Э-22-220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 дезинфекционный электрический Э-40-220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фильтром, вместимостью 12 л. КФ-12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фильтром, вместимостью 18 л. КФ-16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горизонтальный круглый электрический ГК-100-3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Лабораторное имущество (инвентарное)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 пружинящий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электрический до 200 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Физиотерапевтическое и рентгеновское имущество (инвентарное)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переносной 9-л-5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УВЧ-терапии переносной "УВЧ-80"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"Солюкс" настольная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"Солюкс" на штативе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Дезинфекционное оборудование и принадлежности (инвентарное)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Гидропульт скатчатый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для жидкости типа "Автомакс"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Щетка-душ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Специальная мебель, оборудование, хозяйственное имущество, тара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фиксации крупных животных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универсальный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рабочий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одностворчатый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Ведро педальное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Ведро эмалированное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6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 "Летучая мышь"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 Натуральная норма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Снабжение противоэпизоотическими средствами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5918"/>
        <w:gridCol w:w="1932"/>
        <w:gridCol w:w="1643"/>
      </w:tblGrid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Норма дозы на одну условную голову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Анатоксин столбнячный концентрированный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сухая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чумы плотоядных из штамма "668-КФ"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чумы плотоядных "ЭПМ"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Заказывается при отсутствии основного средства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поливалентная против чумы, гепатита и вирусного антерита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(препарат) ЛТФ-130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 против сибирской язвы "СТИ" сухая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ЭКМАРа концентрированная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сибирской язвы и ЭКМАРа ассоциированная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Заказывается при отсутствии основного средства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рожи свиней из штамма ВР-2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чумы свиней из штамма "К" (АСВ), сухая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паратифа свиней из штамма "ТС-177", сухая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паратифа свиней пастереллеза и энтерококковой септицемии поросят, телят, ягнят, жеребят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Заказывается при отсутствии основного средства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болезни Ауески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пастереллеза сельхозживотных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противоящурная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Маллеин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противосибиреязвенная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антирабическая жидкая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цитотоксическая против вирусных инфекций собак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 рожи свиней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против пастереллеза крупного рогатого скота и свиней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поливалентная антитоксическая против паратифа с/х животных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поливалентная против чумы, гепатита и вирусного энтерита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лошадиная нормальная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Бактериофаги паратифа, колибактериоза телят, поросят, ягнят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Гамма-глобулин против болезни Ауески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человека нормальный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 для млекопитающихся и птиц (ППД), сухой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 Натуральная норма 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Снабжение предметами для проведения ветеринарно-санитарной экспертизы мясопродуктов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6307"/>
        <w:gridCol w:w="1053"/>
        <w:gridCol w:w="2185"/>
      </w:tblGrid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Хирургические инструменты и приборы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ветосмотра туш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Жом-нахвостник металлический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клейм для клеймения мяса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перкуссионный Захарьина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ветеринарный анатомический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боенский для ветосмотра туш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вертикально-изогнутые длиной 140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анатомические резиновые № 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пластинчатый хирургический общего назначения длиной 150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Плисиметр металлический двусторонний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брюшистый большой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Стетофонендоскоп ветеринарный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ветеринарный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бегунком, вместимостью 10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 ветеринарный с бугунком, вместимостью 5 мл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Стерилизационное оборудование, аптечные и лабораторные предметы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 с фильтром, вмест. 12 л. КФ-12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фильтровальная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равноплечные ручные для нагрузок от 0,2 - 1 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равноплечные ручные для нагрузок от 0,1 - 5 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простая конусообразная № 5 диаметром 100 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общего назначения от 10мг. До 200 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Ерши для мытья посуды средние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восковой по стеклу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мерная с одно меткой и пришлифованной пробкой вместимостью 50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50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коническая на 100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Компрессориум для исследования мяса на трихины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Лупа складная 6-кратная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 биологический дорожный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для биологического микроскопа ОИ-24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Палочка стеклянная легкоплавкая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делением на частичный слив 1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делением на частичный слив 2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делением на частичный слив 5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с закрытым элементом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химические 14*120 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Спиртовка стеклянная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Ступка фарфоровая с пестиком № 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предметные простые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лабораторный от 0 до 250 гр. 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измерительный с носиком на 50 мл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с крышкой, лабораторная, диаметром 100 мл. (Петри)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на 20 пробирок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мерных пипеток на 24 пипетки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медицинская для рук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Лекарственные средства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Йода 5% спиртовой раствор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 этиловый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Бактерийные препараты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бруцеллезный для крупного рогатого скота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Малеин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Дезинфицирующие средства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Формалин 40% раствор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Хлорамин-моно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Перевязочные средства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стерильный размер 5мх10см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гигроскопическая хирургическая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Пластикат компресный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Реактивы химические и индикаторы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Бензидин основания чда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Конго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универсальная рН 1-10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Малахитовый зеленый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сернокислотная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фиолетовый, индикатор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хлористый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Сафранин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Серная кислота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(11) уксуснокислый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Фенолфталеин, индикатор чда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Фуксин основной для микробиологических целей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Стандарт-титры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гидрат окиси 0,1 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Щавелевая кислота 0,1 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 Натуральная норма  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Положенность содержания ветеринарных аптечек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6210"/>
        <w:gridCol w:w="1021"/>
        <w:gridCol w:w="2398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Ед. изм.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Вазелин медицинский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Йода 5% спиртовой раствор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пермаганат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борная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цинковая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жидкое калийное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терпентинное очищенное (скипидар)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пиоктанина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мазь 3% 15 г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медицинский стерильный размер 5мх10см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компрессная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медицинская гигроскопическая хирургическая, в пачках по 250 г.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Зевник для мелких животных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Жом-нахвостник металлический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вертикально-изогнутые длиной 170 мм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Пластикат компресный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 № 6 (вмест. 180 мл)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ветеринарный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Аптечка комплектуется за счет ветимущества.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снабжения органов внутренних дел ветеринарной техникой и имуществом ветеринарных служб рассчитаны: расходного (некатегорийного) ветеринарного имущества – на годовую потребность, инвентарного (категорийного) с учетом срока службы (эксплуатации).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ветеринарной техники и имущества производится по настоящим Нормам снабжения на основании штатной численности животных, с учетом фактического наличия к началу планируемого года и расхода за отчетный период. Необоснованное истребование ветеринарной техники и имущества сверх фактической потребности не допускается.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лекарственных и дезинфицирующих средствах, перевязочном и шовном материалах (Натуральная норма 16) рассчитываются: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нормам № 1, 2 при количестве животных до 5 голов – по половине указанных норм, свыше 5 голов – полные нормы;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хирургических инструментах, врачебных, аптечных и лабораторных предметах, посуде (Натуральная норма 17) рассчитывается по нормам № № 6,7.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обеспечение ветеринарной техникой, лекарственными средствами и другим ветеринарным имуществом, не предусмотренными настоящими Натуральными нормами, но разрешенными к применению в ветеринарной практике.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