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d88fa" w14:textId="9ad88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сельского хозяйства Республики Казахстан от 29 июня 2015 года № 15-08/590 "Об утверждении Правил по охране территории Республики Казахстан от карантинных объектов и чужеродных видов"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28 мая 2021 года № 172. Зарегистрирован в Министерстве юстиции Республики Казахстан 4 июня 2021 года № 22939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29 июня 2015 года № 15-08/590 "Об утверждении Правил по охране территории Республики Казахстан от карантинных объектов и чужеродных видов" (зарегистрирован в Реестре государственной регистрации нормативных правовых актов № 12032)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охране территории Республики Казахстан от карантинных объектов и чужеродных видов,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"27. При обращении услугополучателя в канцелярию территориального подразделения (услугодателя), либо на портал: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территориального подразделения (услугодателя) в день поступления (в случае поступления после 17.30 часов, заявление регистрируется на следующий рабочий день) регистрирует заявление на получение фитосанитарного сертификата на вывоз подкарантинной продукции за пределы Республики Казахстан и передает его на рассмотрение руководителю территориального подразделения (услугодателя), которым назначается ответственный государственный инспектор по карантину растений;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государственный инспектор по карантину растений в течение 1 (одного) рабочего дня с даты подачи заявления проверяет полноту представленных документов.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документов, и (или) представления документов с истекшим сроком действия, ответственный государственный инспектор по карантину растений готовит и направляет услугополучателю мотивированный отказ в дальнейшем рассмотрении заявления.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полного пакета документов, ответственный государственный инспектор по карантину растений в течение 1 (одного) рабочего дня с даты подачи заявления выезжает на досмотр подкарантинной продукции для установления фитосанитарного состояния подкарантинной продукции, при необходимости с отбором образцов в присутствии услугополучателя. На основании досмотра подкарантинной продукции ответственный государственный инспектор по карантину растений оформляет акт карантинного фитосанитарного контроля и надзора.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акта карантинного фитосанитарного контроля и надзора ответственный государственный инспектор по карантину растений в течение 1 (одного) рабочего дня: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оформляет фитосанитарный сертификат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или мотивированный отказ в его выдаче с использованием единой автоматизированной системы управления отраслями агропромышленного комплекса "e-Agriculture" (далее – ИС ЕАСУ);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передает подготовленный фитосанитарный сертификат или мотивированный отказ в его выдаче в канцелярию территориального подразделения (услугодателя);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канцелярия территориального подразделения (услугодателя) регистрирует и выдает услугополучателю подготовленный фитосанитарный сертификат или мотивированный отказ в его выдаче.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через портал, уведомление о готовности фитосанитарного сертификата с указанием даты, времени и места получения результата оказания государственной услуги, либо мотивированный отказ в его выдаче, направляется в "личный кабинет" услугополучателя в форме электронного документа, подписанного электронной цифровой подписью руководителя территориального подразделения (услугодателя).";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27-1 следующего содержания: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"27-1. Оформление фитосанитарного сертификата или мотивированного отказа в его выдаче осуществляется в течение 5 (пяти) рабочих часов с момента регистрации в канцелярии территориального подразделения (услугодателя) заявления на получение фитосанитарного сертификата на вывоз подкарантинной продукции за пределы Республики Казахстан с приложением к заявлению заключения карантинной фитосанитарной экспертизы состояния подкарантинной продукции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подтверждающего соответствие заявленной партии подкарантинной продукции карантинным фитосанитарным требованиям страны назначения, выданного не ранее 7 (семи) календарных дней до даты подачи заявления.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поступлении заявления на получение фитосанитарного сертификата на вывоз подкарантинной продукции за пределы Республики Казахстан с приложением заключения карантинной фитосанитарной экспертизы состояния подкарантинной продукции, канцелярия территориального подразделения (услугодателя) в день поступления (в случае поступления после 17.30 часов, документы регистрируются на следующий рабочий день) регистрирует их и передает на рассмотрение руководителю территориального подразделения (услугодателя), которым назначается ответственный государственный инспектор по карантину растений.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государственный инспектор по карантину растений в течение 2 (двух) рабочих часов с момента регистрации заявления проверяет полноту представленных документов, и в случае представления услугополучателем неполного пакета документов, и (или) представления документов с истекшим сроком действия, готовит и направляет услугополучателю мотивированный отказ в дальнейшем рассмотрении заявления.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полного пакета документов, ответственный государственный инспектор по карантину растений в течение 3 (трех) рабочих часов оформляет фитосанитарный сертификат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или мотивированный отказ в его выдаче с использованием ИС ЕАСУ."; 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"28. Оформление фитосанитарного сертификата или мотивированного отказа в его выдаче осуществляется в течение 3 (трех) рабочих часов с момента регистрации в канцелярии территориального подразделения (услугодателя) заявления на получение фитосанитарного сертификата для вывоза с территории Республики Казахстан скоропортящейся подкарантинной продукции (фрукты, ягоды, овощи, бахчевые культуры) с приложением к заявлению заключения карантинной фитосанитарной экспертизы состояния подкарантинной продукции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подтверждающего соответствие заявленной партии подкарантинной продукции карантинным фитосанитарным требованиям страны назначения, выданного не ранее 7 (семи) календарных дней до даты подачи заявления.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поступлении заявления на получение фитосанитарного сертификата для вывоза с территории Республики Казахстан скоропортящейся подкарантинной продукции (фрукты, ягоды, овощи, бахчевые культуры) с приложением заключения карантинной фитосанитарной экспертизы состояния подкарантинной продукции, канцелярия территориального подразделения (услугодателя) в день поступления (в случае поступления после 17.30 часов, документы регистрируются на следующий рабочий день) регистрирует их и передает на рассмотрение руководителю территориального подразделения (услугодателя), которым назначается ответственный государственный инспектор по карантину растений.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государственный инспектор по карантину растений в течение 1 (одного) рабочего часа с момента регистрации заявления проверяет полноту представленных документов, и в случае представления услугополучателем неполного пакета документов, и (или) представления документов с истекшим сроком действия, готовит и направляет услугополучателю мотивированный отказ в дальнейшем рассмотрении заявления.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полного пакета документов, ответственный государственный инспектор по карантину растений в течение 2 (двух) рабочих часов оформляет фитосанитарный сертификат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или мотивированный отказ в его выдаче с использованием ИС ЕАСУ.";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"29. В случае обращения услугополучателя в Государственную корпорацию: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Государственной корпорации проверяет правильность заполнения заявления.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документов, и (или) представления документов с истекшим сроком действия, работник Государственной корпорации отказывает в приеме заявления и выдает расписку с указанием отсутствующего документа;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предоставлении всех необходимых документов, работник Государственной корпорации регистрирует их в информационной системе "Интегрированная информационная система для Центров обслуживания населения" (далее – ИИС ЦОН);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после идентификации личности услугополучателя, соответствующая информация об услугополучателе и список поданных документов вносятся в ИИС ЦОН и направляются в ИС ЕАСУ и выдается услугополучателю расписка о приеме соответствующих документов.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Фитосанитарный сертификат или мотивированный отказ в его выдаче направляется в Государственную корпорацию канцелярией территориального подразделения (услугодателя).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в срок, указанный в расписке, выдает результат оказания государственной услуги услугополучателю.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случаях, когда услугополучатель не обратился за результатом государственной услуги в срок, указанный в расписке, Государственная корпорация обеспечивает его хранение сроком в 30 (тридцать) календарных дней, после чего передает его в территориальное подразделение (услугополучателю).";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"31. Основаниями для мотивированного отказа в выдаче фитосанитарного сертификата являются: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непредъявление услугополучателем подкарантинной продукции для досмотра, за исключением случаев оформления фитосанитарного сертификата в соответствии с пунктами 27-1 и 28 настоящих Правил;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выявление карантинных объектов в подкарантинной продукции, за исключением случаев, когда требованиями страны-импортера (при экспорте) допускается наличие в подкарантинной продукции выявленных карантинных объектов;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выявление несоответствия требованиям страны-импортера (при экспорте);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неоднократное (два и более раза) неуведомление о прибытии или непредъявление подкарантинной продукции для досмотра должностному лицу уполномоченного органа государства – члена Евразийского экономического союза является основанием для отказа в выдаче фитосанитарного сертификата в течение 30 (тридцати) календарных дней после получения информации от соответствующего уполномоченного государственного органа государства – члена Евразийского экономического союза, за исключением случаев изменения места назначения;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установление недостоверности документов, представленных услугополучателем для получения фитосанитарного сертификата, и (или) данных (сведений), содержащихся в них;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несоответствие услугополучателя и (или) представленных подкарантинной продукции, данных и сведений, необходимых для выдачи фитосанитарного сертификата, требованиям, установленным настоящими Правилами;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отношении услугополучателя имеется вступившее в законную силу решение (приговор) суда о запрещении деятельности или отдельных видов деятельности, связанного с получением фитосанитарного сертификата.";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"40. Основаниями для мотивированного отказа в выдаче письма-согласования на ввоз карантинных объектов в научно-исследовательских целях являются: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несоответствие перечню условий изоляции в лаборатории для карантинных объектов различного уровня биологической безопасности, изложенному в </w:t>
      </w:r>
      <w:r>
        <w:rPr>
          <w:rFonts w:ascii="Times New Roman"/>
          <w:b w:val="false"/>
          <w:i w:val="false"/>
          <w:color w:val="000000"/>
          <w:sz w:val="28"/>
        </w:rPr>
        <w:t>приложении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установление недостоверности документов, представленных услугополучателем для получения письма-согласования на ввоз карантинных объектов в научно-исследовательских целях, и (или) данных (сведений), содержащихся в них;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несоответствие услугополучателя и (или) представленных материалов, подкарантиннной продукции, данных и сведений, необходимых для выдачи письма-согласования на ввоз карантинных объектов в научно-исследовательских целях, требованиям, установленным настоящими Правилами;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услугополучателя имеется вступившее в законную силу решение (приговор) суда о запрещении деятельности или отдельных видов деятельности, связанного с получением письма-согласования на ввоз карантинных объектов в научно-исследовательских целях.";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"49. При обращении услугополучателя на портал: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территориального подразделения (услугодателя) в день поступления (в случае поступления после 17.30 часов, заявление регистрируется на следующий рабочий день) регистрирует заявление на получение карантинного сертификата на перемещение подкарантинной продукции на территории Республики Казахстан и передает его на рассмотрение руководителю территориального подразделения (услугодателя), которым назначается ответственный государственный инспектор по карантину растений;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государственный инспектор по карантину растений в течение 3 (трех) рабочих часов с момента регистрации заявления проверяет полноту представленных документов, и в случае представления услугополучателем неполного пакета документов, и (или) представления документов с истекшим сроком действия, готовит и направляет услугополучателю мотивированный отказ в дальнейшем рассмотрении заявления.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полного пакета документов, ответственный государственный инспектор по карантину растений в течение 1 (одного) рабочего дня с момента регистрации заявления: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выезжает на досмотр подкарантинной продукции для установления фитосанитарного состояния подкарантинной продукции, при необходимости с отбором образцов в присутствии услугополучателя;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досмотра подкарантинной продукции оформляет акт карантинного фитосанитарного контроля и надзора;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акта карантинного фитосанитарного контроля и надзора оформляет и направляет услугополучателю карантинный сертификат по форме согласно приложению 14 к настоящим Правилам или мотивированный отказ в его выдаче с использованием ИС ЕАСУ.";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49-1 следующего содержания: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"49-1. Оформление карантинного сертификата или мотивированного отказа в его выдаче осуществляется в течение 5 (пяти) рабочих часов с момента регистрации в канцелярии территориального подразделения (услугодателя) заявления на получение карантинного сертификата на перемещение подкарантинной продукции на территории Республики Казахстан с приложением к заявлению заключения карантинной фитосанитарной экспертизы состояния подкарантинной продукции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подтверждающего соответствие заявленной партии подкарантинной продукции карантинным фитосанитарным требованиям,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17 апреля 2020 года № 131 (зарегистрирован в Реестре государственной регистрации нормативных правовых актов № 20432) (далее – Приказ № 131), выданного не ранее 7 (семи) календарных дней до даты подачи заявления.";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поступлении заявления на получение карантинного сертификата на перемещение подкарантинной продукции на территории Республики Казахстан с приложением заключения карантинной фитосанитарной экспертизы состояния подкарантинной продукции, канцелярия территориального подразделения (услугодателя) в день поступления (в случае поступления после 17.30 часов, документы регистрируются на следующий рабочий день) регистрирует их и передает на рассмотрение руководителю территориального подразделения (услугодателя), которым назначается ответственный государственный инспектор по карантину растений.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государственный инспектор по карантину растений проверяет полноту представленных документов в течение 2 (двух) часов с момента регистрации заявления, и в случае представления услугополучателем неполного пакета документов, и (или) представления документов с истекшим сроком действия, готовит и направляет услугополучателю мотивированный отказ в дальнейшем рассмотрении заявления.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полного пакета документов, ответственный государственный инспектор по карантину растений в течение 3 (трех) рабочих часов оформляет и направляет услугополучателю карантинный сертификат по форме согласно приложению 14 к настоящим Правилам или мотивированный отказ в его выдаче с использованием ИС ЕАСУ.";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"50. Оформление карантинного сертификата или мотивированного отказа в его выдаче осуществляется в течение 3 (трех) рабочих часов с момента регистрации в канцелярии территориального подразделения (услугодателя) заявления на получение карантинного сертификата на перемещение скоропортящейся подкарантинной продукции (фрукты, ягоды, овощи, бахчевые культуры) на территории Республики Казахстан с приложением к заявлению заключения карантинной фитосанитарной экспертизы состояния подкарантинной продукции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подтверждающего соответствие заявленной партии подкарантинной продукции Приказу № 131, выданного не ранее 7 (семи) календарных дней до даты подачи заявления.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поступлении заявления на получение карантинного сертификата на перемещение скоропортящейся подкарантинной продукции (фрукты, ягоды, овощи, бахчевые культуры) на территории Республики Казахстан с приложением заключения карантинной фитосанитарной экспертизы состояния подкарантинной продукции, канцелярия территориального подразделения (услугодателя) в день поступления (в случае поступления после 17.30 часов, документы регистрируются на следующий рабочий день) регистрирует их и передает на рассмотрение руководителю территориального подразделения (услугодателя), которым назначается ответственный государственный инспектор по карантину растений.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государственный инспектор по карантину растений проверяет полноту представленных документов в течение 1 (одного) рабочего часа с момента регистрации заявления.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услугополучателем неполного пакета документов, и (или) представления документов с истекшим сроком действия, ответственный государственный инспектор по карантину растений готовит и направляет услугополучателю мотивированный отказ в дальнейшем рассмотрении заявления, а в случае предоставления услугополучателем полного пакета документов, ответственный государственный инспектор по карантину растений в течение 2 (двух) рабочих часов оформляет и направляет услугополучателю карантинный сертификат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или мотивированный отказ в его выдаче с использованием ИС ЕАСУ";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"52. Основаниями для мотивированного отказа в выдаче карантинного сертификата являются: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непредъявление услугополучателем подкарантинной продукции для досмотра, за исключением случаев оформления карантинного сертификата в соответствии с пунктами 49-1 и 50 настоящих Правил;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выявление карантинных объектов в подкарантинной продукции, за исключением зерна и продуктов его переработки, засоренных карантинными сорняками (за исключением карантинных сорняков рода Striga spp.), при условии направления на переработку услугополучателям, получившим учетный номер, плодов и ягод с наличием вируса шарки (оспы) слив (PlumPoxPotyvirus), карантинных видов ложнощитовок и щитовок; 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неоднократное (два и более раза) неуведомление о прибытии или непредъявление подкарантинной продукции для досмотра государственному инспектору по карантину растений территориального подразделения (услугодателя) является основанием для отказа в выдаче карантинного сертификата в течение 30 (тридцати) календарных дней после получения информации от соответствующего территориального подразделения (услугодателя), за исключением случаев изменения места назначения; 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установление недостоверности документов, представленных услугополучателем для получения карантинного сертификата, и (или) данных (сведений), содержащихся в них;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несоответствие услугополучателя и (или) представленных подкарантинной продукции, данных и сведений, необходимых для выдачи карантинного сертификата, требованиям, установленным настоящими Правилами;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отношении услугополучателя имеется вступившее в законную силу решение (приговор) суда о запрещении деятельности или отдельных видов деятельности, связанного с получением карантинного сертификата.";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"53. Переадресовка подкарантинной продукции в пути следования или пункте назначения осуществляется путем оформления нового карантинного сертификата, выдаваемого территориальным подразделением (услугодателем) на территории которого осуществляется эта операция, в соответствии с настоящими Правилами.</w:t>
      </w:r>
    </w:p>
    <w:bookmarkEnd w:id="66"/>
    <w:bookmarkStart w:name="z8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Переадресовка подкарантинной продукции, вывезенной из карантинной зоны Республики Казахстан, в пути следования не допускается.</w:t>
      </w:r>
    </w:p>
    <w:bookmarkEnd w:id="67"/>
    <w:bookmarkStart w:name="z8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Перемещаемая подкарантинная продукция вторично подлежит карантинному досмотру в пункте ее назначения.";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8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ветеринарной, фитосанитарной и пищевой безопасности Министерства сельского хозяйства Республики Казахстан в установленном законодательством порядке обеспечить:</w:t>
      </w:r>
    </w:p>
    <w:bookmarkEnd w:id="69"/>
    <w:bookmarkStart w:name="z8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0"/>
    <w:bookmarkStart w:name="z8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 после его официального опубликования.</w:t>
      </w:r>
    </w:p>
    <w:bookmarkEnd w:id="71"/>
    <w:bookmarkStart w:name="z9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72"/>
    <w:bookmarkStart w:name="z9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сельского хозяйства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74"/>
    <w:bookmarkStart w:name="z9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75"/>
    <w:bookmarkStart w:name="z9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76"/>
    <w:bookmarkStart w:name="z9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экологии, геологии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природных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7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2021 года № 172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к Правилам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карантинных объектов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чужеродных видов</w:t>
            </w:r>
          </w:p>
        </w:tc>
      </w:tr>
    </w:tbl>
    <w:bookmarkStart w:name="z99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"Выдача фитосанитарного сертификата на вывоз подкарантинной продукции за пределы Республики Казахстан"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6"/>
        <w:gridCol w:w="2131"/>
        <w:gridCol w:w="9643"/>
      </w:tblGrid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услугодателя 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инспекции Комитета государственной инспекции в агропромышленном комплексе Министерства сельского хозяйства Республики Казахстан (далее – услугодатель).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(каналы доступа) 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 выдача результата оказания государственной услуги осуществляются через: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канцелярию услугодателя;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веб-портал "электронного правительства" www.egov.kz (далее – портал);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Государственную корпорацию "Правительство для граждан" (далее – Государственная корпорация).</w:t>
            </w:r>
          </w:p>
          <w:bookmarkEnd w:id="79"/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 момента подачи заявления услугодателю, в Государственную корпорацию, а также при обращении на портал – в течение 3 (трех) рабочих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 момента подачи заявления с приложением заключения карантинной фитосанитарной экспертизы состояния подкарантинной продукции, подтверждающего соответствие заявленной партии подкарантинной продукции карантинным фитосанитарным требованиям страны назначения, выданного не ранее 7 (семи) календарных дней до даты подачи заявления, услугодателю, в Государственную корпорацию, а также при обращении на портал – в течение 5 (пяти) рабочих часов;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 момента подачи заявления с приложением заключения карантинной фитосанитарной экспертизы состояния подкарантинной продукции, подтверждающего соответствие заявленной партии скорпортящейся подкарантинной продукции (фрукты, ягоды, овощи, бахчевые культуры) карантинным фитосанитарным требованиям страны назначения, выданного не ранее 7 (семи) календарных дней до даты подачи заявления, услугодателю, в Государственную корпорацию, а также при обращении на портал – в течение 3 (трех) рабочих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обращении в Государственную корпорацию день приема документов не входит в срок оказания государственной услуги.</w:t>
            </w:r>
          </w:p>
          <w:bookmarkEnd w:id="80"/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оказания государственной услуги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автоматизированная)/бумажная.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Фитосанитарный сертификат или мотивированный отказ.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результата государственной услуги – бумажная.</w:t>
            </w:r>
          </w:p>
          <w:bookmarkEnd w:id="81"/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Бесплатно.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услугодателя – с понедельника по пятницу в соответствии с установленным графиком работы с 9.00 до 18.30 часов, за исключением выходных и праздничных дней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 кодексу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(далее – Кодексу), с перерывом на обед с 13.00 до 14.30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услугодателя – с понедельника по пятницу включительно, с 9.00 до 17.30 часов, с перерывом на обед с 13.00 до 14.30 часов (при обращении услугополучателя после 17.30 часов, в выходные и праздничные дни согласно Кодексу, прием, регистрация документов и выдача результатов оказания государственной услуги осуществляются следующим рабочим днем);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Кодексу, прием документов и выдача результатов оказания государственной услуги осуществляются следующим рабочим днем);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Государственная корпорация – с понедельника по субботу включительно, в соответствии с установленным графиком работы с 9.00 до 20.00 часов без перерыва на обед, за исключением выходных и праздничных дней согласно Кодексу.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 оказания государственной услуги размещены на официальном интернет-ресурсе Министерства сельского хозяйства Республики Казахстан – www.gov.kz.</w:t>
            </w:r>
          </w:p>
          <w:bookmarkEnd w:id="82"/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обращении услугополучателя в канцелярию услугодателя или в Государственную корпорацию: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 по форме;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заключение карантинной фитосанитарной экспертизы состояния подкарантинной продукции (при наличии);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документ, удостоверяющий личность, и (или) документ, удостоверяющий полномочия представителя услугополучателя (требуется для идентификации личности);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портал: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 в форме электронного документа, удостоверенного электронной цифровой подписью услугополучателя;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электронная копия заключения карантинной фитосанитарной экспертизы состояния подкарантинной продукции (при наличии).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документе, удостоверяющем личность физического лица, о регистрации (перерегистрации) юридического лица, о регистрации индивидуального предпринимателя, либо о начале деятельности в качестве индивидуального предпринимателя, услугодатель и услугополучатель получают из соответствующих государственных информационных систем через шлюз "электронного правительства".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Истребование от услугополучателей документов, которые могут быть получены из информационных систем, не допускается.</w:t>
            </w:r>
          </w:p>
          <w:bookmarkEnd w:id="83"/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непредъявление услугополучателем подкарантинной продукции для досмотра, за исключением случаев оформления фитосанитарного сертификата в соответствии с пунктами 27-1 и 28 Правил;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выявление карантинных объектов в подкарантинной продукции, за исключением случаев, когда требованиями страны-импортера (при экспорте) допускается наличие в подкарантинной продукции выявленных карантинных объектов;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выявление несоответствия требованиям страны-импортера (при экспорте);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неоднократное (два и более раза) неуведомление о прибытии или непредъявление подкарантинной продукции для досмотра должностному лицу уполномоченного органа государства – члена Евразийского экономического союза, является основанием для отказа в выдаче фитосанитарного сертификата в течение тридцати календарных дней после получения информации от соответствующего уполномоченного государственного органа государства – члена Евразийского экономического союза, за исключением случаев изменения места назначения;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установление недостоверности документов, представленных услугополучателем для получения фитосанитарного сертификата, и (или) данных (сведений), содержащихся в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несоответствие услугополучателя и (или) представленных материалов, подкарантинной продукции, данных и сведений, необходимых для выдачи фитосанитарного сертификата, требованиям, установленным настоящими Правилами;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в отношении услугополучателя имеется вступившее в законную силу решение (приговор) суда о запрещении деятельности или отдельных видов деятельности, связанного с получением фитосанитарного сертификата.</w:t>
            </w:r>
          </w:p>
          <w:bookmarkEnd w:id="84"/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обращении услугополучателя через портал, уведомление о готовности фитосанитарного сертификата с указанием даты, времени и места получения результата оказания государственной услуги или мотивированный отказ в его выдаче направляется в "личный кабинет" услугополучателя в форме электронного документа, подписанного электронной цифровой подписью руководителя услугодателя.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справочных служб по вопросам оказания государственной услуги указаны на портале. Единый контакт-центр по вопросам оказания государственных услуг: 1414, 8 800 080 7777.</w:t>
            </w:r>
          </w:p>
          <w:bookmarkEnd w:id="85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2021 года № 172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12 к Правилам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карантинных объектов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чужеродных видов</w:t>
            </w:r>
          </w:p>
        </w:tc>
      </w:tr>
    </w:tbl>
    <w:bookmarkStart w:name="z129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"Согласование ввоза карантинных объектов (карантинных вредных организмов) в научно-исследовательских целях"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2"/>
        <w:gridCol w:w="2360"/>
        <w:gridCol w:w="9358"/>
      </w:tblGrid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инспекции Комитета государственной инспекции в агропромышленном комплексе Министерства сельского хозяйства Республики Казахстан (далее – услугодатель).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 (каналы доступа)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"веб-портал" "электронного правительства" www.egov.kz (далее – портал).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3 (трех) рабочих дней.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оказания государственной услуги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автоматизированная).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Письмо-согласование на ввоз карантинных объектов в научно-исследовательских целях или мотивированный отказ.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предоставления результата оказания государственной услуги – электронная.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 направляется услугополучателю в "личный кабинет" в форме электронного документа, удостоверенного электронной цифровой подписью уполномоченного лица услугодателя.</w:t>
            </w:r>
          </w:p>
          <w:bookmarkEnd w:id="87"/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Бесплатно.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услугодателя – с понедельника по пятницу, в соответствии с установленным графиком работы с 9.00 до 18.30 часов, за исключением выходных и праздничных дней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 кодексу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(далее – Кодексу), с перерывом на обед с 13.00 до 14.30 часов;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Кодексу, прием документов и выдача результатов оказания государственной услуги осуществляются следующим рабочим днем).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 оказания государственной услуги размещены на официальном интернет-ресурсе Министерства сельского хозяйства Республики Казахстан – www.gov.kz.</w:t>
            </w:r>
          </w:p>
          <w:bookmarkEnd w:id="88"/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получения государственной услуги услугополучатель через портал направляет заявление в форме электронного документа, удостоверенного электронной цифровой подписью.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документе, удостоверяющем личность физического лица, о регистрации (перерегистрации) юридического лица, о регистрации индивидуального предпринимателя, либо о начале деятельности в качестве индивидуального предпринимателя, услугодатель и услугополучатель получают из соответствующих государственных информационных систем через шлюз "электронного правительства".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Истребование от услугополучателей документов, которые могут быть получены из информационных систем, не допускается.</w:t>
            </w:r>
          </w:p>
          <w:bookmarkEnd w:id="89"/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несоответствие перечню условий изоляции в лаборатории для карантинных объектов различного уровня биологической безопасности, изложенному в приложении 13 к настоящим Правилам;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установление недостоверности документов, представленных услугополучателем для получения письма-согласования на ввоз карантинных объектов в научно-исследовательских целях, и (или) данных (сведений), содержащихся в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несоответствие услугополучателя и (или) представленных материалов, подкарантинной продукции, данных и сведений, необходимых для выдачи письма-согласования на ввоз карантинных объектов в научно-исследовательских целях, требованиям, установленным настоящими Правилами;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отношении услугополучателя имеется вступившее в законную силу решение (приговор) суда о запрещении деятельности или отдельных видов деятельности, связанного с получением письма-согласования на ввоз карантинных объектов в научно-исследовательских целях.</w:t>
            </w:r>
          </w:p>
          <w:bookmarkEnd w:id="90"/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статусе оказания государственной услуги в режиме удаленного доступа посредством "личного кабинета" на портале, а также единого контакт-центра по вопросам оказания государственных услуг.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справочных служб по вопросам оказания государственной услуги указаны на портале. Единый контакт-центр по вопросам оказания государственных услуг: 1414, 8 800 080 7777.</w:t>
            </w:r>
          </w:p>
          <w:bookmarkEnd w:id="91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2021 года № 172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14 к Правилам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карантинных объектов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чужеродных видов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3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Карантинный сертификат № ___</w:t>
      </w:r>
    </w:p>
    <w:bookmarkEnd w:id="92"/>
    <w:bookmarkStart w:name="z14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территориального подразделения ведомства уполномоченного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карантину растений, фитосанитарного контрольного поста)</w:t>
      </w:r>
    </w:p>
    <w:bookmarkEnd w:id="93"/>
    <w:bookmarkStart w:name="z14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 выдачи "__" _____ 20_ года </w:t>
      </w:r>
    </w:p>
    <w:bookmarkEnd w:id="94"/>
    <w:bookmarkStart w:name="z14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Действителен до "__"______ 20_ года </w:t>
      </w:r>
    </w:p>
    <w:bookmarkEnd w:id="95"/>
    <w:bookmarkStart w:name="z14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Выдан 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юридического лица или фамилия, имя, отчество  (при его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физического лица)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(его почтовый адрес (при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 вывоз в ______________________________________________________________________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(куда, кому, указать точное наименование и адрес получателя)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следующей под карантинной продукции: 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2. Общее количество мест (штук) 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3. Общий вес (тонн, килограмм) 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4. Станция (пункт) отправления ____________________________________________________ 5. Станция (пункт) назначения 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6. Удостоверяется на основании обследования, проверки или карантинной фитосанитарной и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(или) лабораторной экспертизы (нужное подчеркнуть),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что ____________________________________________________________________________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(отметка о карантинном состоянии подкарантинной продукции и  проведенных карантинных фитосанитарных мероприятиях)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7. Устанавливаются следующие карантинные фитосанитарные мероприятия и условия при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отправке, хранении, получении, реализации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использовании подкарантинной продукции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8. Выдан на основании 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(какого документа)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Государственный инспектор по карантину растений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(подпись)                   (фамилия, имя, отчество (при его наличии))</w:t>
      </w:r>
    </w:p>
    <w:bookmarkEnd w:id="96"/>
    <w:bookmarkStart w:name="z14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bookmarkEnd w:id="97"/>
    <w:bookmarkStart w:name="z14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98"/>
    <w:bookmarkStart w:name="z15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Сертификат выдается на каждую отдельную партию подкарантинной продукции, транспортную единицу, контейнер, вагон и действителен в подлиннике.</w:t>
      </w:r>
    </w:p>
    <w:bookmarkEnd w:id="99"/>
    <w:bookmarkStart w:name="z15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действия сертификата устанавливается в зависимости от времени пребывания подкарантинной продукции в пути следования.</w:t>
      </w:r>
    </w:p>
    <w:bookmarkEnd w:id="1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2021 года № 172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карантинных объектов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чужеродных видов</w:t>
            </w:r>
          </w:p>
        </w:tc>
      </w:tr>
    </w:tbl>
    <w:bookmarkStart w:name="z154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"Выдача карантинного сертификата на перемещение подкарантинной продукции на территории Республики Казахстан"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"/>
        <w:gridCol w:w="1750"/>
        <w:gridCol w:w="10118"/>
      </w:tblGrid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10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инспекции Комитета государственной инспекции в агропромышленном комплексе Министерства сельского хозяйства Республики Казахстан (далее – услугодатель).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 (каналы доступа)</w:t>
            </w:r>
          </w:p>
        </w:tc>
        <w:tc>
          <w:tcPr>
            <w:tcW w:w="10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"веб-портал" "электронного правительства" www.egov.kz (далее – портал).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10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 момента подачи заявления услугодателю через портал – в течение 1 (одного) рабочего дня;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с момента подачи заявления с приложением заключения карантинной фитосанитарной экспертизы состояния подкарантинной продукции, подтверждающего соответствие заявленной партии подкарантинной продукции карантинным фитосанитарным требованиям,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сельского хозяйства Республики Казахстан от 17 апреля 2020 года № 131 (зарегистрирован в Реестре государственной регистрации нормативных правовых актов № 20432) (далее – Приказ № 131), выданного не ранее 7 (семи) календарных дней до даты подачи заявления – в течение 5 (пяти) рабочих часов;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 момента подачи заявления с приложением заключения карантинной фитосанитарной экспертизы состояния подкарантинной продукции, подтверждающего соответствие заявленной партии скоропортящейся подкарантинной продукции (фрукты, ягоды, овощи, бахчевые культуры) Приказу № 131, выданного не ранее 7 (семи) календарных дней до даты подачи заявления – в течение 3 (трех) рабочих часов.</w:t>
            </w:r>
          </w:p>
          <w:bookmarkEnd w:id="102"/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оказания государственной услуги</w:t>
            </w:r>
          </w:p>
        </w:tc>
        <w:tc>
          <w:tcPr>
            <w:tcW w:w="10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автоматизированная).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10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Карантинный сертификат или мотивированный отказ.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результата оказания государственной услуги – электронная.</w:t>
            </w:r>
          </w:p>
          <w:bookmarkEnd w:id="103"/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10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Бесплатно.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10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услугодателя – с понедельника по пятницу, в соответствии с установленным графиком работы с 9.00 до 18.30 часов, за исключением выходных и праздничных дней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 кодексу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(далее – Кодексу), с перерывом на обед с 13.00 до 14.30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документов осуществляется с 9.00 до 17.30 часов, с перерывом на обед с 13.00 до 14.30 часов (в случае поступления после 17.30 часов, документы регистрируются на следующий рабочий день);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Кодексу, прием документов и выдача результатов оказания государственной услуги осуществляются следующим рабочим днем).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 оказания государственной услуги размещены на официальном интернет-ресурсе Министерства сельского хозяйства Республики Казахстан – www.gov.kz.</w:t>
            </w:r>
          </w:p>
          <w:bookmarkEnd w:id="104"/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10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 в форме электронного документа, удостоверенного электронной цифровой подписью услугополучателя;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электронная копия заключения карантинной фитосанитарной экспертизы состояния подкарантинной продукции (при наличии).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документе, удостоверяющем личность физического лица, о регистрации (перерегистрации) юридического лица, о регистрации индивидуального предпринимателя, либо о начале деятельности в качестве индивидуального предпринимателя, услугодатель и услугополучатель получают из соответствующих государственных информационных систем через шлюз "электронного правительства".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Истребование от услугополучателей документов, которые могут быть получены из информационных систем, не допускается.</w:t>
            </w:r>
          </w:p>
          <w:bookmarkEnd w:id="105"/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10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непредъявление услугополучателем подкарантинной продукции для досмотра, за исключением случаев оформления карантинного сертификата в соответствии с пунктами 49-1 и 50 Правил;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выявление карантинных объектов в подкарантинной продукции, за исключением зерна и продуктов его переработки, засоренных карантинными сорняками (за исключением карантинных сорняков рода Striga spp.), при условии направления на переработку услугополучателям получившим учетный номер, плодов и ягод с наличием вируса шарки (оспы) слив (PlumPoxPotyvirus), карантинных видов ложнощитовок и щитовок;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неоднократное (два и более раза) неуведомление о прибытии или непредъявление подкарантинной продукции государственному инспектору по карантину растений для досмотра является основанием для отказа в выдаче карантинного сертификата в течение тридцати календарных дней после получения информации от соответствующего территориального подразделения ведомства уполномоченного органа по карантину растений, за исключением случаев изменения места назначения;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установление недостоверности документов, представленных услугополучателем для получения карантинного сертификата, и (или) данных (сведений), содержащихся в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несоответствие услугополучателя и (или) представленных материалов подкарантинной продукции, данных и сведений, необходимых для выдачи карантинного сертификата, требованиям, установленным настоящими Правилами;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в отношении услугополучателя имеется вступившее в законную силу решение (приговор) суда о запрещении деятельности или отдельных видов деятельности, связанного с получением карантинного сертификата.</w:t>
            </w:r>
          </w:p>
          <w:bookmarkEnd w:id="106"/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10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статусе оказания государственной услуги в режиме удаленного доступа посредством "личного кабинета" на портале, а также единого контакт-центра по вопросам оказания государственных услуг.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справочных служб по вопросам оказания государственной услуги указаны на портале. Единый контакт-центр по вопросам оказания государственных услуг: 1414, 8 800 080 7777.</w:t>
            </w:r>
          </w:p>
          <w:bookmarkEnd w:id="107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2021 года № 172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19 к Правилам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карантинных объектов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чужеродных видов</w:t>
            </w:r>
          </w:p>
        </w:tc>
      </w:tr>
    </w:tbl>
    <w:bookmarkStart w:name="z172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"Присвоение учетного номера объектам, осуществляющим переработку зерна и продуктов его переработки по технологиям, обеспечивающим лишение семян и плодов карантинных сорных растений жизнеспособности, и (или) обеззараживание и маркировку древесного упаковочного материала"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6"/>
        <w:gridCol w:w="2133"/>
        <w:gridCol w:w="9641"/>
      </w:tblGrid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инспекции Комитета государственной инспекции в агропромышленном комплексе Министерства сельского хозяйства Республики Казахстан (далее – услугодатель).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 (каналы доступа)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 выдача результата оказания государственной услуги осуществляются через: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канцелярию услугодателя;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"веб-портал" "электронного правительства" www.egov.kz (далее – портал).</w:t>
            </w:r>
          </w:p>
          <w:bookmarkEnd w:id="109"/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10 (десяти) рабочих дней.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оказания государственной услуги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автоматизированная)/бумажная.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Подтверждение о присвоении учетного номера объекту производства или мотивированный отказ.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результата оказания государственной услуги – электронная или бумажная.</w:t>
            </w:r>
          </w:p>
          <w:bookmarkEnd w:id="110"/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Бесплатно.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услугодателя – с понедельника по пятницу в соответствии с установленным графиком работы с 9.00 до 18.30 часов, за исключением выходных и праздничных дней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 кодексу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(далее – Кодексу), с перерывом на обед с 13.00 до 14.30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услугодателя – с понедельника по пятницу включительно, с 9.00 до 17.30 часов, с перерывом на обед с 13.00 до 14.30 часов (при обращении услугополучателя после 17.30 часов, в выходные и праздничные дни согласно Кодексу, прием, регистрация документов и выдача результатов оказания государственной услуги осуществляются следующим рабочим днем).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услуга оказывается в порядке очереди, без предварительной записи и ускоренного обслуживания;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Кодексу, прием заявления и выдача результата оказания государственной услуги осуществляются следующим рабочим днем).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 оказания государственной услуги размещены на официальном интернет-ресурсе Министерства сельского хозяйства Республики Казахстан – www.gov.kz.</w:t>
            </w:r>
          </w:p>
          <w:bookmarkEnd w:id="111"/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обращении услугополучателя в канцелярию услугодателя: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 по форме;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документ, удостоверяющий личность, и (или) документ, удостоверяющий полномочия представителя услугополучателя (требуется для идентификации личности);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портале: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в форме электронного документа, удостоверенного электронной цифровой подписью услугополучателя.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документе, удостоверяющем личность физического лица, о регистрации (перерегистрации) юридического лица, о регистрации индивидуального предпринимателя, либо о начале деятельности в качестве индивидуального предпринимателя, услугодатель и услугополучатель получают из соответствующих государственных информационных систем через шлюз "электронного правительства".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Истребование от услугополучателей документов, которые могут быть получены из информационных систем, не допускается.</w:t>
            </w:r>
          </w:p>
          <w:bookmarkEnd w:id="112"/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несоответствие подкарантинного объекта предъявляемым карантинным фитосанитарным требованиям;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выявление очагов распространения карантинных объектов на территории подкарантинного объекта;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установление недостоверности документов, представленных услугополучателем для получения учетного номера, и (или) данных (сведений), содержащихся в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несоответствие услугополучателя и (или) представленных материалов, подкарантиннной продукции, данных и сведений, необходимых для выдачи учетного номера, требованиям, установленным настоящими Правилами;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в отношении услугополучателя имеется вступившее в законную силу решение (приговор) суда о запрещении деятельности или отдельных видов деятельности, связанного с получением учетного номера.</w:t>
            </w:r>
          </w:p>
          <w:bookmarkEnd w:id="113"/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статусе оказания государственной услуги в режиме удаленного доступа посредством "личного кабинета" на портале, а также единого контакт-центра по вопросам оказания государственных услуг.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обращении услугополучателя через портал, подтверждение о присвоении учетного номера объекту производства или мотивированный отказ направляется в "личный кабинет" услугополучателя в форме электронного документа, подписанного электронной цифровой подписью руководителя услугодателя.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справочных служб по вопросам оказания государственной услуги указаны на портале. Единый контакт-центр по вопросам оказания государственных услуг: 1414, 8 800 080 7777.</w:t>
            </w:r>
          </w:p>
          <w:bookmarkEnd w:id="114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