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a9cc" w14:textId="52ca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 июня 2021 года № 337. Зарегистрирован в Министерстве юстиции Республики Казахстан 4 июня 2021 года № 22941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2021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2021 года № 337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стоимости исследований, консалтинговых услуг и государственного задания определяют порядок установления стоимости исследований, консалтинговых услуг и государственного задания.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определения стоимости исследований, консалтинговых услуг и государственного задания включают в себя процесс ценообразования стоимости исследований, консалтинговых услуг и государственного задания, предметом регулирования являются правоотношения, возникающие при оказании услуг (работ) на платной основе в сфере обороны и безопасности.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исследований, консалтинговых услуг и государственного задания – структурное подразделение Министерства обороны Республики Казахстан, Генерального штаба, главные управления и управления Вооруженных Сил Республики Казахстан, управления главнокомандующих видами Вооруженных Сил Республики Казахстан (далее – заказчик), подающее заявку на проведение исследования, консалтинговой услуги, государственного задания (далее – заявка);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исполнитель исследований, консалтинговых услуг и государственного задания – юридическое и/или физическое лицо (далее – потенциальный исполнитель), подавшее проект на выполнение исследований, консалтинговых услуг и государственного задания (далее – проект).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стоимости исследований, консалтинговых услуг и государственного задания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выполнения исследований, консалтинговых услуг и государственного задания заказчиком подается заявка на проведение исследований (консалтинговых услуг, государственного задания)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стоимости исследований, консалтинговых услуг и государственного задания потенциальный исполнитель к расходам относит затраты на: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труда;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служебные командировки;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прочие услуги и работы (услуги прочих организаций, субъектов предпринимательства, необходимые при выполнении исследований, консалтинговых услуг и государственного задания по проекту, выполнение работ (аутсорсинг), предоставляются с указанием исполнителей работ и расшифровкой по видам, объемам, ожидаемым результатам работ по реализации проекта;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материалов (расходных материалов);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научно-организационное сопровождение (расходы на публикации, патентование и приобретение аналитических материалов);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аренду помещений, оборудования и техники;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эксплуатационные расходы оборудования и техники (на коммунальные услуги, связанные с реализацией проекта, а также расходы на обслуживание помещений, оборудования и техники, непосредственно задействованных в выполнении исследований, консалтинговых услуг и государственного задания);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налоги и другие обязательные платежи в бюджет.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 расчеты при формировании стоимости исследований, консалтинговых услуг и государственного задания потенциальный исполнитель заполняет и представляет заказчику согласно таблицам,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 несоответствия средней цены с портала "Государственные закупки Республики Казахстан" по приобретаемым товарам, работам, услугам с расчетами в заявке, указанными в пункте 5 настоящих Правил, заказчик возвращает заявку потенциальному исполнителю для устранения замечаний. Доработанные расчеты потенциальный исполнитель направляет заказчику в течении 3 (трех) рабочих дней с момента получения возврата.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проведение исследований (консалтинговых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государственного задания)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структурного подразделения Министерства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Генерального штаба, Вооруженных Сил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(далее – структурное подразделение МО, ГШ, ВС РК)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темы исследований (консалтинговых услуг,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задания) без сокращений)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Обоснование актуальности:______________________________________________________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(подробное описание необходимости проведения исследований (консалтинговых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задания)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(краткое описание ожидаемых результатов исследований (консалтинговых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задания)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Предполагаемый срок реализации: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(предполагаемый месяц и год завершения исследований (консалтинговых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задания)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целевые командировки: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место, куда необходимо выехать для более качественного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исследований (консалтинговых  услуг, государственного задания)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структурного подразделения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Заказчика)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Воинское звание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инициалы  (роспись начальника структурного подразделения МО, ГШ, ВС РК)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 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– Сводный сметный расчет расходов по запрашиваемой сумме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3593"/>
        <w:gridCol w:w="314"/>
        <w:gridCol w:w="2474"/>
        <w:gridCol w:w="2475"/>
        <w:gridCol w:w="2475"/>
      </w:tblGrid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(1-й год)</w:t>
            </w:r>
          </w:p>
          <w:bookmarkEnd w:id="49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(2-й год)</w:t>
            </w:r>
          </w:p>
          <w:bookmarkEnd w:id="50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(3-й год)</w:t>
            </w:r>
          </w:p>
          <w:bookmarkEnd w:id="5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командировки: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Республики Казахстан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пределы Республики Казахстан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Научно-организационное сопровождение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помещений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оборудования и техники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расходы оборудования и техники, используемых для реализации исследований (консалтинговых услуг и государственного задания)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расчет по проекту (бюджет) распределяется в соответствии с планом работ и направлен на статьи расходов, связанные с данным проектом.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– Оплата труда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356"/>
        <w:gridCol w:w="929"/>
        <w:gridCol w:w="554"/>
        <w:gridCol w:w="488"/>
        <w:gridCol w:w="2157"/>
        <w:gridCol w:w="488"/>
        <w:gridCol w:w="2157"/>
        <w:gridCol w:w="488"/>
        <w:gridCol w:w="2158"/>
        <w:gridCol w:w="2157"/>
      </w:tblGrid>
      <w:tr>
        <w:trPr>
          <w:trHeight w:val="30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(полная / не полная)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тенге в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год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6+ графа 8+ графа 10)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месяцев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3 × графа 4 × графа 5)</w:t>
            </w:r>
          </w:p>
          <w:bookmarkEnd w:id="56"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месяцев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3 × графа 4 × графа 7)</w:t>
            </w:r>
          </w:p>
          <w:bookmarkEnd w:id="57"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месяцев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3 × графа 4 × графа 9)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расходы, подлежащие выплате в качестве вознаграждения за труд персоналу проекта, с учетом индивидуального подоходного налога и обязательного пенсионного взноса (прилагать проект штатного расписания). При этом, ежемесячное вознаграждение за труд не должно превышать среднестатистическую заработную плату в Республике Казахстан, размещенной на сайте Бюро национальной статистики Республики Казахстан на дату составления расчета. В расчете также учитывается выплата отпускных, кроме выплат компенсационного и стимулирующего характера.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персонала, данные, которых не известны на дату подготовки заявки и привлечение, которых планируется в случае выполнения исследований, консалтинговых услуг и государственного задания, в столбце "Ф.И.О (при его наличии), степень/ученая степень, ученое звание" указывается слово "Вакансия".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персонала, которые не определены на дату подготовки заявки, в столбце "Основное место работы, должность" указывается прочерк.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– Служебные командировки в пределах Республики Казахстан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234"/>
        <w:gridCol w:w="873"/>
        <w:gridCol w:w="433"/>
        <w:gridCol w:w="433"/>
        <w:gridCol w:w="553"/>
        <w:gridCol w:w="673"/>
        <w:gridCol w:w="1155"/>
        <w:gridCol w:w="6354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 (наименование населенного пункта, область)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возмещения расходов на 1 человек,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количество человеко-дней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количество командируемых, человек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одного проезда в оба конца, тенге</w:t>
            </w:r>
          </w:p>
        </w:tc>
        <w:tc>
          <w:tcPr>
            <w:tcW w:w="6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 графа 7 × (графа 3 × графа 5+ графа 4 × графа 6)+ графа 7 × графа 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(2МРП)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 жилого помещения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суточных расходов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найму жилого помещения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 (1-й год)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 (2-й год)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 (3-й год)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расходы, связанные с командировками в пределах и за пределы Республики Казахстан, напрямую связанные с проведением исследований, консалтинговых услуг и государственного задания, включая участие в конференциях, семинарах, симпозиумах, выезды для использования инфраструктуры (по билетам (авто, железнодорожные, авиабилеты) прилагать ценовые предложения с сайтов обслуживаемых компаний, проект плана командировок).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суммы возмещения расходов командированному работнику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утвержденных постановлением Правительства Республики Казахстан от 22 сентября 2000 года № 1428 и Правилами возмещения расходов на служебные командировки за счет бюджетных средств, в том числе в иностранные государства, утвержденных постановлением Правительства Республики Казахстан от 11 мая 2008 года № 256.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– Служебные командировки за пределы Республики Казахстан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264"/>
        <w:gridCol w:w="1812"/>
        <w:gridCol w:w="680"/>
        <w:gridCol w:w="931"/>
        <w:gridCol w:w="1058"/>
        <w:gridCol w:w="4686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 (страна, город)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расходов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количество человеко-дней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Среднегодовое количество командируемых, человек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 (графа 4 × графа 5 × графа 6)</w:t>
            </w:r>
          </w:p>
          <w:bookmarkEnd w:id="68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 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оба конца,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Визовые расходы,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страховка,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 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оба конца,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Визовые расходы,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страховка,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 (3-й год) 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оба конца,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Суточные, тенге в сутки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Визовые расходы,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страховка, тенге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Заполняется на каждую командировку за пределы Республики Казахстан в соответствующий год реализации проекта.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постановлением Правительства Республики Казахстан от 11 мая 2008 года № 256 "Об утверждении Правил возмещения расходов на служебные командировки за счет бюджетных средств, в том числе в иностранные государства".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выезде за границу транспортные расходы в иностранной валюте возмещаются в размере стоимости авиабилета по классу "Экономический".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– Прочие услуги и работы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503"/>
        <w:gridCol w:w="1067"/>
        <w:gridCol w:w="1067"/>
        <w:gridCol w:w="1067"/>
        <w:gridCol w:w="1067"/>
        <w:gridCol w:w="1068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услуги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услуги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тенге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(1-й год)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(2-й год)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(3-й год)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3), тысяч тенге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расходы на услуги, приобретаемые исполнителем, связанные с выполнением исследований, консалтинговых услуг и государственного задания у субъектов предпринимательства, результат которых необходим для достижения цели проекта, в том числе (1) услуги научных лабораторий коллективного пользования и других лабораторий, (2) услуги организаций соисполнителей, (3) организационные взносы за участие в конференциях, семинарах и симпозиумах (по приобретаемым товарам, работам, услугам прикладывается средняя цена с портала "Государственные закупки Республики Казахстан").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 – Приобретение материалов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11"/>
        <w:gridCol w:w="411"/>
        <w:gridCol w:w="640"/>
        <w:gridCol w:w="411"/>
        <w:gridCol w:w="2002"/>
        <w:gridCol w:w="411"/>
        <w:gridCol w:w="2002"/>
        <w:gridCol w:w="411"/>
        <w:gridCol w:w="2002"/>
        <w:gridCol w:w="3175"/>
      </w:tblGrid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материалов</w:t>
            </w:r>
          </w:p>
        </w:tc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всего, тенге (графа 6 + графа 8 + графа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 (графа 4 × графа 5)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 (графа 4 × графа 5)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 (графа 4 × графа 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затраты, связанные с выполнением исследований, консалтинговых услуг и государственного задания на материалы, необходимые для достижения цели проекта,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(по приобретаемым товарам, работам, услугам прикладывается средняя цена с портала "Государственные закупки Республики Казахстан").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 – Научно-организационное сопровождение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2491"/>
        <w:gridCol w:w="4573"/>
        <w:gridCol w:w="1126"/>
        <w:gridCol w:w="1127"/>
        <w:gridCol w:w="1441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услуги, его основные характеристики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всего, тенге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год), всего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год), всего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год), всего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расходы (1) на патентование научных результатов, полученных в результате проекта, (2) публикацию результатов исследований, консалтинговых услуг и государственного задания, (3) приобретение аналитических материалов (по приобретаемым товарам, работам, услугам прикладывается средняя цена с портала "Государственные закупки").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8 – Аренда помещений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4187"/>
        <w:gridCol w:w="936"/>
        <w:gridCol w:w="732"/>
        <w:gridCol w:w="1140"/>
        <w:gridCol w:w="733"/>
        <w:gridCol w:w="3569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характеристики объекта аренды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тенге (графа 5 × графа 6)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(1-й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(2-й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(3-й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расходы, связанные с выполнением исследований, консалтинговых услуг и государственного задания на аренду помещений, оборудования и техники, необходимых для достижения цели проекта, при отсутствии соответствующих помещений у заявителя (по приобретаемым товарам, работам, услугам прикладывается средняя цена с портала "Государственные закупки Республики Казахстан").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9 – Аренда оборудования и техники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4187"/>
        <w:gridCol w:w="936"/>
        <w:gridCol w:w="732"/>
        <w:gridCol w:w="1140"/>
        <w:gridCol w:w="733"/>
        <w:gridCol w:w="3569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характеристики объекта аренды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тенге (графа 5 × графа 6)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(1-й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(2-й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 (3-й год), 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(графа 1 + графа 2 + графа 3)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10 – Эксплуатационные расходы оборудования и техники, используемых для реализации исследований, консалтинговых услуг и государственного задания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13"/>
        <w:gridCol w:w="413"/>
        <w:gridCol w:w="759"/>
        <w:gridCol w:w="1037"/>
        <w:gridCol w:w="1327"/>
        <w:gridCol w:w="1037"/>
        <w:gridCol w:w="1327"/>
        <w:gridCol w:w="926"/>
        <w:gridCol w:w="1439"/>
        <w:gridCol w:w="3195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 (графа 6 + графа 8 + графа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 тенге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 тенге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     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расходы на коммунальные услуги, связанные с реализацией проекта, а также расходы на обслуживание помещений, оборудования и техники, непосредственно задействованных в выполнении исследований, консалтинговых услуг и государственного задания (по приобретаемым товарам, работам, услугам прикладывается средняя цена с портала "Государственные закупки Республики Казахстан").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11- Налоги и другие обязательные платежи в бюджет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3651"/>
        <w:gridCol w:w="699"/>
        <w:gridCol w:w="504"/>
        <w:gridCol w:w="1497"/>
        <w:gridCol w:w="504"/>
        <w:gridCol w:w="1498"/>
        <w:gridCol w:w="504"/>
        <w:gridCol w:w="1498"/>
        <w:gridCol w:w="1587"/>
      </w:tblGrid>
      <w:tr>
        <w:trPr>
          <w:trHeight w:val="30" w:hRule="atLeast"/>
        </w:trPr>
        <w:tc>
          <w:tcPr>
            <w:tcW w:w="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налогам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фонд оплаты труда или облагаемая сумма,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20___ год (3-й год)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(гр.5 + гр.7+ гр.9)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 на уплату социального налога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расходов на уплату социальных отчислений в Государственный фонд социального страхования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страхование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пенсионные взносы работодателя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обязательные платежи в бюджет: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(наименование налога или платежа)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(наименование налога или платежа)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налога или платежа)</w:t>
            </w:r>
          </w:p>
          <w:bookmarkEnd w:id="90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расходы на выплату социального налога, социальное страхование и другие обязательные платежи в бюджет, связанные с выполнением исследований, консалтинговых услуг и государственного задания.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12 - План работ по реализации проекта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2270"/>
        <w:gridCol w:w="2533"/>
        <w:gridCol w:w="1074"/>
        <w:gridCol w:w="1771"/>
        <w:gridCol w:w="1771"/>
        <w:gridCol w:w="1771"/>
      </w:tblGrid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 и мероприятий по их реализации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выполнения (дд/мм/гг)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Длительность, месяцев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реализации проекта (в разрезе задач и мероприятий), форма завершения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год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