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32f63" w14:textId="2432f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Заместителя Премьер-Министра Республики Казахстан – Министра сельского хозяйства Республики Казахстан от 28 августа 2017 года № 364 "Об утверждении Правил перевода земель других категорий в земли лесного фонда"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2 июня 2021 года № 174. Зарегистрирован в Министерстве юстиции Республики Казахстан 9 июня 2021 года № 22963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28 августа 2017 года № 364 "Об утверждении Правил перевода земель других категорий в земли лесного фонда" (зарегистрирован в Реестре государственной регистрации нормативных правовых актов за № 15901, опубликован 26 октября 2017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перевода земель других категорий в земли лесного фонда,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 земли государственного лесного фонда могут быть переведены земли других категорий, покрытые лесами естественного и (или) искусственного происхождения шириной 10 метров и более, площадью 0,05 гектара и более, а также не лесные угодья, предоставляемые в постоянное землепользование государственным организациям, ведущим лесное хозяйство для нужд лесного хозяйства, в том числе для целей лесоразведения;";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После перевода земель других категорий в земли государственного лесного фонда местный исполнительный орган в течение десяти рабочих дней со дня принятия постановления направляет его в уполномоченный орган в области лесного хозяйства, с приложением следующих документов: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акта о выборе участка;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письменного согласования руководителя лесного учреждения;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письменного согласования государственного органа, в ведении которого находится лесное учреждение;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письменного согласования территориального подразделения ведомства уполномоченного органа в области лесного хозяйства;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положительного заключения комиссии;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копии постановления местного исполнительного органа о переводе земель других категорий в земли лесного фонда.";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календарного дня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экологии, геологии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природных ресурсов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