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305d" w14:textId="7593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безопасности водохозяйственных систем и сооружений, Правил определения критериев безопасности водохозяйственных систем и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 июня 2021 года № 172. Зарегистрирован в Министерстве юстиции Республики Казахстан 9 июня 2021 года № 22973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Водного кодекса Республики Казахстан от 9 июля 2003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безопасности водохозяйственных систем и сооружений,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определения критериев безопасности водохозяйственных систем и сооружений,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2015 года № 19-4/289 "Об утверждении критериев безопасности водохозяйственных систем и сооружений" (зарегистрирован в Реестре государственной регистрации нормативных правовых актов за № 11597, опубликован 24 июля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водным ресурсам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 № 172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безопасности водохозяйственных систем и сооружений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911"/>
        <w:gridCol w:w="2076"/>
        <w:gridCol w:w="3066"/>
        <w:gridCol w:w="1471"/>
        <w:gridCol w:w="942"/>
        <w:gridCol w:w="1749"/>
      </w:tblGrid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измерения контролируемого технического показателя критерия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измерения контролируемого показателя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мониторинга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измеренного показателя К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значение показателей К1,  К2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бетонные ГТС (гравитационных, контрфорсных, арочных плотин)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перемещения (осадки) сооружения и его основания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поверхностных марок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марки, рабочие и фундаментальные реперы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перемещения сооружения и его основания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Триангуляция, визирование по створам, светодальномерные наблюдения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реперы, визирные марки, марки для светодальномерных наблюдений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 в сооружении и его основании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деформаций, напряжений в сооружении и его основании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линейных деформаций, силы струнного типа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килограмм/квадратный сантиметр, МегаПаскаль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килограмм/квадратный сантиметр, МегаПаскаль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напряжения в подошвах бетонного сооружения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силы на контролируемую площадь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силы струнного типа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килограмм/квадратный сантиметр, МегаПаскаль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килограмм/квадратный сантиметр, МегаПаскаль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Раскрытие межсекционных швов сооружения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раскрытия шва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линейных перемещений струнного типа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Взаимные смещения секций по межсекционным швам сооружения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измерения взаимного смещения секций плотины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Модернизированый щелемер, штангенщелемер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ростирания трещины по контакту сооружения со скалой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раскрытия шва по контакту сооружения со скалой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линейных перемещений струнного типа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Раскрытие трещин и межблочных швов в сооружении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раскрытия трещин, межблочных швов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линейных деформаций, перемещений струнного типа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бетона сооружения и его основания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температуры бетона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температуры струнного типа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 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градусов Цельсия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градусов Цельсия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расходы, поступающие в дренажные устройства или выходящие на поверхность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расхода или прямые измерения отметки уровня воды на мерном водосливе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уровня жидкости, мерная рейка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секунду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секунду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Пьезометрические напоры в основании сооружения и береговых примыканиях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или дистанционные измерения пьезометрических уровней в основании сооружения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давления струнного типа, образцовые манометры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Пьезометрические градиенты в основании сооружения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Вычисляются по измеренным напорам в основании сооружения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Безразмерная величина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Безразмерная величина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сейсмических колебаний сооружения и его основания   частота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ждущем автоматическом режиме ускорений, амплитуды колебаний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Сейсмометрическая аппаратура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герц, секунда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герц, секунда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размыва русла в нижнем бьефе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измерения воронки размыва с помощью эхолота или водолазов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Эхолоты, мерные ленты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квадратный 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квадратный 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бетона в зоне переменного уровня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измерения глубины разрушения бетона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Деформометр на базе индикатора часового типа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бетона вследствие реакционных свойств крупного заполнителя бетона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измерения глубины разрушения бетона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Деформометр на базе индикатора часового типа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Сооружения из грунтовых материалов (плотины, дамбы)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перемещения (осадки) гребня сооружения и его основания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поверхностных марок, глубинных марок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Поверхностные, глубинные марки, рабочие и фундаментальны реперы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смещения гребня сооружения, мм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Триангуляция, визирование по створам, светодальномерные наблюдения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фундаментальны реперы, визирные марки, марки для светодальномерных измерений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Паровое давление в водоупорных элементах сооружения и его основания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парового давления в водоупорных элементах сооружения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давления струнного типа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МегаПаскаль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МегаПаскаль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расходы, поступающие в дренажные устройства или выходящие на поверхность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расходов или прямые измерения отметок уровня воды на мерном водосливе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уровня жидкости, ультразвуковые расходомеры, мерные рейки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секунду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секунду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депрессионной поверхности фильтрационного потока в теле сооружения, береговых примыканиях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пьезометрических уровней или прямые измерения отметок пьезометрических уровней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давления струнного типа, напорные и безнапорные пьезометры, образцовые манометры,  хлопушки, уровнемеры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Градиенты напора в водоупорных элементах сооружения основания, безразмерно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Вычисляются по измеренным пьезометрическим напорам в сооружении и его основании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Без-размерно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Безразмерно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сооружения и его основания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температуры сооружения и его основания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преобразователи температуры струнного типа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градусов Цельсия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градусов Цельсия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сейсмических колебаний сооружения и его основания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ждущем автоматическом режиме ускорений, амплитуды колебаний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Сейсмометрическая аппаратура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герц, секунда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герц, секунда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рифонов в нижнем бьефе за сооружением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фильтрационного расхода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Мерный водослив с рейкой для измерения уровня воды над водосливом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секунду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секунду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зон на низовом откосе с ярко-зеленым травяным покровом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площади зон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квадратный метр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 просадочных воронок на гребне и откосах плотины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диаметра, площади и глубины воронки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см, квадратный 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см, квадратный метр 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 продольных и поперечных трещин на гребне плотины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протяженности и раскрытия трещин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Грунтовые примыкания, в верхнем и нижнем бьефах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смещения в оползневых и потенциально неустойчивых массивах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поверхностных и глубинных марок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и глубинные марки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смещения оползневых и потенциально неустойчивых массивов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Триангуляция, светодальномерные наблюдения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Реперы, марки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грунтовых вод в оползневых и потенциально неустойчивых массивах, 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пьезометрических уровней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Пьезометры, уровнемеры, хлопушки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 оползневых и просадочных трещин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Зарисовка, измерение протяженности ширины, глубины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сантиметр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сантиметр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зон избыточного увлажнения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площади водопроявлеий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квадратный метр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сосредоточенных выходов подземных вод в нижнем бьефе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фильтрационного расхода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Мерный водослив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сутки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секунду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секунду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суффозионного выноса грунта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взвеси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Мерный сосуд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литр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литр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просадочных и суффозионных воронок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рисовка, измерение количества и размеров воронок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криогенных деформаций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деформации, размеры, площадь распространения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Собственник ГТС увеличивает количество измерений в указанный период, в случае опыта эксплуатации ГТС I, II, III классов более 5 лет, IV класса ГТС более 10 лет, а также исходя от конструкции ГТС.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 № 172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критериев безопасности водохозяйственных систем и сооружений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критериев безопасности водохозяйственных систем и сооружений (далее – Правила) определяют порядок определения критериев безопасности (далее – Критерии) водохозяйственных систем и сооружений (далее - ГТС).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водохозяйственная система – комплекс взаимосвязанных водных объектов и гидротехнических сооружений;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плотина – подпорное гидротехническое сооружение на водотоке для подъема уровня воды и (или) создания водохранилища (далее – ГТС);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контролируемые технические показатели критериев – количественные и качественные характеристики состояния ГТС, измеренные с помощью технических средств или вычисленные на основе измерений сооружения;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диагностические технические показатели критериев – наиболее значимые для диагностики и оценки состояния ГТС контролируемые показатели, позволяющие дать оценку безопасности ГТС "сооружение – основание – водохранилище" в целом или отдельных ее элементов.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3.Для целей настоящего приказа под водохозяйственными системами и сооружениями принимаются плотины.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Критериальные значения технических показателей критериев делятся на: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диагностическое значение технических показателей критериев, измеренных в процессе мониторинга технического состояния ГТС;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 – контролируемый уровень критериального значения, при достижении которого устойчивость, механическая и фильтрационная прочность ГТС и его основания, а также пропускная способность водосбросных и водопропускных сооружений еще соответствуют условиям нормальной эксплуатации;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К2 – контролируемый уровень критериального значения, при превышении которого эксплуатация ГТС в проектных режимах недопустима.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Оценку состояния ГТС проводят на основе сопоставления измеренных значений диагностических технических показателей К с их критериальными значениями К1 и K2. При К &lt; К1 состояние ГТС считают нормальным, при К1 &lt; К &lt; К2 – потенциально опасным, при К &gt; К2 – предаварийным.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критериев безопасности водохозяйственных систем и сооружений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Устанавливаются два этапа определения критериев безопасности водохозяйственных систем и сооружений: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единожды на стадии проектирования;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стадии эксплуатации, которые могут периодически пересматриваться.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Собственник ГТС определяет лицо, ответственное за определение и мониторинг Критериев.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Состав и уровень критериальных значений К1 и К2 следует определять: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стадии проектирования – на основе анализа результатов расчетов и экспериментальных исследований фильтрационного, гидравлического и температурного режимов, напряженно-деформированного состояния, прочности и устойчивости ГТС на основное и особое сочетание нагрузок, а также на основе анализа прочностных, деформационных и фильтрационных характеристик материала;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эксплуатируемых сооружений – на основе многофакторного анализа результатов сопоставления критериальных значений, разработанных в составе проекта, с контролируемыми на ГТС показателями при максимальных нагрузках.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Корректировка и дополнение критериальных значений К1 (а в случае необходимости и К2) осуществляется на основе анализа результатов натурных наблюдений и опыта эксплуатации ГТС с использованием: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результатов прогноза, выполненного на основании статистических моделей, сформированных по данным натурных наблюдений;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поверочных расчетов по "откалиброванным" на основе результатов натурных наблюдений математическим моделям, применительно к уточненным расчетным схемам ГТС, уточненным расчетным значениям параметров свойств материалов сооружений и пород грунтов оснований, а также параметров нагрузок.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Корректировка критериальных значений осуществляется в следующих случаях: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вводом гидротехнического сооружения в эксплуатацию;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первых двух лет эксплуатации;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реконструкции гидротехнического сооружения, их капитального ремонта, восстановления и изменения условий эксплуатации;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выводе из эксплуатации и при консервации;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аварийных ситуаций.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критериальных значений основных частей ГТС осуществляется согласно приложению к настоящим Правилам.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критериев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водохозяйственных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сооружений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Критериальные значения основных частей водохозяйственных систем и сооружений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Критериальные значения осадки бетонных ГТС: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среднем давлении под подошвой ГТС и которое больше расчетного сопротивления грунта основания, критериальные значения осадок К1 на стадии проекта равны расчетным значениям, определяемым численными методами, учитывающими упругопластический характер деформирования грунтов, пространственное напряженное состояние, последовательность возведения сооружения в соответствии со строительными нормами СН РК 3.04-03-2018 "Основания гидротехнических сооружений";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условиях нормальной эксплуатации ГТС изменения осадок во времени определяются по прогнозным моделям, основанным на статической обработке данных натурных наблюдений;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критериальные значения осадок К1 определяются для секций ГТС, отличающихся величинами нагрузок на основание сооружения или его инженерно-геологическими свойствами и оснащенных средствами измерения осадок;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случаях, когда осадка сооружения равномерная по длине сооружения и не вызывает каких-либо опасений за его безопасность, основное внимание уделяется контролю изменений интенсивности осадок во времени с целью обнаружения возможного развития непредвиденных неблагоприятных процессов в основании (изменение физико-механических характеристик грунта, химическая или механическая суффозия).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Критериальные значения горизонтальных перемещений гребня высоких бетонных плотин: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качестве первого приближения за критериальные значения К1 горизонтального перемещения гребня плотины принимается величина, полученная расчетом на основное сочетание нагрузок методами строительной механики, теории упругости, пластичности в соответствии с принятыми в проекте физико-механических характеристиках плотины и основания;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критериальные значения К1, К2 горизонтальных перемещений гребня плотины уточняются в процессе эксплуатации плотины на основе контрольных расчетов с учетом фактических физико-механических характеристик бетона плотины и основания, а также выявленных закономерностей работы сооружения;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уточнения критериальных значений К1 и К2 горизонтальных перемещений гребня бетонных плотин используют статистический метод с целью установления эмпирической зависимости горизонтальных перемещений от уровня воды в водохранилище (нормальный подпертый уровень для К1 и форсированный подпертый уровень для К2, температуры внешней среды) и времени: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21"/>
        <w:gridCol w:w="1879"/>
      </w:tblGrid>
      <w:tr>
        <w:trPr>
          <w:trHeight w:val="30" w:hRule="atLeast"/>
        </w:trPr>
        <w:tc>
          <w:tcPr>
            <w:tcW w:w="10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= f [H (t), t (T); Т ],</w:t>
            </w:r>
          </w:p>
        </w:tc>
        <w:tc>
          <w:tcPr>
            <w:tcW w:w="1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</w:t>
            </w:r>
          </w:p>
        </w:tc>
      </w:tr>
    </w:tbl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горизонтальные перемещения гребня плотины;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 – уровень верхнего бьефа;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температура;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время;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уточненные критериальные значения K1, K2 горизонтальных перемещений гребня бетонных плотин принимаются прогнозные величины в предположении, что максимальные и минимальные перемещения от давления воды в водохранилище совпадают по фазе с максимальными и минимальными перемещениями от температурных воздействий;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измеренные перемещения гребня плотины во всех случаях не должны превышать критериальных значений К1, К2. Превышение измеренных перемещений над прогнозируемыми будет свидетельствовать о появлении аномалии в работе сооружения, и состояние сооружения при этом оценивается как потенциально опасное (если превышено значение К1) и как предаварийное (если превышено значение К2).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Критериальные значения напряжения в бетоне: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критериальные значения К1 и К2 напряжений в бетоне в контролируемых точках плотины на стадии проекта принимаются величины напряжений, полученные расчетом на основное К1 или особое сочетание нагрузок К2 или испытанием моделей. Величины напряжений в бетоне плотин III и IV классов определяются методами строительной механики, плотин I и II классов методами теории упругости;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эксплуатационный период критериальные значения К1 напряжений в бетоне уточняются по результатам поверочных расчетов с учетом фактических физико-механических характеристик бетона плотины.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уточнения критериальных значений напряжений в бетоне рекомендуется использовать прогнозные математические модели.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максимально нагруженных зон бетонных плотин, прочность сечений которых определяется сопротивлением бетона сжатию, за критериальное значение К1 и К2 напряжения в бетоне принимается расчетное сопротивление бетона сжатию;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бетонных плотин, прочность сечений которых определяется сопротивлением бетона растяжению при условии отсутствия трещин, за критериальные значения К1 и К2 напряжения в бетоне принимаются расчетные сопротивления бетона на растяжение.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Критериальные значения напряжения в арматуре железобетонных конструкций сооружений: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максимально нагруженных зон железобетонных конструкций, прочность сечения которых определяется сопротивлением арматуры растяжению и не вводится требование ограничения раскрытия трещин, за критериальное значение К1 напряжения в арматуре принимается расчетное сопротивление арматуры растяжению для предельных состояний;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железобетонных конструкций, прочность сечения которых определяется по растянутой арматуре, а ширина раскрытия трещин ограничена, за критериальные значения К1 напряжений в арматуре принимаются напряжения в арматуре, вычисленные исходя из предельно допустимой ширины раскрытия трещин;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эксплуатационный период критериальные значения К1 напряжений в арматуре уточняется по результатам поверочных расчетов с учетом фактических физико-механических характеристик бетона, арматуры, процента армирования и действующих нагрузок.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Критериальные значения положения пьезометрических уровней воды в основании бетонных плотин: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определения значений противодавления на подошву бетонных плотин для оценки их устойчивости методом электрогидродинамической аналогий (далее – ЭГДА) или расчетами определяется положение пьезометрических уровней при основном и особом сочетании нагрузок, а также в случае нарушения одного из противофильтрационных или дренажных устройств;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критериальные значения К1 и К2 положения пьезометрических уровней в основании бетонных плотин на стадии проекта принимаются значения пьезометрических уровней, полученные расчетом или методом ЭГДА для К1 – при основном сочетании нагрузок, К2 – при особом сочетании нагрузок при нарушении монолитности понура;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периода нормальной эксплуатации ГТС изменения критериальных значений пьезометрических уровней во времени, определяются по прогнозным регрессионным моделям, основанным на статистической обработке данных натурных наблюдений;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критериальные значения положения пьезометрических уровней К1 принимаются равными прогнозируемым по регрессионной модели при доверительном интервале, равным 2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, а критериальные значения положения пьезометрических уровней К2 – равным прогнозируемым по регрессионной модели при доверительном интервале, равным 3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качестве диагностических показателей положения пьезометрических уровней в основании бетонной плотины с понуром рекомендуется принимать значения пьезометрических уровней в конце понура. Для контроля работоспособности верхового зуба и дренажа – пьезометрических уровней перед низовым зубом бетонной плотины.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Критериальные значения осадков грунтовых плотин: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назначении критериев осадки плотины используется основная закономерность геомеханики по уплотнению грунтов под действием нагрузки;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нормальной работе грунтовой плотины ход ее осадки должен носить плавный затухающий характер. При этом интенсивность приращения осадки с каждым годом или циклом измерений (выполняемым в определенное время года и при одинаковых условиях) уменьшается стремясь к нулю. Фактическая (измеренная) осадка в любой момент времени t не должна превышать расчетных значений для основного и особого сочетания нагрузок (если расчетная модель близка к реальной) и выходить за пределы доверительного интервала: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52"/>
        <w:gridCol w:w="1448"/>
      </w:tblGrid>
      <w:tr>
        <w:trPr>
          <w:trHeight w:val="30" w:hRule="atLeast"/>
        </w:trPr>
        <w:tc>
          <w:tcPr>
            <w:tcW w:w="10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расч (t) - ∆ S ≤ S нат (t) ≤ S расч (t) + ∆ S ,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</w:t>
            </w:r>
          </w:p>
        </w:tc>
      </w:tr>
    </w:tbl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нат (t) и S расч (t) – значения измеренной и расчетной осадки плотины за равный промежуток времени t;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S – погрешность определения осадки.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этого, за критериальное значение К1 осадки плотины в общем случае рекомендуется принимать ее расчетное значение на верхней границе доверительного интервала (при нисходящем графике хода осадки):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73"/>
        <w:gridCol w:w="2127"/>
      </w:tblGrid>
      <w:tr>
        <w:trPr>
          <w:trHeight w:val="30" w:hRule="atLeast"/>
        </w:trPr>
        <w:tc>
          <w:tcPr>
            <w:tcW w:w="10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 (t) = S расч (t) - ∆ S ,</w:t>
            </w:r>
          </w:p>
        </w:tc>
        <w:tc>
          <w:tcPr>
            <w:tcW w:w="2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</w:t>
            </w:r>
          </w:p>
        </w:tc>
      </w:tr>
    </w:tbl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необходимости учитывать множество факторов строительного и пускового периодов для назначения критериальных значений осадки необходимо использовать прогнозные модели, основанные на статистической обработке данных натурных наблюдений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94"/>
        <w:gridCol w:w="1506"/>
      </w:tblGrid>
      <w:tr>
        <w:trPr>
          <w:trHeight w:val="30" w:hRule="atLeast"/>
        </w:trPr>
        <w:tc>
          <w:tcPr>
            <w:tcW w:w="10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прог (t) - ∆ S ≤ S нат (t) ≤ S прог (t) + ∆ S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</w:t>
            </w:r>
          </w:p>
        </w:tc>
      </w:tr>
    </w:tbl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прог (t) – прогнозируемая осадка на момент времени t;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прогнозируемые значения осадок определяются аппроксимацией и экстраполяцией натурных графиков хода осадки геодезических марок, установленных на плотине. Простейшая аппроксимирующая функция имеет вид: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55"/>
        <w:gridCol w:w="2345"/>
      </w:tblGrid>
      <w:tr>
        <w:trPr>
          <w:trHeight w:val="30" w:hRule="atLeast"/>
        </w:trPr>
        <w:tc>
          <w:tcPr>
            <w:tcW w:w="9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S(t) - t/(at + b),</w:t>
            </w:r>
          </w:p>
        </w:tc>
        <w:tc>
          <w:tcPr>
            <w:tcW w:w="2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</w:t>
            </w:r>
          </w:p>
        </w:tc>
      </w:tr>
    </w:tbl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t – время;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а, b – эмпирические коэффициенты, определяемые в результате статистической обработки данных предыдущих натурных измерений методом наименьших квадратов.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за К1 принимается: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44"/>
        <w:gridCol w:w="2256"/>
      </w:tblGrid>
      <w:tr>
        <w:trPr>
          <w:trHeight w:val="30" w:hRule="atLeast"/>
        </w:trPr>
        <w:tc>
          <w:tcPr>
            <w:tcW w:w="10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 (t) = S прог (t) - ∆ S</w:t>
            </w:r>
          </w:p>
        </w:tc>
        <w:tc>
          <w:tcPr>
            <w:tcW w:w="2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</w:t>
            </w:r>
          </w:p>
        </w:tc>
      </w:tr>
    </w:tbl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получения новых данных натурных наблюдений проводится корректировка прогнозных графиков хода осадок плотины и аппроксимирующих их функций;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другим качественным критериальным признаком нормального состояния плотины по осадкам может служить неравенство вида: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нормальное состояние: Us (t) &gt; Us (t2) &gt; Us(t3)&gt; Us(t4) &gt; ... &gt; Us (tn) → 0, (7)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Us ( t 1 ), ... Us ( tn ) – натурные значения интенсивности приращения осадок плотины в первый, второй и последующие годы наблюдений (или циклы измерений).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критериальными признаками потенциально опасного и предаварийного состояния сооружений можно считать условия, когда имеет место, соответственно, отсутствие затухания осадок во времени и нарастание осадок во времени: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потенциально опасное состояние: Us (t1)≈Us (t2) = Us(t3)=…=Us(tn) (8)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предаварийное состояние: Us (t1)s (t2) &lt; Us(t3) &lt;…s(tn) (9);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соответствии натурных значений интенсивности осадки плотины нормальному состоянию проводится оперативный комплексный анализ поведения сооружения с привлечением других данных натурных наблюдений и принимаются меры по приведению сооружения в нормальное эксплуатационное состояние;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соответствии натурных значений интенсивности осадки плотины потенциально опасному состоянию принимаются оперативные меры по понижению уровня воды в водохранилище.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Критериальные значения горизонтального смещения гребня грунтовой плотины: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условиям нормальной эксплуатации плотины соответствует неравенство: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226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23495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натуральные значения увеличения горизонтальных смещений в контролируемых точках гребня плотины в течении всего цикла эксплуатации плотины под напором;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погрешности измерения смещений;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потенциально опасным условиям эксплуатации плотины соответствует неравенство: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734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2336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натуральные значения увеличения горизонтальных смещений в контролируемых точках гребня плотины в течении всего цикла эксплуатации плотины под напором;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погрешности измерения смещений;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предаварийное состояние плотины определяемая неравенством: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734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2362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натуральные значения увеличения горизонтальных смещений в контролируемых точках гребня плотины в течении всего цикла эксплуатации плотины под напором;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погрешности измерения смещений.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Критериальные значения трещинообразований в грунтовых противофильтрационных элементах плотины: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качестве критериальных значении трещинообразования используется показатель относительной (вертикальной или горизонтальной) деформации растяжения грунтов противофильтрационных элементов (ядро, экран, диафрагма), которая вычисляется по данным геодезических или телеметрических натурных измерений: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7"/>
        <w:gridCol w:w="4123"/>
      </w:tblGrid>
      <w:tr>
        <w:trPr>
          <w:trHeight w:val="30" w:hRule="atLeast"/>
        </w:trPr>
        <w:tc>
          <w:tcPr>
            <w:tcW w:w="8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p=∆Lp/p,</w:t>
            </w:r>
          </w:p>
        </w:tc>
        <w:tc>
          <w:tcPr>
            <w:tcW w:w="4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(13)</w:t>
            </w:r>
          </w:p>
        </w:tc>
      </w:tr>
    </w:tbl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 w:val="false"/>
          <w:color w:val="000000"/>
          <w:sz w:val="28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>p – показатель относительной (вертикальной или горизонтальной) деформации растяжения;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Lр – расстояние между точками измерений;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∆Lp – показатель изменения расстояния между точками;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определения критериальных значений трещинообразования используется предельный показатель относительной деформации растяжения грунта, при которой происходит разрыв образца.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каждого вида грунта критериальное значение трещинообразования устанавливается индивидуально в ходе механических испытаний серии образцов.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общем виде условие обеспечения стойкости трещины противофильтрационного элемента плотины выражается неравенством: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748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ɛрнат – относительная деформация растяжения грунта в противофильтрационном элементе плотины, полученная натурными измерениями;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495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предельная относительная деформация данного грунта на растяжение (разрыв), полученная механическими испытаниями;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n – нормативный коэффициент надежности по ответственности сооружения;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Условиям нормальной эксплуатации плотины соответствует неравенство: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08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Потенциально опасным условиям эксплуатации плотины соответствует неравенство: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27400" cy="533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Предаварийное состояние плотины характеризует неравенством: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447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Критериальные значения положений поверхности депрессии осуществляется в следующей последовательности: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поперечников плотины, оснащенных пьезометрами, производится расчет положений кривой депрессии при основном (нормально подпертом уровне) и особом (форсированном подпертом уровне) сочетаниях нагрузок; калибровкой расчетной модели (при необходимости) результаты расчета сближаются с результатами натурных наблюдений;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обеих расчетных поверхностей депрессии проверяется выполнение критериальных ограничений: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выхода фильтрационного потока на низовой откос выше дренажа;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заглубление поверхностей депрессии от поверхности низового откоса на глубину, не меньшую глубины сезонного промерзания грунта в районе расположения плотины;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поверочными расчетами проверяется соответствие коэффициентов запаса устойчивости низового откоса плотины критериям устойчивости для основного и особого сочетаний нагрузок;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качестве критериальных значений К1, К2, контролирующих положение поверхности депрессии, принимаются измеряемые уровни воды в пьезометрах, установленных в теле плотины.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Критериальным значениям К1 соответствуют пьезометрические уровни поверхности депрессии при основном (нормально подпертом уровне) сочетании нагрузок.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Критериальным значениям К2 соответствуют пьезометрические уровни поверхности депрессии при особом (форсированном подпертом уровне) сочетании нагрузок.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Критериальные значения К1, К2 назначаются индивидуально для каждого пьезометра (или группы пьезометров) в соответствии с координатами их расположения в контролируемом створе тела плотины;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оценке состояния плотины по положениям кривой депрессии выдерживаются критериальные соотношения для всех пьезометров;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условиям нормальной эксплуатации плотины соответствует неравенство: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797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Pизм (хi) – измеряемые уровни воды в пьезометрах;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762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пьезометрические уровни поверхности депрессии при основном (нормально подпертом уровне) сочетании нагрузок;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потенциально опасным условиям эксплуатации плотины соответствует неравенство: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70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K1(xi) – критериальное значение, выраженное в абсолютных отметках пьезометрических уровней соответствующих поверхностей депрессии.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520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пьезометрические уровни поверхности депрессии при особом (форсированном подпертом уровне) сочетании нагрузок;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предаварийному состоянию плотины соответствует неравенство: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76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критериальные значения K1(xi) и К2(хi) выражаются в абсолютных отметках пьезометрических уровней соответствующих поверхностей депрессии. Отметки критериальных значений K1(xi) и К2(хi) для каждого пьезометра считываются с поверхностей депрессии для основного и особого сочетаний в точках их пересечения с линиями равных напоров (эквипотенциалями), проходящих через водоприемники контрольных пьезометров;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Критериальные значения фильтрационной прочности тела плотины и основания: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нормальном установившемся режиме работы плотины измеренные фильтрационные расходы во всем диапазоне изменения напора на сооружение соотвествуют условию: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0"/>
        <w:gridCol w:w="2040"/>
      </w:tblGrid>
      <w:tr>
        <w:trPr>
          <w:trHeight w:val="30" w:hRule="atLeast"/>
        </w:trPr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Qр (Нi - ∆Q ≤ Qнат (Hi) ≤ Q р + ∆Q,</w:t>
            </w:r>
          </w:p>
        </w:tc>
        <w:tc>
          <w:tcPr>
            <w:tcW w:w="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(21)</w:t>
            </w:r>
          </w:p>
        </w:tc>
      </w:tr>
    </w:tbl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Qнат(Нi) – натурные расходы фильтрации при напоре Hi;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Qp (Нi) – расчетные расходы фильтрации при напоре Hi;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∆Q – погрешность измерения расходов в доверительном интервале;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Критериальным значениям К1 соответствуют расчетные значения максимальных фильтрационных расходов через тело плотины при основном сочетании нагрузок (нормально-подпертом уровне) с уточнением в процессе эксплуатации значений для данного вида грунтов: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162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критериальным значениям К2 соответствуют расчетные значения максимальных фильтрационных расходов через тело плотины при особом сочетании нагрузок для (форсированном подпертом уровне) с уточнением в процессе эксплуатации этих значений для данного вида грунтов: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8448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критериальные неравенства, ограничивающие фильтрационные расходы, имеют следующий вид: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Qнат (НПУ) ≤ K1 = Qp (НПУ) +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Q, (24)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Qнат (ФПУ) ≤ K2 = Qp (ФПУ) +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Q, (25)</w:t>
            </w:r>
          </w:p>
        </w:tc>
      </w:tr>
    </w:tbl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прогнозной модели для фильтрационных расходов рекомендуется использовать приблизительное равенство (стабильность) натурных значений фильтрационных расходов, измеренных при одинаковых напорах (H0), действующих на сооружение в разные годы эксплуатации ki.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нат (ki H0) = const. (26)</w:t>
            </w:r>
          </w:p>
        </w:tc>
      </w:tr>
    </w:tbl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исключения возможных ошибок в оценках состояния плотины по критерияальным значениям К1 и К2 в неравенствах (22), (23) и равенстве (24) следует использовать для сравнения значения фильтрационных расходов (Онат), измеренных в условиях отсутствия на водомерных устройствах проточности поверхностных вод, не связанных с фильтрацией через плотину и основание (от дождей, снеготаяния, технологических утечек);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Критериальные значения мутности воды, профильтровавшейся через тело плотины и основание: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нормальном фильтрационном режиме (отсутствии суффозионных процессов) мутность профильтровавшейся через плотину и ее основание воды не превышает мутности воды в водохранилище. 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критериальное значение К1 принимается как: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2"/>
        <w:gridCol w:w="4278"/>
      </w:tblGrid>
      <w:tr>
        <w:trPr>
          <w:trHeight w:val="30" w:hRule="atLeast"/>
        </w:trPr>
        <w:tc>
          <w:tcPr>
            <w:tcW w:w="80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 = Mвдх.</w:t>
            </w:r>
          </w:p>
        </w:tc>
        <w:tc>
          <w:tcPr>
            <w:tcW w:w="42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(27)</w:t>
            </w:r>
          </w:p>
        </w:tc>
      </w:tr>
    </w:tbl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Mвдх – мутности воды в водохранилище;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превышение твердых частиц в профильтровавшейся воде над их содержанием в водохранилище означает, что в сооружение происходит процесс механической суффозии.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механической суффозии состояние сооружения классифицируется как потенциально опасное. При увеличении мутности профильтровавшейся воды во времени при постоянном напоре состояние сооружения оценивается как предаварийное.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критериальное значение К1 принимается как: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0"/>
        <w:gridCol w:w="5590"/>
      </w:tblGrid>
      <w:tr>
        <w:trPr>
          <w:trHeight w:val="30" w:hRule="atLeast"/>
        </w:trPr>
        <w:tc>
          <w:tcPr>
            <w:tcW w:w="6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 = 2Мвдх</w:t>
            </w:r>
          </w:p>
        </w:tc>
        <w:tc>
          <w:tcPr>
            <w:tcW w:w="5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(28)</w:t>
            </w:r>
          </w:p>
        </w:tc>
      </w:tr>
    </w:tbl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условиям, характеризующим состояние плотины по мутности профильтровавшейся воды как нормальное, соответствует неравенство: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605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4826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–мутность воды, профильтровавшейся через плотину и ее основание;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условиям, характеризующим состояние плотины по мутности профильтровавшейся воды как потенциально опасное, соответствует неравенство: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43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условиям, характеризующим состояние плотины по мутности профильтровавшейся воды как предаварийное опасное, соответствует неравенство: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Критериальные значения технической и функциональной надежности механизмов и узлов ГТС: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затворов, находящихся в эксплуатации пять лет, периодичность обследований не превышает два года; 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грузоподъемное оборудование подлежит техническому освидетельствованию не реже одного раза в год. Обследование канатов, тяговых органов, изоляции проводов и заземления, состояния освещения и сигнализации грузоподъемного оборудования производится не реже одного раза в полгода;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механические оборудования входящие в состав ГТС обеспечивают следующие требования: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затворы водопропускных отверстий всех типов и назначений с закладными частями (кроме дисковых предтурбинных затворов);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задвижки и затворы на групповых водоводах;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сороудерживающие решетки;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грузоподъемное и транспортное оборудование;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защитные металлоконструкции;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управления и сигнализации.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Затворы водопропускных сооружений удовлетворять требованиям: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прочности и устойчивости конструкции в целом и отдельных ее узлов, и элементов;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водонепроницаемости, в том числе в местах сопряжений затвора с сооружением;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постоянной готовности для маневрирования;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ворота и затворы шлюзов, соответствуют следующим требованиям: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прочности и устойчивости конструкции в целом и отдельных ее узлов, и элементов;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водонепроницаемости конструкции и мест сопряжений с сооружением;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свободного открытия и закрытия при выравнивании уровней воды в камере сооружения и в примыкающем к ней бьефу (верхнему или нижнему),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максимальных расходов воды;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решетки водопропускных сооружений обеспечивают следующие требования: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прочности и устойчивости в пределах заданных и нормативных нагрузок;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свободного маневрирования в спокойной воде (кроме стационарных решеток);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минимальным (не более пятнадцати сантиметров на чистых решетках) потерям напора;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эффективного удержания плавающих и движимых потоком воды тел;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очистки с помощью механизмов или вручную;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процессе эксплуатации механического оборудования обеспечивается: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равномерность движения затворов, отсутствие рывков и вибраций;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устойчивость положения и отсутствие деформаций ходовых и опорных частей;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работоспособное состояние болтовых, сварочных и заклепочных соединений;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водонепроницаемость затворов, правильность посадки их на порог, плотность прилегания их к опорному контуру;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утепление и обогрев пазов, опорных устройств, пролетных строений затворов и сороудерживающих решеток, предназначенных для работы в зимних условиях;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оптимальный перепад уровней на сороудерживающих решетках, который недолжен превышать установленного по условиям прочности и экономичности максимального допустимого значения;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вибрации сороудерживающих решеток;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затворов, сороудерживающих решеток и закладных частей от коррозии и обрастаний растительностью.</w:t>
      </w:r>
    </w:p>
    <w:bookmarkEnd w:id="2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