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924c" w14:textId="50a9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27 февраля 2018 года № 301 "Об утверждении структуры, формата и формы расчета таможенных пошлин, налогов, взимаемых по единым ставкам, либо таможенных пошлин, налогов, взимаемых в виде совокупного таможенного платежа, а также Правил ее заполнения и внесения в нее изменений (дополнений)"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июня 2021 года № 548. Зарегистрирован в Министерстве юстиции Республики Казахстан 10 июня 2021 года № 22985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2018 года № 301 "Об утверждении структуры, формата и формы расчета таможенных пошлин, налогов, взимаемых по единым ставкам, либо таможенных пошлин, налогов, взимаемых в виде совокупного таможенного платежа, а также Правил ее заполнения и внесения в нее изменений (дополнений)" (зарегистрирован в Реестре государственной регистрации нормативных правовых актов под № 16587)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 </w:t>
      </w:r>
      <w:r>
        <w:rPr>
          <w:rFonts w:ascii="Times New Roman"/>
          <w:b w:val="false"/>
          <w:i w:val="false"/>
          <w:color w:val="000000"/>
          <w:sz w:val="28"/>
        </w:rPr>
        <w:t>пунктом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349 Кодекса Республики Казахстан "О таможенном регулировании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заполнения расчета таможенных пошлин, налогов, взимаемых по единым ставкам, либо таможенных пошлин, налогов, взимаемых в виде совокупного таможенного платежа и внесения в нее изменений (дополнений),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заполнения расчета таможенных пошлин, налогов, взимаемых по единым ставкам, либо таможенных пошлин, налогов, взимаемых в виде совокупного таможенного платежа и внесения в нее изменений (дополнений)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349 Кодекса Республики Казахстан "О таможенном регулировании в Республике Казахстан" (далее – Кодекс) и определяют порядок заполнения расчета таможенных пошлин, налогов, взимаемых по единым ставкам, либо таможенных пошлин, налогов, взимаемых в виде совокупного таможенного платежа (далее – расчет), а также порядок внесения в него изменений (дополнений).";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структуры и формат расчета таможенных пошлин, налогов, взимаемых по единым ставкам, либо таможенных пошлин, налогов, взимаемых в виде совокупного таможенного платежа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Настоящие Структура и формат расчета таможенных пошлин, налогов, взимаемых по единым ставкам, либо таможенных пошлин, налогов, взимаемых в виде совокупного таможенного платежа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"О таможенном регулировании в Республике Казахстан" и определяют структуру и формат расчета таможенных пошлин, налогов, взимаемых по единым ставкам, либо таможенных пошлин, налогов, взимаемых в виде совокупного таможенного платежа.";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структуре и формате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таможенных пошлин, налогов, взимаемых по единым ставкам, либо таможенных пошлин, налогов, взимаемых в виде совокупного таможенного платежа, утвержденных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2021 года № 548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Структуре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формату расчета таможенных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пошлин, налогов, взимаемых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единым ставкам,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таможенных пошлин, налогов,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взимаемых в виде совокупного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платежа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расчета (R.034), версия 1.0.0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6"/>
        <w:gridCol w:w="2364"/>
        <w:gridCol w:w="2117"/>
        <w:gridCol w:w="2295"/>
        <w:gridCol w:w="508"/>
      </w:tblGrid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Множественность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 (csdo: EDocCode)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 (csdo:EDocId)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 (csdo:EDoc RefId)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 (csdo:EDocDateTime)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4.1. Код типа расчета (casdo:CRPurposeCode)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двузначный буквенный код типа расчета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M.CA.SDE.00046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(M.CA.SDT.00021)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Справочный номер расчета (cacdo:CustomsReceiptIdDetails)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справочном номере расчета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M.CA.CDE.00037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5.1. Код органа государственных доходов (casdo:CustomsOfficeCode)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органа государственных доходов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M.CA.SDE.00034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5.2. Дата документа (csdo:DocCreationDate)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5.3. Регистрационный номер расчета (casdo:CustomsReceiptDocId)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(или) типографский номер расчета, либо порядковый номер по журналу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5.4.Порядковый номер (casdo:‌Customs‌Document‌Ordinal‌Id)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Количество добавочных листов (casdo:AddPageQuantity)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добавочных листов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M.CA.SDE.00153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Сведения о плательщике (cacdo:CRPayerDetails)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плательщике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M.CA.CDE.00084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1..2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7.1. Признак физического лица (casdo:PersonIndicator)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принадлежность сведений физическому лицу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(M.BDT.00013)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7.2. Признак фактического плательщика (casdo:CRFactPayerIndicator)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принадлежность сведений к фактическому плательщику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M.CA.​SDE.00590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(M.BDT.00013)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7.3. Код страны (csdo:UnifiedCountryCode)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государственной регистрации юридического лица либо гражданства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(M.SDT.00112)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идентификатор справочника (классификатора) (атрибут 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7.4. Контактный реквизит (ccdo:CommunicationDetails)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(M.CDT.00003)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7.5. Адрес (cacdo:CRSubjectAddressDetails)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адресе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M.CA.CDE.00055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(M.CA.CDT.00048)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7.5.1. Код вида адреса (csdo:AddressKindCode)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(M.SDT.00162)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7.5.2. Код страны (csdo:UnifiedCountryCode)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(M.​SDT.00112)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идентификатор справочника (классификатора) (атрибут 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7.5.3. Код территории (csdo:TerritoryCode)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(M.SDT.00031)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7.5.4. Регион (csdo:RegionName)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(M.SDT.00055)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7.5.5. Район (csdo:DistrictName)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(M.SDT.00055)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7.5.6. Город (csdo:CityName)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(M.SDT.00055)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7.5.7. Населенный пункт (csdo:SettlementName)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(M.SDT.00055)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7.5.8. Улица (csdo:StreetName)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(M.SDT.00055)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7.5.9. Номер дома (csdo:BuildingNumberId)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7.5.10. Номер помещения (csdo:RoomNumberId)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7.5.11. Почтовый индекс (csdo:PostCode)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(M.SDT.00006)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7.5.12. Номер абонентского ящика (csdo:PostOfficeBoxId)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7.5.13. Адрес в текстовой форме (csdo:AddressText)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элементов адреса, представленных в свободной форме в виде текста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(M.SDT.00071)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7.6. Удостоверение личности (ccdo:IdentityDocV3Details)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(M.CDT.00062)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7.6.1. Код страны (csdo:UnifiedCountryCode)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(M.SDT.00112)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идентификатор справочника (классификатора) (атрибут 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7.6.2. Код вида документа, удостоверяющего личность (csdo:IdentityDocKindCode)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(M.SDT.00098)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идентификатор справочника (классификатора) (атрибут 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7.6.3. Наименование вида документа (csdo:DocKindName)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(M.SDT.00134)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7.6.4. Серия документа (csdo:DocSeriesId)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7.6.5. Номер документа (csdo:DocId)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присваиваемое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7.6.6. Дата документа (csdo:DocCreationDate)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(M.BDT.00005)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7.6.7. Идентификатор уполномоченного органа государства-члена (csdo:AuthorityId)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7.6.8. Наименование уполномоченного органа государства-члена (csdo:AuthorityName)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(M.SDT.00056)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Сведения о валюте платежа (cacdo:CRCurrencyDetails)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валюте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M.CA.CDE.00063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(M.CA.CDT.00063)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8.1. Наименование валюты (casdo:CurrencyName)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M.CA.SDE.00012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(M.SDT.00069)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8.2. Буквенный код валюты (csdo:UnifiedCurrencyCode)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буквенное обозначение валюты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(M.SDT.00124)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идентификатор справочника (классификатора) (атрибут 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8.3. Цифровой код валюты (csdo:UnifiedCurrencyN3Code)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цифровое обозначение валюты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(M.SDT.00125)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идентификатор справочника (классификатора) (атрибут 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8.4. Курс валюты (casdo:ExchangeRate)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(M.CA.SDT.00071)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код валюты (атрибут currencyCode)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(M.SDT.00144)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б) идентификатор справочника (классификатора) (атрибут 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указано 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в) масштаб (атрибут scaleNumber)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8.5. Дата применения курса валюты (casdo:ExchangeRateDate)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применения курса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M.CA.SDE.00335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(M.BDT.00005)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Дополнительная информация (cacdo:CRAdditionalInformationDetails)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представленных документах и дополнительная информация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M.CA.CDE.00290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(M.CA.CDT.00256)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9.1. Представленный документ (cacdo:CRPresentedDocDetails)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представленном документе.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M.CA.CDE.00003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(M.CA.CDT.00324)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9.1.1. Код вида документа (csdo:DocKindCode)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(M.SDT.00140)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идентификатор справочника (классификатора) (атрибут 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9.1.2. Наименование документа (csdo:DocName)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(M.SDT.00134)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9.1.3. Номер документа (csdo:DocId)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присваиваемое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9.1.4. Дата документа (csdo:DocCreationDate)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(M.BDT.00005)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9.1.5. Код страны (csdo:UnifiedCountryCode)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(M.SDT.00112)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идентификатор справочника (классификатора) (атрибут 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9.1.6. Идентификатор уполномоченного органа (csdo:AuthorityV2Id)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(M.SDT.00152)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метод идентификации (атрибут schemeId)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метода идентификации объектов, в соответствии с которым указан идентификатор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9.2. Предшествующие документы (cacdo:CRPreviousDocDocDetails)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детальная информация о ранее оформленных документах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M.CA.CDE.00292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(M.CA.CDT.00257)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9.2.1. Трехсимвольный цифровой код страны (casdo:CountryN3Code)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цифровое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(M.CA.SDT.00006)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идентификатор справочника (классификатора) (атрибут 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9.2.2. Тип предшествующего таможенного документа (casdo:CRPreviousCustomsDocCode)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ранее оформленного таможенного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(M.CA.SDT.00019)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9.2.3. Иные сведения (csdo:AdditionalInfoText)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информация, относящаяся к описываемому объекту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(M.SDT.00088)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10. Общий вес (casdo:TotalMassMeasure)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(M.SDT.00122)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единица измерения (атрибут measurementUnitCode)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(M.SDT.00074)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б) идентификатор классификатора (атрибут measurementUnitCodeListId)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10.1. Стоимость товаров или услуг (casdo:GoodsCostAmount)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(M.CA.SDT.00001)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0..3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код валюты (атрибут currencyCode)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(M.SDT.00144)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б) идентификатор классификатора (атрибут currencyCodeListId)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Описание товара (cacdo:CRGoodsInfoDetails)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товаре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M.CA.CDE.00089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(M.CA.CDT.00077)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11.1. Порядковый номер товара (casdo:ConsignmentItemOrdinal)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(M.CA.SDT.00140)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11.2. Признак кода декларируемого товара (casdo:CRcommodityKindCode)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кода товара таможенного расчета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M.CA.SDE.00102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(M.CA.SDT.00019)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11.3. Код товара по ТН ВЭД ЕАЭС (csdo:CommodityCode)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(M.SDT.00065)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11.4. Наименование товара (casdo:GoodsDescriptionText)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торговое, коммерческое или иное традиционное наименование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(M.SDT.00072)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1..4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11.5. Масса брутто (csdo:UnifiedGrossMassMeasure)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(M.SDT.00122)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единица измерения (атрибут measurementUnitCode)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(M.SDT.00074)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б) идентификатор классификатора (атрибут measurementUnitCodeListId)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11.6. Масса нетто (csdo:UnifiedNetMassMeasure)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(M.SDT.00122)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единица измерения (атрибут measurementUnitCode)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(M.SDT.00074)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б) идентификатор классификатора (атрибут measurementUnitCodeListId)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11.7. Количество товара в дополнительной единице измерения (cacdo:GoodsMeasureDetails)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(M.CA.CDT.00109)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11.7.1. Количество товара (casdo:GoodsMeasure)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(M.SDT.00122)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единица измерения (атрибут measurementUnitCode)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б) идентификатор классификатора (атрибут measurementUnitCodeListId)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11.7.2. Условное обозначение единицы измерения (casdo:MeasureUnitAbbreviationCode)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(M.CA.SDT.00022)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11.8. Номер добавочного листа (casdo:AddPageOrdinal)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добавочного листа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M.CA.SDE.00503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(M.SDT.00105)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11.9. Стоимость товаров или услуг (casdo:GoodsCostAmount)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(M.CA.SDT.00001)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0..3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код валюты (атрибут currencyCode)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(M.SDT.00144)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б) идентификатор классификатора (атрибут currencyCodeListId)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11.10. Сведения о таможенных платежах (cacdo:CRPaymentDetails)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таможенных платежах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M.CA.CDE.00299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(M.CA.CDT.00265)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11.10.1. Таможенные платежи (cacdo:CRCustomsPaymentDetail)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Детальная информация о таможенных платежах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M.CA.CDE.00296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(M.CA.CDT.00263)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*.1. Код вида налогов, сборов или иного платежа (casdo:CustomsTaxModeCode)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(M.CA.SDT.00053)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Основа начисления платежа (casdo:TaxBaseMeasure)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начисления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(M.CA.SDT.00800)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*.3. Цифровой код основы начисления (адвалорная ставка) (csdo:UnifiedCurrencyN3Code)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основы начисления (адвалорная ставка)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(M.SDT.00125)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идентификатор справочника (классификатора) (атрибут 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*.4. Код единицы измерения основы начисления (специфическая ставка) (csdo:UnifiedMeasurementUnitCode)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основы начисления (специфическая ставка)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(M.SDT.00140)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идентификатор справочника (классификатора) (атрибут 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*.5. Используемая ставка таможенного платежа (cacdo:EffectiveCustomsRateDetails)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ставке таможенного платежа, используемой при расчете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(M.CA.CDT.00115)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*.5.1. Вид ставки таможенного платежа (casdo:DutyTaxFeeRateKindCode)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ставки таможенного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M.CA.SDE.00245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(M.CA.SDT.00779)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*.5.2. Ставка таможенного платежа (casdo:DutyTaxFeeRateValue)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ставки таможенного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M.CA.SDE.00022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(M.CA.SDT.00121)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*.5.3. Единица измерения (csdo:UnifiedMeasurementUnitCode)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(M.SDT.00140)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идентификатор справочника (классификатора) (атрибут 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*.5.4. Кодовое обозначение валюты ставки (специфическая ставка) (csdo:UnifiedCurrencyN3Code)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ставки (специфическая ставка)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(M.SDT.00125)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идентификатор справочника (классификатора) (атрибут 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*.6. Весовой коэффициент (casdo:WeightRatioNumber)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(M.CA.SDT.00146)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*.7. Дата применения ставки (casdo:DutyTaxFeeRateDate)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применения ставки таможенного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(M.BDT.00005)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*.8. Кодовое обозначение особенности уплаты таможенных и иных платежей (casdo:CustomsTaxPaymentFeatureCode)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уплаты таможенных и иных платежей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M.CA.SDE.00108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(M.CA.SDT.00050)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*.9. Сумма платежа (casdo:UnifiedPaymentNumericAmount)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(M.CA.SDT.00147)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код валюты (атрибут currencyCode)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(M.SDT.00145)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б) идентификатор классификатора (атрибут currencyCodeListId)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*.10. Код типа таможенного платежа (casdo:CRPaymentsKindCode)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типе платежа расчета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M.CA.SDE.00492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(M.CA.SDT.00019)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*.11. Исчисленная сумма (casdo:CAPaymentAmount)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исчисленная сумма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M.CA.SDE.00334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(M.CA.SDT.00001)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код валюты (атрибут currencyCode)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(M.SDT.00144)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б) идентификатор классификатора (атрибут currencyCodeListId)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*.12. Ставка рефинансирования (casdo:RefinanceRate)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ставки рефинансирования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M.CA.SDE.00495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(M.CA.SDT.00121)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*.13. Количество дней (casdo:DayQuantity)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(M.SDT.00106)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11.11. Иные сведения (csdo:AdditionalInfoText)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информация, относящаяся к описываемому объекту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(M.SDT.00088)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11.12. Дополнительные сведения о товаре (cacdo:AddGoodsDescriptionDetails)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M.CA.CDE.00802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(M.CA.CDT.00800)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11.12.1. Производитель (casdo:GoodsProducerText)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(M.SDT.00072)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11.12.2. Товарный знак (casdo:TradeMarkName)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знака, места происхождения, объекта авторского права, смежных прав, патента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(M.SDT.00068)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11.12.3. Марка товара (casdo:GoodsMarkName)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(M.SDT.00069)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11.12.4. Артикул товара (casdo:GoodsArticleName)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артикула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(M.SDT.00069)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11.12.5. Стандарт (casdo:GoodsStandardName)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 (международного, межгосударственного, государственного, отраслевого или организации) или технических условий на товар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(M.SDT.00069)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11.13. Данные для расчета платежей за транспортное средство (cacdo:CRAutomobileDetails)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автомобиле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M.CA.CDE.00302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(M.CA.CDT.00271)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11.13.1. Идентификационный номер транспортного средства (csdo:VehicleId)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(M.SDT.00161)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11.13.2. Идентификационный номер шасси (рамы) транспортного средства (csdo:VehicleChassisId)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шасси (рамы) транспортного средства, присвоенный изготовителем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(M.​DT.00092)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11.13.3. Идентификационный номер кузова транспортного средства (csdo:VehicleBodyId)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кузова (кабины)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11.13.4. Марка (модель) транспортного средства (cacdo:VehicleModelDetails)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марке и модели транспортного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(M.CA.CDT.00082)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*.1. Код марки транспортного средства (casdo:VehicleMakeCode)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M.CA.SDE.00072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(M.CA.SDT.00142)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идентификатор справочника (классификатора) (атрибут 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*.2. Наименование марки транспортного средств а(csdo:VehicleMakeName)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транспортного средства (шасси транспортного средства, самоходной машины)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(M.SDT.00055)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*.3. Наименование модели транспортного средства (casdo:VehicleModelName)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транспортного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M.CA.SDE.00076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(M.SDT.00068)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11.13.5. Год производства (csdo:ManufactureYear)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производства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(M.BDT.00025)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11.13.6. Категория транспортного средства (casdo:TransportCategoryCode)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категории транспортного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M.CA.SDE.00488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(M.CA.SDT.00119)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11.13.7. Наименование типа транспортного средства (casdo:TransportTypeName)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типа транспортного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M.CA.SDE.00489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(M.SDT.00069)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11.13.8. Код цвета транспортного средства (casdo:TransportColorCode)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цвета транспортного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M.CA.SDE.00490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(M.CA.SDT.00120)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11.13.9. Экологический класс транспортного средства (casdo:ECOClassCode)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экологический класс транспортного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M.CA.SDE.00487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(M.CA.SDT.00019)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11.13.10. Идентификационный номер двигателя (csdo:EngineId)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двигателя, присвоенный изготовителем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11.13.11. Код типа двигателя (casdo:EngineKindCode)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двигателя (бензиновый, дизельный, электрический)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M.CA.SDE.00484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(M.CA.SDT.00019)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11.13.12. Объем двигателя транспортного средства (casdo:EngineVolumeMeasure)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двигателя транспортного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M.CA.SDE.00092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(M.CA.SDT.00822)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единица измерения (атрибут measurementUnitCode)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(M.SDT.00074)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б) идентификатор классификатора (атрибут measurementUnitCodeListId)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11.13.13. Максимальная мощность двигателя (csdo:EngineMaxPowerMeasure)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мощность двигателя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(M.SDT.00122)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единица измерения (атрибут measurementUnitCode)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(M.SDT.00074)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б) идентификатор классификатора (атрибут measurementUnitCodeListId)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11.13.16. Дата производства (csdo:ManufactureDate)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(M.BDT.00005)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11.13.17. Месяц производства (csdo:ManufactureMonth)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производства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(M.BDT.00024)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11.13.18. Наименование организации-изготовителя (csdo:OrganizationName)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организации-изготовителя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(M.SDT.00056)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11.13.19. Код страны-изготовителя (csdo:UnifiedCountryCode)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страны-изготовителя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(M.SDT.00112)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идентификатор справочника (классификатора) (атрибут 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11.13.20. Срок эксплуатации (casdo:WorkDuration)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M.CA.SDE.00491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(M.BDT.00021)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Общая информация о взимаемых платежах (cacdo:CRCommonPaymentDetails)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информация о взимаемых платежах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M.CA.CDE.00298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(M.CA.CDT.00266)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12.1. Итоговая сумма (casdo:TotalAmount)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подлежащая уплате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(M.CA.SDT.00001)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код валюты (атрибут currencyCode)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классификатора (атрибут currencyCodeListId)</w:t>
            </w:r>
          </w:p>
          <w:bookmarkEnd w:id="13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(M.SDT.00144)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12.2. Сведения об уплате (cacdo:FactPaymentDetails)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(M.CA.CDT.00129)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12.2.1. Код вида налогов, сборов или иного платежа (casdo:CustomsTaxModeCode)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(M.CA.SDT.00053)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12.2.2. Фактически уплаченная сумма (casdo:FactPaidAmount)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фактически уплаченная сумма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M.CA.SDE.00033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(M.CA.SDT.00001)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код валюты (атрибут currencyCode)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(M.SDT.00144)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б) идентификатор классификатора (атрибут currencyCodeListId)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12.2.3. Цифровой код валюты платежа (csdo:UnifiedCurrencyN3Code)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(M.SDT.00125)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идентификатор справочника (классификатора) (атрибут 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12.2.4. Курс валюты (casdo:ExchangeRate)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(M.CA.SDT.00071)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код валюты (атрибут currencyCode)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(M.SDT.00144)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б) идентификатор справочника (классификатора) (атрибут 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указано 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в) масштаб (атрибут scaleNumber)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12.2.5. Кодовое обозначение способа уплаты таможенных или иных платежей, возложенных на таможенные органы (casdo:CustomsTaxPaymentMethodCode)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уплаты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(M.CA.SDT.00061)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12.2.6. Документ об уплате платежа (cacdo:PaymentDocDetails)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фактической уплаты и соответствующего платежного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(M.CA.CDT.00085)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*.1. Код вида документа (csdo:DocKindCode)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(M.SDT.00140)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а) идентификатор справочника (классификатора) (атрибут codeListId)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(M.SDT.00091)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*.2. Наименование документа (csdo:DocName)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(M.SDT.00134)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*.3. Номер документа (csdo:DocId)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присваиваемое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(M.SDT.00093)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*.4. Дата документа (csdo:DocCreationDate)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(M.BDT.00005)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*.5. Дата платежа (casdo:PaymentDate)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M.CA.SDE.00804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(M.BDT.00005)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*.6. Налогоплательщик (ccdo:TaxpayerDetails)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реквизитов, присвоенных органами государственных доходов физическому лицу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M.CDE.00019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(M.CDT.00019)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*.6.1. Идентификатор налогоплательщика (csdo:TaxpayerId)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физического лица в реестре налогоплательщиков страны регистрации налогоплательщика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(M.SDT.00025)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*.7. Уникальный идентификационный таможенный номер (csdo:UniqueCustomsNumberId)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идентификационный номер участника экономической деятельности, предназначенный для целей таможенного контроля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(M.SDT.00089)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12.3. Информация о виде таможенного платежа (cacdo:CustomsTaxModeCodeDetails)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уплачиваемом платеже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M.CA.CDE.00297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(M.CA.CDT.00267)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12.3.1. Код вида налогов, сборов или иного платежа (casdo:CustomsTaxModeCode)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(M.CA.SDT.00053)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12.3.2. Наименование вида налогов, сборов или иного платежа (casdo:CustomsTaxModeName)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налогов, сборов или иного платежа в соответствии с Классификатором видов налогов, сборов и иных платежей, взимание которых возложено на таможенные органы, утвержденным решением Комиссии Таможенного союза от 20 сентября 2010 года № 378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(M.SDT.00056)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Должностное лицо, подписавшее документ (cacdo:SigningDetails)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подписавшее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(M.CA.CDT.00155)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13.1. ФИО (ccdo:FullNameDetails)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(M.CDT.00016)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13.2. Наименование должности (csdo:PositionName)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(M.SDT.00055)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13.3. Контактный реквизит (ccdo:CommunicationDetails)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уполномоченного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(M.CDT.00003)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13.3.1. Код вида связи (csdo:CommunicationChannelCode)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(M.SDT.00163)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13.3.2. Наименование вида связи (csdo:CommunicationChannelName)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(M.SDT.00055)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13.3.3. Идентификатор канала связи (csdo:CommunicationChannelId)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(M.SDT.00015)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13.4. Дата подписания (casdo:SigningDate)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(M.BDT.00005)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