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22be" w14:textId="01d2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11 июня 2021 года № 494. Зарегистрирован в Министерстве юстиции Республики Казахстан 11 июня 2021 года № 22999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"Об авторском праве и смежных правах"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юстиции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августа 2009 года № 115 "Об утверждении формы заявления и перечня документов, представляемых организацией, управляющей имущественными правами на коллективной основе, для прохождения аккредитации" (зарегистрирован в Реестре государственной регистрации нормативных правовых актов за № 5761):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1315 "Об утверждении Правил внесения сведений и их изменений в Государственный реестр прав на объекты, охраняемые авторским правом, и формы свидетельства, подтверждающего внесение в него сведений, и их изменений" (зарегистрирован в Реестре государственной регистрации нормативных правовых актов за № 17325):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сведений и их изменений в Государственный реестр прав на объекты, охраняемые авторским правом, утвержденных указанным приказом: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кандасам;".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Республики Казахстан порядке обеспечить государственную регистрацию настоящего приказа и опубликование настоящего приказа на официальном интернет-ресурсе Министерства юстиции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юстиции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2021 года № 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2009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Ф.И.О.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Заявление, представляемое организацией, управляющей имущественными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правами на коллективной основе, для прохождения аккредитации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членов объединения прошу аккредитовать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авторском праве и смежных правах"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организации, управляющей имущественными правами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коллективной основе)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находящееся по адресу: 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 нахождения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(регистрационный номер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БИН: 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(бизнес-идентификационный номер) (при его наличии)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следующей сфере коллективного управления:______________________________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"Об авторском праве и смежных правах")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 при оказании государственных услуг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внесения сведений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Государственный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 на объекты,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авторским правом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"Внесение сведений и их изменений в Государственный реестр прав на объекты, охраняемые авторским правом"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07"/>
        <w:gridCol w:w="1151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, www.kazpatent.kz.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Срок оказания государственной услуги – в течение одного рабочего дня, следующего за днем получения заявления услугополучателем.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Реестре могут быть исправлены ошибки технического характера, не изменяющие принадлежность, характер или содержание внесенных сведений, в течение одного рабочего дня с даты получения заявления услугополучателя.</w:t>
            </w:r>
          </w:p>
          <w:bookmarkEnd w:id="1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Выдача свидетельства о внесении сведений в Реестр (согласно приложению 4 к Правилам внесения сведений и их изменений в Государственный реестр прав на объекты, охраняемые авторским правом (далее - Правила), а также внесение сведений в Реестр, либо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лицам (далее – услугополучатель) в соответствии с Ценами на услуги в части внесения сведений в Государственный реестр прав на объекты, охраняемые авторским правом (далее – Цены) и размещаемыми на официальных сайтах уполномоченного органа www.adilet.gov.kz и услугодателя www.kazpatent.kz.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внесение сведений в Реестр услугодателем взимается оплата, производимая заявителем через личный кабинет веб-портала.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необходимости, заявителем представляется копия документа, подтверждающего основания для уменьшения размера оплаты.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осуществляется безналичным способом через платежный шлюз банка второго уровня, интегрированного с информационной системой услугодателя newcab.kazpatent.kz.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Основанием для уменьшения размера оплаты являются льготы, которые представляются следующим лицам: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участники Великой Отечественной войны и приравненные к ним лица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(далее – Закон от 28 апреля 1995 года) представляют: копию удостоверения участника Великой Отечественной войны, или копию пенсионного удостоверения с отметкой о праве на льготы, или копию удостоверения к медали "За оборону Ленинграда" или к знаку "Жителю блокадного Ленинграда", или копию удостоверения бывшего несовершеннолетнего узника, либо архивной справки о принудительном содержании в концлагерях, гетто и других местах принудительного содержания, созданных фашистами и их союзниками в период второй мировой войны, или копию справок из военного комиссариата, подтверждающих участие в боевых действиях на территории других государств, или копию военного билета с отметкой об участии в боевых действиях на территории других государств, или копию документа, подтверждающего работу по обслуживанию советского воинского контингента в Афганистане, или копию медицинских документов, подтверждающих ранение, контузию, увечье, или копию удостоверения к орденам и медалям бывшего Союза ССР за участие в обеспечении боевых действий, или копию удостоверения участника ликвидации последствий катастрофы на Чернобыльской АЭС, или копию документа, подтверждающего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назначения, участие непосредственно в ядерных испытаниях и учениях, или копию справки из военного комиссариата или Комитета по чрезвычайным ситуациям Министерства внутренних дел Республики Казахстан, подтверждающей факт участия в ликвидации радиационных катастроф и аварий на объектах военного или гражданского назначения, участия непосредственно в ядерных испытаниях и учениях;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копию трудовой книжки или копии иных документов, содержащих сведения о работе с 22 июня 1941 года по 9 мая 1945 года (документа, содержащего сведения о периодах работы, выданного с места работы, а также архивными учреждениями, или выписки из приказов, лицевых счетов и ведомостей на выдачу заработной платы, или членского билета или учетной карточки членов коммунистической партии или профсоюзов, или решения комиссий по установлению стажа работы, по назначению пенсий, осуществлявшие деятельность в соответствии с ранее действовавшим законодательством, или решения судов, или решения специальных комиссий, или удостоверения о праве на льготы, выданное до 1998 года, или справки, подтверждающие факт учебы в фабрично-заводских училищах), или копию военного билета, или копию справки, содержащей сведения о периоде военной службы с 22 июня 1941 года по 9 мая 1945 года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апреля 1995 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инвалидам, а также одному из родителей инвалида с детства;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кандасам;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несовершеннолетним.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предоставляются в размере 95 (девяноста пяти) процентов от цены, установленной за внесение сведений в Реестр при условии представления подтверждающих документов о принадлежности к любой категории лиц, указанных в пункте выше.</w:t>
            </w:r>
          </w:p>
          <w:bookmarkEnd w:id="1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Услугодатель работает с понедельника по пятницу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 перерывом на обед с 13.00 часов до 14.30 часов.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работает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      </w:r>
          </w:p>
          <w:bookmarkEnd w:id="2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Перечень документов необходимых для оказания государственной услуги 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внесении сведений в Реестр: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заявление по форме согласно приложению 1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экземпляр произведения.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Вместо экземпляра произведения к заявлению могут прилагаться эскизы, чертежи, рисунки или фотографии, а в отношении программ для электронной вычислительной машины (ЭВМ) или баз данных – реферат, включающий название программы или базы данных, фамилию, имя, отчество (если оно указано в документе, удостоверяющем личность) автора, дату создания, область применения, назначение, функциональные возможности, исходный код (исходный текст), основные технические характеристики, язык программирования, тип реализующей ЭВМ;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составного или производного произведения дополнительно представляется копия авторского договора, заключенного с автором (-ами) или правообладателем оригинального произведения. В случае, если в составном произведении использованы произведения других авторов, срок охраны которых истек на дату подачи заявления услугополучателем, авторский договор не требуется. В случае истечения срока охраны произведения, на основе которого создано производное произведение, представление авторского договора с автором основного произведения не требуется;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4) в отношении произведений религиозного содержания дополнительно представляется электронная копия положительного заключения религиоведческой экспертизы.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внесении изменений в сведения в Реестр - заявление по форме согласно приложению 4 к Правилам.</w:t>
            </w:r>
          </w:p>
          <w:bookmarkEnd w:id="2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заявителем неполного пакета документов, услугодатель отказывает в приеме заявления.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Услугодатель отказывает в оказании государственной услуги при несоблюдении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10 июня 1996 года "Об авторском праве и смежных правах".</w:t>
            </w:r>
          </w:p>
          <w:bookmarkEnd w:id="2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через веб-портал необходимо наличие электронной цифровой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веб-портала, а также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услуги: 8 (7172) 62 15 15, 8 (7172) 62 15 16. Единый контакт-центр - 1414, 8 800 080 7777.</w:t>
            </w:r>
          </w:p>
          <w:bookmarkEnd w:id="2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