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be89" w14:textId="574b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10 июня 2021 года № 3. Зарегистрирован в Министерстве юстиции Республики Казахстан 14 июня 2021 года № 23025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 Министра финансов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октября 2014 года № 430 "Об утверждении Положения о Комитете по финансовому мониторингу Министерства финансов Республики Казахстан" (зарегистрирован в Реестре государственной регистрации нормативных правовых актов Республики Казахстан под № 9846);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ноября 2015 года № 581 "О внесении изменений в приказ Министра финансов Республики Казахстан от 10 октября 2014 года № 430 "Об утверждении Положения о Комитете по финансовому мониторингу Министерства финансов Республики Казахстан" (зарегистрирован в Реестре государственной регистрации нормативных правовых актов Республики Казахстан под № 12465).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обеспечения Агентства Республики Казахстан по финансовому мониторингу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финансовому мониторингу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