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813bc" w14:textId="85813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лимитов изъятия рыбных ресурсов и других водных животных с 1 июля 2021 года по 1 июля 2022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14 июня 2021 года № 198. Зарегистрирован в Министерстве юстиции Республики Казахстан 15 июня 2021 года № 23033.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охране, воспроизводстве и использовании животного мира",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лимиты изъятия рыбных ресурсов и других водных животных с 1 июля 2021 года по 1 июля 2022 года,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рыбного хозяйства мира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экологии, геологии и природных ресурсов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 геологии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2021 года № 198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Лимиты изъятия рыбных ресурсов и других водных животных с 1 июля 2021 года по 1 июля 2022 года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Лимиты изъятия - в редакции приказа и.о. Министра экологии, геологии и природных ресурсов РК от 20.08.2021 </w:t>
      </w:r>
      <w:r>
        <w:rPr>
          <w:rFonts w:ascii="Times New Roman"/>
          <w:b w:val="false"/>
          <w:i w:val="false"/>
          <w:color w:val="ff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Рыбохозяйственные водоемы международного и республиканского значения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Жайык-Каспийский бассейн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тоннах)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1009"/>
        <w:gridCol w:w="2686"/>
        <w:gridCol w:w="1382"/>
        <w:gridCol w:w="2164"/>
        <w:gridCol w:w="1903"/>
        <w:gridCol w:w="2426"/>
      </w:tblGrid>
      <w:tr>
        <w:trPr>
          <w:trHeight w:val="3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других водных животных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водоемов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Жайык с предустьевым пространством, включая буферную зону особо охраняемой природной территории "Ак-Жайык"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Кигаш с предустьевым пространством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Каспийское море</w:t>
            </w:r>
          </w:p>
        </w:tc>
        <w:tc>
          <w:tcPr>
            <w:tcW w:w="2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Атырауской области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Западно-Казахстанской области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Осетровые, в том числе: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0,5***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осетр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0,3***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Севрюга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1,0***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0,2***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Стерлядь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0,01***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Осетровые, в том числе: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4,63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1,8****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Севрюга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2,09****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осетр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0,6****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0,06****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Стерлядь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0,08****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частик, в том числе: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1039,915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5248,0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8006,449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390,833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0,028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27,514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1537,375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497,741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0,129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123,832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2015,0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2636,702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703,484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0,059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4,361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1674,904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82,157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525,120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1154,337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43,695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359,088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1002,783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Берш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0,120*****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0,028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0,148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Толстолобик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0,2*****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частик, туводные и култучные: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3640,233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0,326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2898,078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4627,0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11165,637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Вобла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733,544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595,321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1938,0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3266,865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2608,339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0,079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1387,341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5690,759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254,849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720,312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1215,161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32,432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182,432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15,310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15,31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Красноперка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75,850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225,85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Густера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0,106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71,512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186,618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Синец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0,055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Чехонь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43,501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0,086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242,587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Белоглазка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Кильки, в том числе: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Обыкновенная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Анчоусовидная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Сельди, в том числе: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Каспийский пузанок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Большеглазый пузанок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Круглоголовый пузанок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Кефаль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3,0*****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5368,103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3937,993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20875,0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30181,726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Озеро Балкаш и дельта реки Иле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0"/>
        <w:gridCol w:w="1031"/>
        <w:gridCol w:w="3603"/>
        <w:gridCol w:w="2461"/>
        <w:gridCol w:w="3605"/>
      </w:tblGrid>
      <w:tr>
        <w:trPr>
          <w:trHeight w:val="30" w:hRule="atLeast"/>
        </w:trPr>
        <w:tc>
          <w:tcPr>
            <w:tcW w:w="1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Балкаш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Иле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 дельты реки Иле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5765,0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3,24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11,38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2,17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11,05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3,56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18,79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Вобла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4,38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18,58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8,69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17,61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7,05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18,41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амур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2,27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Змееголов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5,64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15,03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8151,0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138,04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Алакольская система озер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3521"/>
        <w:gridCol w:w="2860"/>
        <w:gridCol w:w="3523"/>
      </w:tblGrid>
      <w:tr>
        <w:trPr>
          <w:trHeight w:val="30" w:hRule="atLeast"/>
        </w:trPr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Алаколь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Кошкарколь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Сасыкколь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311,9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</w:tbl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Водохранилище Капшагай на реке Иле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7"/>
        <w:gridCol w:w="2034"/>
        <w:gridCol w:w="7109"/>
      </w:tblGrid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795,8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87,4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39,8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Толстолобик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амур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Вобла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74,7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Змееголов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38,9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1169,8</w:t>
            </w:r>
          </w:p>
        </w:tc>
      </w:tr>
    </w:tbl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Водохранилище Буктырма на реке Ертис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0"/>
        <w:gridCol w:w="1488"/>
        <w:gridCol w:w="8502"/>
      </w:tblGrid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1359,0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Рипус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Пелядь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2,1******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Язь 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1,15******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Линь 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0,1******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2584,35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Озеро Жайсан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0"/>
        <w:gridCol w:w="1488"/>
        <w:gridCol w:w="8502"/>
      </w:tblGrid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4787,0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1186,0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5,0******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Налим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0,05******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0,05******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7028,1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Шульбинское водохранилище на реке Ертис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9"/>
        <w:gridCol w:w="1719"/>
        <w:gridCol w:w="8862"/>
      </w:tblGrid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0,04*****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0,04*****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611,1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Усть-Каменогорское водохранилище на реке Ертис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9"/>
        <w:gridCol w:w="1719"/>
        <w:gridCol w:w="8862"/>
      </w:tblGrid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5,97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Окунь 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12,27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Рипус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9,66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0,01*****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0,01*****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0,01*****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Пелядь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0,5******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40,93</w:t>
            </w:r>
          </w:p>
        </w:tc>
      </w:tr>
    </w:tbl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Река Ертис в пределах Восточно-Казахстанской области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5"/>
        <w:gridCol w:w="1595"/>
        <w:gridCol w:w="9110"/>
      </w:tblGrid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0,04******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0,05******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Линь 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0,02******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Стерлядь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0,05******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26,16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Аральское (Малое) море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8"/>
        <w:gridCol w:w="1719"/>
        <w:gridCol w:w="7913"/>
      </w:tblGrid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46,49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2721,7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183,12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188,85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Чехонь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153,02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2270,33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1098,0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Камбала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0,2*****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Белоглазка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8,83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амур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0,2*****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толстолобик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12,91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Красноперка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111,74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52,43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Змееголов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63,57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Шемая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26,04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6937,43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Река Сырдария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0"/>
        <w:gridCol w:w="1289"/>
        <w:gridCol w:w="4505"/>
        <w:gridCol w:w="4506"/>
      </w:tblGrid>
      <w:tr>
        <w:trPr>
          <w:trHeight w:val="30" w:hRule="atLeast"/>
        </w:trPr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Кызылординской области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Туркестанской области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5,897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12,981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14,099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13,889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14,82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36,24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11,13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23,81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10,59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Чехонь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19,22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31,81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Толстолобик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8,75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6,39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62,646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163,68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Аральское (Большое) море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1"/>
        <w:gridCol w:w="2588"/>
        <w:gridCol w:w="4932"/>
        <w:gridCol w:w="3369"/>
      </w:tblGrid>
      <w:tr>
        <w:trPr>
          <w:trHeight w:val="30" w:hRule="atLeast"/>
        </w:trPr>
        <w:tc>
          <w:tcPr>
            <w:tcW w:w="1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других водных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Актюбинской области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Кызылординской области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Цисты артемии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116,71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116,71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водохранилище Шардара на реке Сырдария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3"/>
        <w:gridCol w:w="1864"/>
        <w:gridCol w:w="7543"/>
      </w:tblGrid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555,12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161,41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163,71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124,56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91,62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Толстолобик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93,70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587,14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223,64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Чехонь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141,04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2141,94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Река Есиль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869"/>
        <w:gridCol w:w="3039"/>
        <w:gridCol w:w="2555"/>
        <w:gridCol w:w="4968"/>
      </w:tblGrid>
      <w:tr>
        <w:trPr>
          <w:trHeight w:val="30" w:hRule="atLeast"/>
        </w:trPr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Акмолинской области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Северо-Казахстанской области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Карагандинской области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6,673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4,677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0,011*****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2,495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2,212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0,011*****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0,827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2,993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0,009*****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3,231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0,008*****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0,526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0,007*****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0,858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Налим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0,366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11,676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15,06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Река Силеты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1343"/>
        <w:gridCol w:w="3204"/>
        <w:gridCol w:w="3205"/>
        <w:gridCol w:w="3205"/>
      </w:tblGrid>
      <w:tr>
        <w:trPr>
          <w:trHeight w:val="30" w:hRule="atLeast"/>
        </w:trPr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Акмолинской области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Северо-Казахстанской области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Павлодарской области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3,04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7,98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6,14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Река Тобол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4"/>
        <w:gridCol w:w="2804"/>
        <w:gridCol w:w="6692"/>
      </w:tblGrid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Река Нура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6"/>
        <w:gridCol w:w="1816"/>
        <w:gridCol w:w="4334"/>
        <w:gridCol w:w="4334"/>
      </w:tblGrid>
      <w:tr>
        <w:trPr>
          <w:trHeight w:val="30" w:hRule="atLeast"/>
        </w:trPr>
        <w:tc>
          <w:tcPr>
            <w:tcW w:w="1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Акмолинской области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Карагандинской области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Карп 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Лещ 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Линь 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Окунь 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</w:tbl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Канал имени Каныша Сатпаева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6"/>
        <w:gridCol w:w="880"/>
        <w:gridCol w:w="5027"/>
        <w:gridCol w:w="502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Павлодарской области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Карагандинской области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12,264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13,22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13,509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6,767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23,761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0,044*****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0,056*****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0,044*****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0,056*****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Рипус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0,022*****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0,028*****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0,022*****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0,028*****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69,653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87,988</w:t>
            </w:r>
          </w:p>
        </w:tc>
      </w:tr>
    </w:tbl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Рыбохозяйственные водоемы местного значения</w:t>
      </w:r>
    </w:p>
    <w:bookmarkEnd w:id="28"/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Акмолинская область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978"/>
        <w:gridCol w:w="1724"/>
        <w:gridCol w:w="1725"/>
        <w:gridCol w:w="1489"/>
        <w:gridCol w:w="1490"/>
        <w:gridCol w:w="1252"/>
        <w:gridCol w:w="1490"/>
        <w:gridCol w:w="1491"/>
      </w:tblGrid>
      <w:tr>
        <w:trPr>
          <w:trHeight w:val="30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</w:t>
            </w:r>
          </w:p>
        </w:tc>
        <w:tc>
          <w:tcPr>
            <w:tcW w:w="1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 (сазан)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сиговые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Итемген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Кенетайский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Барсен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Узынколь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Алаколь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Арлан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Шошкалы (Буландинский район)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Никольское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Фроловский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Кумдыколь (Павловское)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Кожаколь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Караколь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Шошкалы (район Биржан сал)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Мамай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Калмакколь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Жарколь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Карагайчик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Айдабол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Садырбай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Шолак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Коктал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Кумдыколь (Сандыктауский район)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Майбалык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Водохранилища Чаглинское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Ханское (Балыктыколь)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Ащысор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Туздыколь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Малдыбай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Нура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22,3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Уялы-Шалкар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100,9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Аксуат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Астанинское водохранилище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13,194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4,797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водоемы**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154,141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95,157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14,031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2,615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583,535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214,357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48,573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46,299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5,615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54,237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56,454</w:t>
            </w:r>
          </w:p>
        </w:tc>
      </w:tr>
    </w:tbl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1"/>
        <w:gridCol w:w="1414"/>
        <w:gridCol w:w="2072"/>
        <w:gridCol w:w="1415"/>
        <w:gridCol w:w="1085"/>
        <w:gridCol w:w="1085"/>
        <w:gridCol w:w="1415"/>
        <w:gridCol w:w="174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гаммарус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Цисты артемии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амур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0,424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5,178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5,94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31,664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32,678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</w:t>
            </w:r>
          </w:p>
        </w:tc>
      </w:tr>
    </w:tbl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Актюбинская область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684"/>
        <w:gridCol w:w="1186"/>
        <w:gridCol w:w="621"/>
        <w:gridCol w:w="810"/>
        <w:gridCol w:w="997"/>
        <w:gridCol w:w="810"/>
        <w:gridCol w:w="810"/>
        <w:gridCol w:w="997"/>
        <w:gridCol w:w="997"/>
        <w:gridCol w:w="810"/>
        <w:gridCol w:w="810"/>
        <w:gridCol w:w="621"/>
        <w:gridCol w:w="998"/>
        <w:gridCol w:w="623"/>
      </w:tblGrid>
      <w:tr>
        <w:trPr>
          <w:trHeight w:val="30" w:hRule="atLeast"/>
        </w:trPr>
        <w:tc>
          <w:tcPr>
            <w:tcW w:w="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</w:t>
            </w:r>
          </w:p>
        </w:tc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красноперка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РекиБольшая Хобда (Кара Хобда)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Уил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Орь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Актюбинское водохранилище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Водохранилища Ойсылкара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 (Шалкарский район)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Большой Жаланаш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Тайпакколь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Малайдар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Байтакколь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Кармакколь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Бокенколь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Озеро. Кармакколь (Мамыр)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Кызылколь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Ойсылкара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Мамырколь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Шолакколь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водоемы**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251,62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54,9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47,9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2,69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</w:tbl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Алматинская область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"/>
        <w:gridCol w:w="352"/>
        <w:gridCol w:w="1232"/>
        <w:gridCol w:w="1036"/>
        <w:gridCol w:w="1036"/>
        <w:gridCol w:w="1036"/>
        <w:gridCol w:w="1036"/>
        <w:gridCol w:w="1036"/>
        <w:gridCol w:w="1036"/>
        <w:gridCol w:w="1037"/>
        <w:gridCol w:w="1037"/>
        <w:gridCol w:w="1037"/>
        <w:gridCol w:w="1037"/>
      </w:tblGrid>
      <w:tr>
        <w:trPr>
          <w:trHeight w:val="30" w:hRule="atLeast"/>
        </w:trPr>
        <w:tc>
          <w:tcPr>
            <w:tcW w:w="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</w:t>
            </w:r>
          </w:p>
        </w:tc>
        <w:tc>
          <w:tcPr>
            <w:tcW w:w="1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вобла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толстолобик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амур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змееголов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Михайловское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13,679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1,367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1,614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1,227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2,858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13,679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1,367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1,614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1,227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2,858</w:t>
            </w:r>
          </w:p>
        </w:tc>
      </w:tr>
    </w:tbl>
    <w:bookmarkStart w:name="z4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Восточно-Казахстанская область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976"/>
        <w:gridCol w:w="1357"/>
        <w:gridCol w:w="1357"/>
        <w:gridCol w:w="1358"/>
        <w:gridCol w:w="1358"/>
        <w:gridCol w:w="1358"/>
        <w:gridCol w:w="1358"/>
        <w:gridCol w:w="1358"/>
        <w:gridCol w:w="1358"/>
      </w:tblGrid>
      <w:tr>
        <w:trPr>
          <w:trHeight w:val="30" w:hRule="atLeast"/>
        </w:trPr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</w:t>
            </w:r>
          </w:p>
        </w:tc>
        <w:tc>
          <w:tcPr>
            <w:tcW w:w="1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Казнаковское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1,079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Алимба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0,088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Долонское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0,186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Сарыолен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Бытырханколь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0,097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Уланка №3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0,067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1,985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0,114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0,524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0,754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</w:t>
            </w:r>
          </w:p>
        </w:tc>
      </w:tr>
    </w:tbl>
    <w:bookmarkStart w:name="z4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Параграя 5. Жамбылская область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904"/>
        <w:gridCol w:w="1999"/>
        <w:gridCol w:w="1451"/>
        <w:gridCol w:w="1726"/>
        <w:gridCol w:w="1999"/>
        <w:gridCol w:w="1727"/>
        <w:gridCol w:w="1728"/>
      </w:tblGrid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</w:t>
            </w:r>
          </w:p>
        </w:tc>
        <w:tc>
          <w:tcPr>
            <w:tcW w:w="1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 (сазан)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Аспара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10,802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3,59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2,621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Бииликоль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265,452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34,634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83,417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40,063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9,642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Акколь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46,33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17,14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5,893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4,563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Тасоткель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59,826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10,469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24,077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20,844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4,436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Камкалы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4,787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1,016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Караколь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5,982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1,324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0,411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1,605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Богетколь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5,823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1,599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1,247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Киши Акколь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0,154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3,098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Сарыбалдақ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2,87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Таскол (Каменное)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15,216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3,528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2,999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2,675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Терис-Ащыбулак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17,109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8,293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5,198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Юбилейное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6,751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1,057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3,027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Сеңгірбай-1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3,364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водоемы**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24,589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1,477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1,661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12,024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0,727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474,913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7,407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61,105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161,606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78,334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27,077</w:t>
            </w:r>
          </w:p>
        </w:tc>
      </w:tr>
    </w:tbl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0"/>
        <w:gridCol w:w="821"/>
        <w:gridCol w:w="1850"/>
        <w:gridCol w:w="1555"/>
        <w:gridCol w:w="1556"/>
        <w:gridCol w:w="1556"/>
        <w:gridCol w:w="1556"/>
        <w:gridCol w:w="155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змееголов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маринка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толстолобик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красноперка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амур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вобла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2,785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1,586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38,192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59,504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13,584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0,491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2,054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0,493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1,513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1,749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2,867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2,667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0,494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5,023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0,059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0,712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0,612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0,607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38,524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89,864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0,059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0,712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3,615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4,846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1,764</w:t>
            </w:r>
          </w:p>
        </w:tc>
      </w:tr>
    </w:tbl>
    <w:bookmarkStart w:name="z4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Западно-Казахстанская область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704"/>
        <w:gridCol w:w="1831"/>
        <w:gridCol w:w="1329"/>
        <w:gridCol w:w="1080"/>
        <w:gridCol w:w="1330"/>
        <w:gridCol w:w="1080"/>
        <w:gridCol w:w="1581"/>
        <w:gridCol w:w="1582"/>
        <w:gridCol w:w="1081"/>
      </w:tblGrid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</w:t>
            </w:r>
          </w:p>
        </w:tc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чехонь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красноперка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Сарышыганак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Барбастау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Солянка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Грачи 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Грачи 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Донгелекское водохранилище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Кировское водохранилище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Глубинное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Жанакуш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Водохранлище Битикское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5,57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Большой Узень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Малый Узень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Пятимарское водохранилище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Кушум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Солянка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154,563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10,864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18,174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</w:tr>
    </w:tbl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4"/>
        <w:gridCol w:w="1150"/>
        <w:gridCol w:w="1150"/>
        <w:gridCol w:w="1150"/>
        <w:gridCol w:w="1150"/>
        <w:gridCol w:w="1150"/>
        <w:gridCol w:w="1150"/>
        <w:gridCol w:w="1150"/>
        <w:gridCol w:w="1150"/>
        <w:gridCol w:w="1416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других водных животных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 серебряный</w:t>
            </w:r>
          </w:p>
        </w:tc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 золотой</w:t>
            </w:r>
          </w:p>
        </w:tc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</w:t>
            </w:r>
          </w:p>
        </w:tc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синец</w:t>
            </w:r>
          </w:p>
        </w:tc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густера</w:t>
            </w:r>
          </w:p>
        </w:tc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</w:t>
            </w:r>
          </w:p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 (сазан)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4,79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7,48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7,21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7,28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6,47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4,72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11,154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44,85</w:t>
            </w:r>
          </w:p>
        </w:tc>
      </w:tr>
    </w:tbl>
    <w:bookmarkStart w:name="z4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Карагандинская область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825"/>
        <w:gridCol w:w="1824"/>
        <w:gridCol w:w="1325"/>
        <w:gridCol w:w="1575"/>
        <w:gridCol w:w="1576"/>
        <w:gridCol w:w="1325"/>
        <w:gridCol w:w="1325"/>
        <w:gridCol w:w="1826"/>
      </w:tblGrid>
      <w:tr>
        <w:trPr>
          <w:trHeight w:val="30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</w:t>
            </w:r>
          </w:p>
        </w:tc>
        <w:tc>
          <w:tcPr>
            <w:tcW w:w="1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 (сазан)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Шерубай-Нуринское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Кенгирское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Самаркандское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49,5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Сарысу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Балыктыколь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Интумакское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18,544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2,215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Ишимское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3,077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0,394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Бидаикское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Рудничное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Кульса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Ащисуйское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Саранское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11,204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Жездинское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Большой Сарыколь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5,46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Карасор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77,39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16,51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Шортанды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3,78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Сасыкколь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Ботакара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Карасай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водоемы**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27,484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0,092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5,136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3,98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12,356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344,939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0,486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16,916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36,415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39,49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5,422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169,776</w:t>
            </w:r>
          </w:p>
        </w:tc>
      </w:tr>
    </w:tbl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0"/>
        <w:gridCol w:w="1840"/>
        <w:gridCol w:w="1495"/>
        <w:gridCol w:w="1146"/>
        <w:gridCol w:w="1146"/>
        <w:gridCol w:w="1841"/>
        <w:gridCol w:w="1496"/>
        <w:gridCol w:w="149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сиговые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змееголов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пелядь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2,66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23,92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2,654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</w:t>
            </w:r>
          </w:p>
        </w:tc>
      </w:tr>
    </w:tbl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Костанайская область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627"/>
        <w:gridCol w:w="1257"/>
        <w:gridCol w:w="1086"/>
        <w:gridCol w:w="741"/>
        <w:gridCol w:w="1086"/>
        <w:gridCol w:w="742"/>
        <w:gridCol w:w="1086"/>
        <w:gridCol w:w="742"/>
        <w:gridCol w:w="913"/>
        <w:gridCol w:w="914"/>
        <w:gridCol w:w="742"/>
        <w:gridCol w:w="569"/>
        <w:gridCol w:w="743"/>
        <w:gridCol w:w="570"/>
      </w:tblGrid>
      <w:tr>
        <w:trPr>
          <w:trHeight w:val="30" w:hRule="atLeast"/>
        </w:trPr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</w:t>
            </w:r>
          </w:p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 (сазан)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сиговые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гаммарус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цисты артемии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Талы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Алтыбай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Рымское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Каганович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Жалдама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Смтаз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Караторгай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Сулуколь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Мурзаколь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Шийли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Бидаик (Солдатское)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Балыктыколь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Кишкенколь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Верхне-Тобольское водохранилище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 балка Милославская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Сарыозен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Акколь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Торгай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Шумекты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Карасор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Желкуарское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№ 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Тонтыгер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Койбагар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Новый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Мармышное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Каракамыс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Алаколь (Мокрое)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Алаколь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Боровское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Зоново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Шолак-Копа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Жаксыжарколь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Бозщаколь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Сарыколь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Кызыл-Жарское водохранилище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Карамсак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Матай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Каратомарское водохранилище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 Каменный карьер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 № 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Валерьяновская балка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Таксор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Бабье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Жаркаин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Куренное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Шашмурино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Коняево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Большой Терисколь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озера Речное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озера Речное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Славкино (Скопино)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Жаман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Сарыоба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Акжан (Большое Неклюдово)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Улыколь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Итсары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Камышовое (Лебяжье)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Лебяжье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Шошкалы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Убаган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Токтас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Малый Косколь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Бикень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Саз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водоемы**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200,15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130,25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1358,15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172,75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188,45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</w:tbl>
    <w:bookmarkStart w:name="z5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Кызылординская область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580"/>
        <w:gridCol w:w="1714"/>
        <w:gridCol w:w="1714"/>
        <w:gridCol w:w="1714"/>
        <w:gridCol w:w="1480"/>
        <w:gridCol w:w="1480"/>
        <w:gridCol w:w="1480"/>
        <w:gridCol w:w="1481"/>
      </w:tblGrid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</w:t>
            </w:r>
          </w:p>
        </w:tc>
        <w:tc>
          <w:tcPr>
            <w:tcW w:w="1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 (сазан)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толстолобик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красноперка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Камыстыбасская система озер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426,001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100,563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91,079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15,594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19,704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Акшатауская система озер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60,214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8,467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18,572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3,646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2,99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Кандыральская система озер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15,629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2,215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1,285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2,735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Жанадарьинская система озер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10,603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6,659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Караузякская система озер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105,612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18,436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23,789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5,006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12,958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5,635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Куандарьинская система озер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158,289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19,193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20,105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14,432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16,091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11,792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Аксайская система озер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66,505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8,389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10,621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7,791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6,596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6,555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Приморская система озер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25,562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3,112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3,842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4,112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Нансай-Ханкожинская система озер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31,803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4,225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0,751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Телькульская система озер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11,425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2,905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0,055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Шакасоркол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1,875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0,372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Кырколь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2,637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0,469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0,661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Шукырой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10,301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3,285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949,073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179,391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65,058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24,57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63,076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37,956</w:t>
            </w:r>
          </w:p>
        </w:tc>
      </w:tr>
    </w:tbl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8"/>
        <w:gridCol w:w="1270"/>
        <w:gridCol w:w="1270"/>
        <w:gridCol w:w="1270"/>
        <w:gridCol w:w="1270"/>
        <w:gridCol w:w="1271"/>
        <w:gridCol w:w="1471"/>
        <w:gridCol w:w="1069"/>
        <w:gridCol w:w="1271"/>
        <w:gridCol w:w="107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 серебряный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змееголов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чехонь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амур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9,963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30,059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28,592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11,552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12,849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98,737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7,309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5,369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0,113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6,925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2,049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0,245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0,859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2,316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14,784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5,357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11,288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3,995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0,827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12,964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11,456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18,108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7,063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10,106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7,864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8,583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3,929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3,941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2,924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2,446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2,697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0,477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5,090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2,137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66,658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36,19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72,253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52,328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18,114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119,577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9,074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5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Северо-Казахстанская область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860"/>
        <w:gridCol w:w="982"/>
        <w:gridCol w:w="982"/>
        <w:gridCol w:w="982"/>
        <w:gridCol w:w="798"/>
        <w:gridCol w:w="798"/>
        <w:gridCol w:w="982"/>
        <w:gridCol w:w="982"/>
        <w:gridCol w:w="798"/>
        <w:gridCol w:w="612"/>
        <w:gridCol w:w="983"/>
        <w:gridCol w:w="612"/>
        <w:gridCol w:w="612"/>
        <w:gridCol w:w="799"/>
      </w:tblGrid>
      <w:tr>
        <w:trPr>
          <w:trHeight w:val="30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водоема</w:t>
            </w:r>
          </w:p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сиговые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гаммарус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цисты артемии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Киши-Карой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Жаксы-Жалгызтау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Каменное (Белое)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Копа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Балыкты Малые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Коржанкуль Большой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Шаглы - Тенгиз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Балыкты Большие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Карагога Большая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Калдарь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Тарангул Большой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Башкирское (Жамбылский район)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Великое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Горькое (Большое)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Грачи (Жамбылский)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Давыдово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Екатериновское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Лагерное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Пасынки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Соленое (Жамбылский район)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Утиное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Байсал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Жалтырь (Есильский район)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Крутое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Лебеденок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Лебяжье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Метлишино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Никульское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Новое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Плоское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Плоское (Домашнее)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Полковниково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Окунево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Стерхово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Соленое (Пресновка)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Бескамышное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Ястребиновское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Жарколь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Рыбное (Воскресеновка)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Биесоган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Калмакколь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Карасор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Аксуат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Косколь Малый (район Шал акына)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Пойма реки Ишим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48,6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Алуа Большая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Курганское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Сумное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Баян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Куспек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Половинное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Шайтаново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Улыколь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Косколь Малый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Долгое Большое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Сергеевское водохралище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водоемы**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181,7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70,84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75,7</w:t>
            </w:r>
          </w:p>
        </w:tc>
      </w:tr>
    </w:tbl>
    <w:bookmarkStart w:name="z5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Павлодарская область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612"/>
        <w:gridCol w:w="1229"/>
        <w:gridCol w:w="724"/>
        <w:gridCol w:w="1061"/>
        <w:gridCol w:w="892"/>
        <w:gridCol w:w="892"/>
        <w:gridCol w:w="892"/>
        <w:gridCol w:w="892"/>
        <w:gridCol w:w="893"/>
        <w:gridCol w:w="893"/>
        <w:gridCol w:w="893"/>
        <w:gridCol w:w="1062"/>
        <w:gridCol w:w="894"/>
      </w:tblGrid>
      <w:tr>
        <w:trPr>
          <w:trHeight w:val="30" w:hRule="atLeast"/>
        </w:trPr>
        <w:tc>
          <w:tcPr>
            <w:tcW w:w="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</w:t>
            </w:r>
          </w:p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налим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 (сазан)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цисты артемии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Пойменные водоемы реки Иртыш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2,265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8,344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6,549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2,776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7,082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Степные водоемы Павлодарской области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65,454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2,419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52,881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Шарбакты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Ащытакыр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Борли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Жамантуз (Аккулинский район)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Казы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Калатуз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Жамантуз (Актогайский район)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Кызылтуз (Аккулинский район)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Сейтень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Туз (Баянаульский район)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Туз (Аккулинский район)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Айдарша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Бура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Кабантакыр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Мыншункыр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Бастуз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Калча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Аксор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Клаксор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Балказы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Табалгасор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Карасук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Балкашсор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Саубайсор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949,436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12,279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2,766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4,196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5,595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59,963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</w:tbl>
    <w:bookmarkStart w:name="z5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Туркестанская область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325"/>
        <w:gridCol w:w="1315"/>
        <w:gridCol w:w="1136"/>
        <w:gridCol w:w="1136"/>
        <w:gridCol w:w="1136"/>
        <w:gridCol w:w="1136"/>
        <w:gridCol w:w="1136"/>
        <w:gridCol w:w="595"/>
        <w:gridCol w:w="1136"/>
        <w:gridCol w:w="595"/>
        <w:gridCol w:w="595"/>
        <w:gridCol w:w="596"/>
        <w:gridCol w:w="1138"/>
      </w:tblGrid>
      <w:tr>
        <w:trPr>
          <w:trHeight w:val="30" w:hRule="atLeast"/>
        </w:trPr>
        <w:tc>
          <w:tcPr>
            <w:tcW w:w="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</w:t>
            </w:r>
          </w:p>
        </w:tc>
        <w:tc>
          <w:tcPr>
            <w:tcW w:w="1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 (сазан)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змееголов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толстолобик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чехонь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Бугуньское водохранилище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Аякколь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Акшыганак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Шошкакольская система озер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Водохранилища Коксарай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230,774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17,941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38,411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30,479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37,994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64,115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15,865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284,574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32,141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43,811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33,279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46,094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72,515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15,965</w:t>
            </w:r>
          </w:p>
        </w:tc>
      </w:tr>
    </w:tbl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с учетом научно-исследовательских работ;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рыбохозяйственные водоемы местного значения с лимитом вылова рыбы, не превышающим 3 тонны;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квота вылова осетровых видов рыб для научно-исследовательского лова;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квота вылова осетровых видов рыб для воспроизводственных целей;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*****квота вылова для научно-исследовательского лова;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******квота вылова для воспроизводственных целей и научно-исследовательского лова;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*******квота для воспроизводственных целей.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