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a0807" w14:textId="c7a08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по инвестициям и развитию Республики Казахстан от 28 января 2016 года № 107 "Об утверждении Перечня интернет-ресурсов государственных органов и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15 июня 2021 года № 212/НҚ. Зарегистрирован в Министерстве юстиции Республики Казахстан 15 июня 2021 года № 23035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января 2016 года № 107 "Об утверждении Перечня интернет-ресурсов государственных органов и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 (зарегистрирован в Реестре государственной регистрации нормативных правовых актов за № 13263)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правительства", утвержденный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Аппаратно-программные комплексы: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аппаратно-программный комплекс Министерства юстиции Республики Казахстан;";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информационно-коммуникационной инфраструктуры "электронного правительства" Министерства финансов Республики Казахстан: серверное и сетевое оборудование, не относящееся к информационным системам, рабочие станции и их периферийное оборудование, операционные системы.".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аэрокосмической промышленности Республики Казахстан в установленном законодательном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промышленности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