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9186" w14:textId="deb9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11 сентября 2018 года № 1382 "Об утверждении требований к сопровождению правового кадастра и правила доступа к правовому кадастру"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11 июня 2021 года № 493. Зарегистрирован в Министерстве юстиции Республики Казахстан 18 июня 2021 года № 23085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сентября 2018 года № 1382 "Об утверждении требований к сопровождению правового кадастра и правила доступа к правовому кадастру" (зарегистрирован в Реестре государственной регистрации нормативных правовых актов под № 17360),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вышеуказанного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сопровождению правового кадастра и правил доступа к правовому кадастру.".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правовому кадастру,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создании новой учетной записи к информационным ресурсам ГБД РН, Руководитель пользователя оформляет заявку в электронном виде согласно приложению к настоящим Правилам (далее – заявка), которая вместе со сканированной копией приказа о принятии на работу, официальным письмом через систему электронного документооборота направляется им в адрес Оператора на исполнение. После чего администратор ГБД РН создает учетную запись пользователя с первичным паролем.".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увольнения сотрудника Госкорпорации или его перевода на другую должность, либо перевода в другое структурное подразделение Госкорпорации, Руководитель пользователя ГБД РН оформляет заявку в электронном виде, с приложением сканированной копии соответствующего приказа, которые официальным письмом через систему электронного документооборота направляются им в адрес Оператора на исполнение.".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