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1d15" w14:textId="7ef1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обращения посредством видеоконференцсвязи участников административной процедуры к руководителям государственных органов и их заместителям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июня 2021 года № 213/НҚ. Зарегистрирован в Министерстве юстиции Республики Казахстан 19 июня 2021 года № 23111.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ff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Вводится в действие с 01.07.2021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Административного процедурно-процессуального кодекса Республики Казахстан от 29 июня 2020 года,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обращения посредством видеоконференцсвязи участников административной процедуры к руководителям государственных органов и их заместителям.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 (зарегистрирован в Реестре государственной регистрации нормативных правовых актов за № 13206).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цифрового развития, инноваций и аэрокосмической промышленности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213/НҚ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обращения посредством видеоконференцсвязи участников административной процедуры к руководителям государственных органов и их заместителям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ff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обращения посредством видеоконференцсвязи участников административной процедуры к руководителям государственных органов и их заместителям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Административного процедурно-процессуального кодекса Республики Казахстан (далее – Кодекс) и определяет порядок обращения посредством видеоконференцсвязи участников административной процедуры к руководителям государственных органов и их заместителям (далее – руководители государственных органов).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Сбор, обработка и защита персональных данных при обращении посредством видеоконференцсвязи осуществляется согласно законодательству Республики Казахстан о персональных данных и их защите.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сокращения: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административная процедура – деятельность административного органа, должностного лица по рассмотрению административного дела, принятию и исполнению по нему решения, совершаемая на основании обращения или по собственной инициативе, а также деятельность, осуществляемая в порядке упрощенной административной процедуры.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участники административной процедуры – государственные органы, административные органы, должностные лица, а также физические и юридические лица.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видеоконференцсвязь – услуга связи с использованием информационно-коммуникационных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онлайн-прием – действие субъекта, должностного лица по принятию обращения физических и (или) юридических лиц посредством видеоконференцсвязи, осуществляемое Государственной корпорацией "Правительство для граждан";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"Государственная корпорация "Правительство для граждан" (далее -Государственная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веб-портал "электронного правительства" – информационная система, представляющая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кабинет пользователя на веб-портале "электронного правительства" (далее – личный кабинет) – компонент веб-портала "электронного правительства",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обращения посредством видеоконференцсвязи участников административной процедуры к руководителям государственных органов и их заместителям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Первые руководители государственных органов самостоятельно утверждают график приема участников административной процедуры на предстоящий квартал года (далее – График приема)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, с указанием выделенного времени на проведение приема посредством видеоконференцсвязи по согласованию с уполномоченным органом в сфере информатизации.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Утвержденный График приема не менее чем за пятнадцать календарных дней до начала квартала направляется ответственным сотрудником государственного органа в уполномоченный орган в сфере информатизации для размещения на веб-портале "электронного правительства".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государственных органов на заявление участника административной процедуры о приеме посредством видеоконференцсвязи подразделяются на следующие виды: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назначении приема посредством видеоконференцсвязи, с указанием его даты и времени проведения;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заявления, если вопрос вне компетенции государственного органа.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принятия решения об отказе в удовлетворении заявления о приеме посредством видеоконференцсвязи государственный орган обязан предоставить возможность участнику административной процедуры выразить свою позицию к данному решению (заслушивание), о котором заявитель уведомляется заранее, но не позднее чем за три рабочих дня до его принятия.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Заслушивание производится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Уведомление о принятом решении государственного органа направляется на адрес электронной почты и в личный кабинет участника административной процедуры посредством портала "электронного правительства", а также сообщается оператору и Государственной корпорации, в котором будет проведен прием посредством видеоконференцсвязи в соответствии с перечнем Государственной корпорации, в которых установлено оборудование по приему обращений посредством видеоконференцсвязи, размещенным на веб-портале "электронного правительства".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завершении регистрации участников административной процедуры на прием к руководителям государственного органа на предстоящий месяц в пределах утвержденного Графика приема, ответственный сотрудник государственного органа составляет расписание приема посредством видеоконференцсвязи (далее – расписание) и не позднее трех рабочих дней до начала месяца, в котором запланировано проведение онлайн-приема, передает его оператору и Государственной корпорации.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в течение одного рабочего дня после поступления размещает расписание на веб-портале "электронного правительства".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 административной процедуры, возбужденной на основании обращения, составляет пятнадцать рабочих дней со дня поступления обращения, если иное не предусмотрено законами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составляет двадцать рабочих дней со дня поступления жалобы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обращений участников административной процедуры к руководителям государственных органов и их заместителям посредством видеообращения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исключена приказом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ff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видеоконференцсвязи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к руководителям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ff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01.01.2026).</w:t>
      </w:r>
    </w:p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заполнения обращения посредством видеоконференцсвязи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7216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