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3d659" w14:textId="0c3d6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 и ограничительных мероприятий"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17 июня 2021 года № 216. Зарегистрирован в Министерстве юстиции Республики Казахстан 19 июня 2021 года № 23126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25 марта 2020 года № 109 "О некоторых вопросах оказания государственных услуг в социально-трудовой сфере и обеспечения продуктово-бытовым набором некоторых категорий населения на период чрезвычайного положения и ограничительных мероприятий" (зарегистрированный в Реестре государственной регистрации нормативных правовых актов № 20164) следующее изменение: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некоторых государственных услуг в социально-трудовой сфере и порядка обеспечения продуктово-бытовым набором некоторых категорий населения на период чрезвычайного положения и ограничительных мероприятий,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приказа вносится изменение на казахском языке, текст на русском языке не меняется.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развития политики социальной помощи Министерства труда и социальной защиты населения Республики Казахстан в установленном законодательством Республики Казахстан порядке обеспечить: 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доведение настоящего приказа до областных, городов Нур-Султан, Алматы и Шымкент управлений координации занятости и социальных программ.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Аукенова Е.М.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 и распространаяется на отношения, возникшие с 30 апреля 2021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