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cd89" w14:textId="11bc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24 мая 2018 года № 384 "Об утверждении форм заявлений на выдачу (переоформление, продление) лицензий на недропользование и на преобразование участка недр"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июня 2021 года № 305. Зарегистрирован в Министерстве юстиции Республики Казахстан 22 июня 2021 года № 23141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1 июля 2021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мая 2018 года № 384 "Об утверждении форм заявлений на выдачу (переоформление, продление) лицензий на недропользование и на преобразование участка недр" (зарегистрирован в Реестре нормативных правовых актов за № 17022)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"Наименование полезного ископаемого"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"Наименование полезного ископаемого" исключить;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2021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384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заявителя,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наличии), контактные данные;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(в случае переоформления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лицензии на недропользование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 с переходом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 (доли в праве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недропользования) указываются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обладателя и приобретателя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недропользования)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переоформление лицензии на недропользование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_________20__ года</w:t>
            </w:r>
          </w:p>
        </w:tc>
      </w:tr>
    </w:tbl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произвести переоформление лицензии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10458"/>
        <w:gridCol w:w="271"/>
      </w:tblGrid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обладателе права недропользования (доли в праве недропользования):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– фамилия, имя и отчество (при наличии), гражданство, место жительства, сведения о документах, удостоверяющих личность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– наименование, место нахождения, сведения о государственной регистрации в качестве юридического лица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лицензии на недропользование: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лицензии, дата выдачи, орган, выдавший лицензию;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лицензии на недропользование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или причины переоформления лицензии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приобретателе права недропользования:*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– фамилия, имя и отчество (при наличии), гражданство, место жительства, сведения о документах, удостоверяющих личность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– наименование, место нахождения, сведения о государственной регистрации в качестве юридического лица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юридических лицах, в том числе акции которых обращаются на организованном рынке ценных бумаг, государствах, международных организациях и физических лицах, прямо или косвенно контролирующих приобретателя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для перехода права недропользования (доли в праве недропользования)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недрах и недропользовании"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разрешения на переход права недропользования (доли в праве недропользования) (при наличии требования)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прилагаемых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1)________________________________________________________________;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3)________________________________________________________________;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4)________________________________________________________________.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документов и количество страниц)**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 обладателя права недропользования (доли в праве недропользования)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или его уполномоченного представителя. В случае подачи заявления представителем,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прикладывается надлежаще оформленный документ, удостоверяющий полномочия)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 приобретателя права недропользования (доли в праве недропользования)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или его уполномоченного представителя. В случае подачи заявления представителем,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прикладывается надлежаще оформленный документ, удостоверяющий полномочия)***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Строки 4,5 и 6 заполняются в случае переоформления лицензии в связи с переходом (отчуждением) права недропользования (доли в праве недропользования), кроме лицензий на старательство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Прилагаются оригиналы либо их нотариально засвидетельствованные копии документов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В случае перехода права недропользования (доли в праве недропользования) в порядке наследования или обращения взыскания на предмет залога заявление подписывается только приобретателем права недропользования (доли в праве недропользования).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