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24ceb" w14:textId="3a24c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национальной экономики Республики Казахстан от 1 февраля 2017 года № 36 "Об утверждении Правил ценообразования на общественно значимых рынках"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18 июня 2021 года № 64. Зарегистрирован в Министерстве юстиции Республики Казахстан 23 июня 2021 года № 23161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 февраля 2017 года № 36 "Об утверждении Правил ценообразования на общественно значимых рынках" (зарегистрирован в Реестре государственной регистрации нормативных правовых актов за № 14778)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ценообразования на общественно значимых рынках,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Расчет предельной цены розничной реализации товарного газа субъектов осуществляется с учетом дифференциации цен розничной реализации товарного газа с первой по шестой и восьмой групп потребителей путем дифференциации предельных цен оптовой реализации товарного газа на внутреннем рынке, утверждаемых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газе и газоснабжении" (с учетом тарифа на транспортировку по магистральным газопроводам и хранение газа) отдельно для каждой области, города республиканского значения, столицы (далее – оптовых цен). Дифференциация оптовых цен для седьмой группы потребителей не осуществляется.";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В целях установления дифференцированной предельной цены розничной реализации товарного газа выделены следующие группы потребителей: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 группа потребителей – бытовые потребители (население), получающие услуги по розничной реализации товарного газа с газораспределительной системы;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II группа потребителей – теплоэнергетические компании, приобретающие товарный газ, в целях выработки тепловой энергии для населения (далее – ТЭК для населения);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III группа потребителей – теплоэнергетические компании, приобретающие товарный газ, в целях выработки тепловой энергии для юридических лиц (далее – ТЭК для юридических лиц);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IV группа потребителей – теплоэнергетические компании, приобретающие товарный газ, для производства электрической энергии;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группа потребителей – прочие потребители, не входящие в I, II, III, IV, VI, VII и VIII группы потребителей;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VI группа потребителей – бюджетные организации, содержащиеся за счет бюджетных средств;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VII группа потребителей – юридические лица, приобретающие товарный газ для использования в качестве топлива и (или) сырья в промышленном производстве в целях реализации инвестиционных проектов по производству нефтегазохимической продукции и включенные в перечень, утверждаемый уполномоченным органом в области газоснабжения;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VIII группа потребителей – юридические лица, приобретающие товарный газ для производства компримированного и (или) сжиженного природного газа в целях дальнейшей реализации потребителям.".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регулированию естественных монополий в установленном законодательством Республики Казахстан порядке обеспечить: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национальной экономики Республики Казахстан;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 и 2) настоящего пункта.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национальной экономики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индустрии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инфраструктурного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энергетики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июня 2021 года № 64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ценообразования на общественно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значимых рынках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предельной цены розничной реализации товарного газа (в разрезе филиалов)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"/>
        <w:gridCol w:w="8995"/>
        <w:gridCol w:w="2396"/>
        <w:gridCol w:w="280"/>
      </w:tblGrid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 оптовой реализации товарного газа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м3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на транспортировку товарного газа по газораспределительным системам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розничную реализацию товарного газа (снабженческая надбавка)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предельная цена товарного газа, в том числе: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учета тарифа на транспортировку товарного газа по газораспределительным системам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Бытовые потребители (население)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Теплоэнергетические компании в объемах потребления товарного газа на производство тепловой энергии для населения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Теплоэнергетические компании в объемах потребления товарного газа на производство тепловой энергии для юридических лиц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Теплоэнергетические компании в объемах потребления товарного газа на производство электрической энергии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юридические лица, не входящие в I, II, III, IV, VI, VII и VIII группы потребителей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организации, содержащиеся за счет бюджетных средств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лица, приобретающие товарный газ для использования в качестве топлива и (или) сырья в промышленном производстве в целях реализации инвестиционных проектов по производству нефтегазохимической продукции и включенные в перечень, утверждаемый уполномоченным органом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лица, приобретающие товарный газ для производства компримированного и (или) сжиженного природного газа в целях дальнейшей реализации потребителям.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учетом тарифа на транспортировку товарного газа по газораспределительным системам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Бытовые потребители (население)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Теплоэнергетические компании в объемах потребления товарного газа на производство тепловой энергии для населения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Теплоэнергетические компании в объемах потребления товарного газа на производство тепловой энергии для юридических лиц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Теплоэнергетические компании в объемах потребления товарного газа на производство электрической энергии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юридические лица, не входящие в I, II, III, IV, VI, VII и VIII группы потребителей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организации, содержащиеся за счет бюджетных средств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лица, приобретающие товарный газ для использования в качестве топлива и (или) сырья в промышленном производстве в целях реализации инвестиционных проектов по производству нефтегазохимической продукции и включенные в перечень, утверждаемый уполномоченным органом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лица, приобретающие товарный газ для производства компримированного и (или) сжиженного природного газа в целях дальнейшей реализации потребителям.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В случае приобретения потребителями товарного газа без учета тарифа на транспортировку товарного газа по газораспределительным системам.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