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9e4e" w14:textId="e639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и применения системы добровольной сертификации, а также ведения реестра зарегистрированных систем добровольной сертификации и предоставления сведений, содержащихся в указанном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22 июня 2021 года № 422-НҚ. Зарегистрирован в Министерстве юстиции Республики Казахстан 26 июня 2021 года № 23185.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техническом регулировании"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применения системы добровольной сертификации, а также ведения реестра зарегистрированных систем добровольной сертификации и предоставления сведений, содержащихся в указанном реестре.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422-НҚ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и применения системы добровольной сертификации, а также ведения реестра зарегистрированных систем добровольной сертификации и представления сведений, содержащихся в указанном реестре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и применения системы добровольной сертификации, а также ведения реестра зарегистрированных систем добровольной сертификации и представления сведений, содержащихся в указанном реестре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техническом регулировании" и определяют порядок функционирования и применения системы добровольной сертификации, а также ведения реестра зарегистрированных систем добровольной сертификации и представления сведений, содержащихся в указанном реестре.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 соответствия – обозначение, служащее для информирования покупателей о прохождении продукции и услуги через процедуры подтверждения соответствия требованиям, установленным техническими регламентами и (или) национальными стандартами;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– прямое или косвенное определение соблюдения требований, предъявляемых к объекту технического регулирования;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добровольное подтверждение соответствия – процедура, посредством которой осуществляется подтверждение соответствия продукции, процессов и услуги, проводимая по инициативе заявителя на соответствие документам по стандартизации и (или) требованиям заявителя;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подтверждение соответствия – процедура, результатом которой является документальное удостоверение (в виде декларации о соответствии или сертификата соответствия) соответствия объекта технического регулирования требованиям, установленным техническими регламентами и (или) документами по стандартизации;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 по подтверждению соответствия – юридическое лицо, аккредитованное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 для осуществления деятельности по подтверждению соответствия;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сертификация – процедура, посредством которой орган по подтверждению соответствия удостоверяет соответствие продукции и (или) связанного с ней процесса, а также услуги требованиям, установленным техническими регламентами и (или) документами по стандартизации;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технического регулирования – автоматизированная информационная система, предназначенная для хранения, обработки, поиска, распространения, передачи и предоставления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 выданных или принятых документов об оценке соответствия Евразийского экономического союза;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информационной системы технического регулирования (далее – веб-портал) – интернет-ресурс, предоставляющий единую точку доступа к информационной системе технического регулирования.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функционирования и применения системы добровольной сертификации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 и (или) физическое лицо, зарегистрированное в качестве индивидуального предпринимателя, или несколько юридических лиц и (или) физические лица, зарегистрированные в качестве индивидуальных предпринимателей (далее – заявитель), создавшие систему добровольной сертификации обеспечивают функционирование и применение системы добровольной сертификации.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функционирования и применения системы добровольной сертификации заявитель: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перечень объектов, подлежащих сертификации, и характеристик, на соответствие которым осуществляется добровольная сертификация этих объектов;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участников системы добровольной сертификации;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знак соответствия (при наличии).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Добровольное подтверждение соответствия не заменяет обязательного подтверждения соответствия продукции, если это установлено техническим регламентом или иными нормативными правовыми актами.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Добровольное подтверждение соответствия проводится органом по подтверждению соответствия в форме добровольной сертификации на договорной основе.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Добровольная сертификация проводится по инициативе и требованиям заявителя в отношении любых объектов оценки соответствия на предмет их соответствия документам по стандартизации, а при их отсутствии – заявленным требованиям.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Применение системы добровольной сертификации осуществляется заявителем в пределах установленного перечня объектов, подлежащих сертификации согласно подпункту 1) пункта 4 настоящих Правил.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 зарегистрированных систем добровольной сертификации и представления сведений, содержащихся в указанном реестре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реестра зарегистрированных систем добровольной сертификации осуществляется центральным исполнительным органом, осуществляющим руководство и межотраслевую координацию в области технического регулирования (далее – уполномоченный орган).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ведения реестра зарегистрированных систем добровольной сертификации заявитель посредством информационной системы технического регулирования подает в уполномоченный орган заявление для включения системы добровольной сертификации в реестр зарегистрированных систем добровольной сертификации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с приложением следующих документов: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объектов, подлежащих сертификации, и характеристик, на соответствие которым осуществляется добровольная сертификация этих объектов;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участниках системы добровольной сертификации;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применения знака соответствия (при наличии).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данным информационной системы технического регулирования, соответствующей требованиям по информационной безопасности в соответствии с законодательством Республики Казахстан, для его пользователей осуществляется через веб-портал уполномоченного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со дня поступления заявления рассматривает представленные документы заявителя в течение 15 (пятнадцати) рабочих дней.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рассмотрении заявления уполномоченный орган проверяет наличие или отсутствие документов, указанных в пункте 9 настоящих Правил.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положительном результате рассмотрения заявления и документов уполномоченный орган в течение 5 (пяти) рабочих дней со дня их поступления включает систему добровольной сертификации заявителя в реестр зарегистрированных систем добровольной сертификации.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технического регулирования присваивает каждой системе добровольной сертификации уникальный идентификационный номер.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неполноте представленных документов, указанных в пункте 9 настоящих Правил, уполномоченный орган возвращает заявителю представленные документы с приложением письменного мотивированного отказа в течение 10 (десяти) рабочих дней с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изменении сведений и (или) данных о ранее зарегистрированной системе добровольной сертификации, заявитель подает посредством информационной системы технического регулирования в уполномоченный орган заявление согласно пункту 9 настоящих Правил.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заявления и включение заявленной системы добровольной сертификации в реестр зарегистрированных систем добровольной сертификации осуществляется в соответствии с пунктами 10, 11, 12 и 13 настоящих Правил.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 по запросу заинтересованных лиц представляет сведения и (или) данные, содержащиеся в реестре зарегистрированных систем добровольной сертификации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 зарегистрированных системах добровольной сертификации размещаются в открытом доступе на веб-портале после включения системы добровольной сертификации заявителя в реестр зарегистрированных систем добровольной сертификации.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добровольной сертификации,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ведения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добровольной сертификации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сведений,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указанном реестре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включения системы добровольной сертификации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реестр зарегистрированных систем добровольной сертификации</w:t>
      </w:r>
    </w:p>
    <w:bookmarkEnd w:id="46"/>
    <w:p>
      <w:pPr>
        <w:spacing w:after="0"/>
        <w:ind w:left="0"/>
        <w:jc w:val="both"/>
      </w:pPr>
      <w:bookmarkStart w:name="z56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В____________________________________________________________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и сокращенное (при наличии) наименование юридического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 юридического лица, фамилия, имя и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наличии) индивидуального предпринимателя, индивидуальный идентификационный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индивидуального предпринимателя)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включить систему добровольной сертификации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системы добровольной сертификации)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реестр зарегистрированных систем добровольной сертификации.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(проспекта), номер дома (здания), номер офиса (квартиры))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(телефон, электронная почта)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p>
      <w:pPr>
        <w:spacing w:after="0"/>
        <w:ind w:left="0"/>
        <w:jc w:val="both"/>
      </w:pPr>
      <w:bookmarkStart w:name="z57" w:id="48"/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"Об электронном документе и электронной цифровой подписи" равнозначен документу на бумажном носителе. 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сформирован информационной системой технического регулирования.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