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71a9" w14:textId="53f7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9 апреля 2013 года № 08-1-1-1/114 "Об утверждении правил использования средств, предусмотренных в республиканском бюджете по программе "Заграничные командировки" и специфики 162 программ "Услуги по координации внешнеполитической деятельности", "Делимитация и демаркация Государственной границы" и "Обеспечение специальной, инженерно-технической и физической защиты дипломатических представительств за рубежом", в целях командирования уполномоченных лиц за пределы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22 июня 2021 года № 11-1-4/255. Зарегистрирован в Министерстве юстиции Республики Казахстан 26 июня 2021 года № 23198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9 апреля 2013 года № 08-1-1-1/114 "Об утверждении правил использования средств, предусмотренных в республиканском бюджете по программе "Заграничные командировки" и специфики 162 программ "Услуги по координации внешнеполитической деятельности", "Делимитация и демаркация Государственной границы" и "Обеспечение специальной, инженерно-технической и физической защиты дипломатических представительств за рубежом", в целях командирования уполномоченных лиц за пределы территории Республики Казахстан" (зарегистрирован в Реестре государственной регистрации нормативных правовых актов № 8438)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средств, предусмотренных в республиканском бюджете по программе "Заграничные командировки" и специфики 162 программ "Услуги по координации внешнеполитической деятельности", "Делимитация и демаркация Государственной границы" и "Обеспечение специальной, инженерно-технической и физической защиты дипломатических представительств за рубежом", в целях командирования уполномоченных лиц за пределы территории Республики Казахстан",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использования средств республиканского бюджета, выделяемых на оплату командировочных расходов";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выделения средств на оплату командировочных расходов";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Командированным лицам в соответствии с решением Министерства иностранных дел выделяются средства на оплату следующих командировочных расходов: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суточные на срок командировки;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проезду к месту назначения и обратно (услуги такси не оплачиваются);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найму жилого помещения, в том числе в пунктах пребывания, предшествовавших въезду в пункт назначения.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найму жилого помещения возмещаются при предоставлении документов, предусмотренных подпунктами 2) и 4)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не должны превышать нормы, утвержденные постановлением, в случаях только: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найм жилого помещения командированным лицом осуществлен в пункте пребывания, предшествовавшем въезду в пункт назначения, при ожидании выезда в пункт назначения более 8 (восьми) часов в дневное время и более 6 (шести) часов в ночное время;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заезд либо выезд командированного лица осуществлен по служебной необходимости до установленного расчетного часа, либо после расчетного часа;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 за возврат/обмен билета (при отмене или переносе командировки, болезни, форс-мажорных обстоятельствах) – после письменного согласования с Руководителем аппарата Министерства иностранных дел;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комиссионные сборы за обмен валюты, курсовая разница от обмена валют;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консульские сборы за оформление визы согласно квитанции или чеку;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сервисные сборы за оформление визы согласно квитанции или чеку – при отсутствии в городе Нур-Султан дипломатического представительства или консульского учреждения иностранного государства, уполномоченного оформлять визу;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сборы за ускорение процедуры оформления визы согласно квитанции или чеку – после письменного согласования с Руководителем аппарата Министерства иностранных дел.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возмещаются согласно нормам, утвержденным постановлением. В случае превышения установленных норм лицами, в отношении которых расходы по проживанию оплачиваются по фактическим затратам, возмещение производится при условии предоставления подтверждающих документов.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командирования, целью которого является участие в работе по обеспечению защиты интересов Республики Казахстан в международных арбитражах, иностранных судах и иностранных государственных органах, составляет от 41 до 180 календарных дней, применяются нормы возмещения расходов по найму жилого помещения, с учетом коэффициента 0,5 к стоимости одноместного гостиничного номера по классификации – стандарт (в сутки на одного человека).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расходы по прохождению тестирования полимеразной цепной реакции (далее – ПЦР-тестирование) на коронавирусную инфекцию при направлении в командировку и при возвращении из командировки в Республику Казахстан, в том числе при пересечении транзитных зон иностранных государств, согласно квитанции или чеку, а также справки о прохождении ПЦР-тестирования.";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Отчетность".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Валютно-финансовому департаменту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