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4fc67" w14:textId="5a4fc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по инвестициям и развитию Республики Казахстан от 24 мая 2018 года № 374 "Об утверждении Правил представления недропользователями отчетов при проведении операций по разведке и добыче твердых полезных ископаемых, добыче общераспространенных полезных ископаемых"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18 июня 2021 года № 313. Зарегистрирован в Министерстве юстиции Республики Казахстан 26 июня 2021 года № 23200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24 мая 2018 года № 374 "Об утверждении Правил представления недропользователями отчетов при проведении операций по разведке и добыче твердых полезных ископаемых, добыче общераспространенных полезных ископаемых" (зарегистрированный в Реестре государственной регистрации нормативных правовых актов под № 17063)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недропользователями отчетов при проведении операций по разведке и добыче твердых полезных ископаемых, добыче общераспространенных полезных ископаемых,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При проведении операций по разведке и добыче твердых полезных ископаемых, добыче общераспространенных полезных ископаемых недропользователь представляет нижеследующим следующие виды отчетов: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компетентному органу отчет об исполнении лицензионных обязательств по разведке твердых полезных ископаемых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компетентному органу отчет об исполнении лицензионных обязательств по добыче твердых полезных ископаемых по форме согласно приложению 2 к настоящим Правилам;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местному исполнительному органу области, города республиканского значения, столицы отчет об исполнении лицензионных обязательств по добыче общераспространенных полезных ископаемых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уполномоченному органу в области твердых полезных ископаемых отчет о приобретенных товарах, работах и услугах и доле местного содержания в них по разведке или добыче твердых полезных ископаемых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уполномоченному органу в области твердых полезных ископаемых отчет о составе лиц и (или) организаций, прямо или косвенно контролирующих недропользователя по разведке или добыче твердых полезных ископаемых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компетентному органу отчет о выполнении программы работ (в случае присвоения статуса удержания) по форме согласно приложению 9 к настоящим Правилам.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К отчетам, предусмотренным подпунктами 1) и 2) части первой настоящего пункта, в соответствии с частями второй и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195 и частями второй и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215 Кодекса прилагается аудиторский отчет (заключения), подтверждающий указанные в отчетах расходы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аудиторской деятельности". Допускается представление аудиторского отчета, составленного по результатам аудита годовой финансовой отчетности недропользователя, если в ней приведены (раскрыты) расходы на операции по разведке или добыче, указанные в отчетах, предусмотренных подпунктами 1) и 2) части первой настоящего пункта.";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9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недропользования по ТПИ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 после его официального опубликования;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индустрии и инфраструктурного развития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Агентства по стратегическому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планированию и реформам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экологии, геологии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2021 года № 313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представления недропользователями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отчетов при проведении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операций по разведке и добыче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твердых полезных ископаемых,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добыче общераспространенных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полезных ископаемых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21"/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административных данных размещена на интернет ресурсе: www.gov.kz/memleket/entities/miid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об исполнении лицензионных обязательств по разведке твердых полезных ископаемых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компетентный орган по разведке твердых полезных ископаемых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Индекс:1-ТПИ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ежегодно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за предыдущий календарный год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недропользователи по лицензиям на разведку твердых полезных ископаемых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ежегодно не позднее 30 апреля года, следующего за отчетным периодом</w:t>
      </w:r>
    </w:p>
    <w:bookmarkEnd w:id="29"/>
    <w:bookmarkStart w:name="z3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 Укажите сведения о недропользователе (юридическое или физическое лицо) и в отношении лицензии на разведку твердых полезных ископаемых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10423"/>
        <w:gridCol w:w="664"/>
      </w:tblGrid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сведения о недропользователе и праве недропользования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недропользователя-юридического лица, бизнес-идентификационный номер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 недропользователя-физического лица, индивидуальный идентификационный номер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период, за который предоставляется данный отчет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лицензии, дата окончания срока лицензии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блоков на начало отчетного периода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блоков на конец отчетного периода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отказа от блоков в отчетном периоде (если применимо)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блоков, от которых недропользователь отказался к началу отчетного периода (при наличии) с начала действия лицензии, в том числе в % от первоначального количества блоков по лицензии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Требуемая сумма обеспечения исполнения обязательств по ликвидации последствий операций по разведке в отчетном периоде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Реквизиты, способ (способы) и сумма (суммы) обеспечений исполнения обязательств по ликвидации последствий операций по разведке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предоставления обеспечения исполнения обязательств по ликвидации последствий операций по разведке уполномоченному органу в области твердых полезных ископаемых и сумма обеспечений (обеспечений)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проведения горно-вскрышных работ в целях опытно-промышленной добычи в отчетном периоде (если применимо)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разрешения уполномоченного органа в области твердых полезных ископаемых на изъятие горной массы или перемещения почвы более 1000 куб м (если применимо)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Реквизиты, способ (способы) и сумма (суммы) дополнительного обеспечения исполнения обязательств по ликвидации последствий операций по разведке в отчетный период в случае изъятия более 1000 куб м горной массы или перемещения почвы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предоставления дополнительного обеспечения исполнения обязательств по ликвидации последствий операций по разведке уполномоченному органу в области твердых полезных ископаемых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получения последнего положительного заключения комплексной экспертизы/экспертизы промышленной безопасности и государственной экологической экспертизы плана ликвидации (измененного плана ликвидации) при предоставлении дополнительного обеспечения исполнения обязательств по ликвидации последствий операций по разведке уполномоченному органу в области твердых полезных ископаемых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получения последнего положительного заключения государственной экологической экспертизы плана разведки (если требуется), в том числе с учетом изменений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утверждения недропользователем и дата предоставления плана разведки (изменений в план разведки) уполномоченному органу в области твердых полезных ископаемых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 аудитора / наименование, бизнес-идентификационный номер аудиторской организации, контактная информация (адрес, телефон, e-mail), наименование и реквизиты аудиторского отчета, подтверждающего расходы, указанные в настоящем отчете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 Укажите сведения по расходам на разведку за отчетный период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8663"/>
        <w:gridCol w:w="1062"/>
        <w:gridCol w:w="504"/>
        <w:gridCol w:w="504"/>
        <w:gridCol w:w="645"/>
      </w:tblGrid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статей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показатель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с начала года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Ежегодные расходы на разведку, всего: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 геологоразведочные работы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геохимические работы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геофизические работы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дистанционному зондированию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изыскательные работы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керновое бурение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бескерновое бурение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канав, траншей, шурфов и других разведочных горных выработок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снабжение полевых групп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проектно-конструкторские и эскизные работы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разбивке полевого лагеря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состояния окружающей среды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технико-экономического обоснования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ликвидации последствий разведки, рекультивации нарушенных земель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проектных документов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по выбору технологии переработки твердых полезных ископаемых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лабораторных исследований и анализ проб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отчетов по результатам геологоразведочных работ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работы по геологоразведке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 на управленческие и административные нужды, ведение бухгалтерского учета, научные исследования, обучение персонала и другие аналогичные расходы, непосредственно связанные с операциями на участке разведки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подписной бонус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 (арендный платеж)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обязательства (при наличии)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расходов по лицензии, относящаяся к расходам по операциям по разведке с учетом положений пунктов 7, 8 и 9 статьи 192 Кодекса Республики Казахстан "О недрах и недропользовании", понесенная по лицензии за период с даты ее выдачи по предыдущий отчетный период включительно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392"/>
        <w:gridCol w:w="5908"/>
      </w:tblGrid>
      <w:tr>
        <w:trPr>
          <w:trHeight w:val="30" w:hRule="atLeast"/>
        </w:trPr>
        <w:tc>
          <w:tcPr>
            <w:tcW w:w="6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_________________________</w:t>
            </w:r>
          </w:p>
        </w:tc>
        <w:tc>
          <w:tcPr>
            <w:tcW w:w="59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Телефоны ____________________________________________________________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 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лицо _________________________________ подпись 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фамилия, имя, отчество (при его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или лицо, уполномоченное на подписание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 подпись 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фамилия, имя, отчество (при его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для печати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"____" _________ 20___ года</w:t>
            </w:r>
          </w:p>
          <w:bookmarkEnd w:id="32"/>
        </w:tc>
      </w:tr>
    </w:tbl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К отчету прикладывается аудиторский отчет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аудиторской деятельности", подтверждающий указанные в отчете расходы. Если аудиторский отчет составлен к финансовой отчетности недропользователя, то также прикладывается финансовая отчетность с раскрытием расходов на разведку твердых полезных ископаемых.</w:t>
      </w:r>
    </w:p>
    <w:bookmarkEnd w:id="33"/>
    <w:bookmarkStart w:name="z4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"Отчет об исполнении лицензионных обязательств по разведке твердых полезных ископаемых"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(Индекс: 1-ТПИ, периодичность: ежегодно)</w:t>
      </w:r>
    </w:p>
    <w:bookmarkEnd w:id="36"/>
    <w:bookmarkStart w:name="z4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"Отчет об исполнении лицензионных обязательств по разведке твердых полезных ископаемых" (далее – Форма).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недропользователями, осуществляющими деятельность на основании лицензии на разведку твердых полезных ископаемых.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руководителем недропользователя/оператора или иным уполномоченным лицом недропользователя, с указанием его фамилии и инициалов.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предоставляется ежегодно не позднее 30 апреля года, следующего за отчетным периодом.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государственном и русском языках.</w:t>
      </w:r>
    </w:p>
    <w:bookmarkEnd w:id="42"/>
    <w:bookmarkStart w:name="z5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Разделу 1 Формы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Заполняется графа 3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 указывается полное наименование недропользователя, для юридических лиц – наименование и бизнес-идентификационный номер, для физических лиц – фамилия, имя и отчество (при его наличии) и индивидуальный идентификационный номер.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2 указывается отчетный период, за который предоставляется данный отчет. В случае полного календарного года указывается период с 1 января по 31 декабря соответствующего года. При неполном календарном годе указывается конкретный период, в течение которого недропользователь обладал правом недропользования.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3 указывается номер и дата выдачи лицензии, последний день срока действия лицензии.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4 указывается количество блоков по лицензии на начало отчетного периода.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5 указывается количество блоков по лицензии на конец отчетного периода.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6 указывается полная дата отказа от блоков, в случае если недропользователь произвел отказ от части блоков в рамках отчетного периода. Строка не заполняется, если количество блоков в отчетном периоде не изменилось.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7 указывается количество блоков, от которых недропользователь отказался к началу отчетного периода с начала действия лицензии, в том числе в % от первоначального количества блоков по лицензии. Строка не заполняется, если количество блоков с начала действия лицензии не изменилось.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8 указывается требуемая сумма обеспечения исполнения обязательств по ликвидации последствий операций по разведке в отчетном периоде, рассчитанная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недрах и недропользовании" и Методикой определения размера обеспечения за один блок, утвержденной приказом Министра по инвестициям и развитию Республики Казахстан от 24 мая 2018 года № 373.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9 указывается способ (способы) предоставленного обеспечения исполнения обязательств по ликвидации последствий операций по разведке (договор страхования, договор залога банковского вклада, гарантия), его реквизиты и покрываемая сумма (суммы).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10 указывается дата предоставления обеспечения исполнения обязательств по ликвидации последствий операций по разведке уполномоченному органу в области твердых полезных ископаемых и сумма обеспечений (обеспечений).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11 указывается дата начала проведения недропользователем горно-вскрышных работ в целях опытно-промышленной добычи в отчетном периоде, в случае ее проведения. Строка не заполняется если горно-вскрышные работы не проводились на участке разведки.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12 указывается дата выдачи разрешения уполномоченного органа в области твердых полезных ископаемых на изъятие горной массы или перемещения почвы более 1000 куб м в случае проведения горно-вскрышных работ. Строка не заполняется если горно-вскрышные работы не проводились на участке разведки.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13 указывается способ (способы) предоставленного дополнительного обеспечения исполнения обязательств по ликвидации последствий операций по разведке в случае изъятия более 1000 куб м горной массы или перемещения почвы (договор страхования, договор залога банковского вклада, гарантия), его реквизиты и покрываемая сумма (суммы). Строка не заполняется если горно-вскрышные работы не проводились на участке разведки.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14 указывается дата предоставления дополнительного обеспечения исполнения обязательств по ликвидации последствий операций по разведке уполномоченному органу в области твердых полезных ископаемых. Строка не заполняется если горно-вскрышные работы не проводились на участке разведки.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15 указывается дата получения последнего положительного заключения комплексной экспертизы/ экспертизы промышленной безопасности и государственной экологической экспертизы плана ликвидации (измененного плана ликвидации) при предоставлении дополнительного обеспечения исполнения обязательств по ликвидации последствий операций по разведке уполномоченному органу в области твердых полезных ископаемых. Строка не заполняется если горно-вскрышные работы не проводились на участке разведки.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16 указывается дата получения последнего положительного заключения государственной экологической экспертизы плана разведки (если требуется), в том числе с учетом изменений.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17 указывается дата утверждения недропользователем и дата предоставления плана разведки (изменений в план разведки) уполномоченному органу в области твердых полезных ископаемых.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18 указывается фамилия, имя и отчество (при его наличии) аудитора (физического лица) либо наименование, бизнес-идентификационный номер аудиторской организации, контактная информация (адрес, телефон, e-mail), наименование и реквизиты аудиторского отчета, подтверждающего расходы, указанные в настоящем отчете, либо аудиторского отчета в отношении годовой финансовой отчетности, в которой отдельно раскрыты расходы на разведку.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Разделу 2 Формы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Заполняются графы 5 и 6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заполняется только строка 1. При неполном календарном годе срока лицензии указываются суммарные минимальные расходы, рассчитанные пропорционально за все полные календарные месяцы отчетного периода.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заполняется каждая строка с указанием фактических расходов на соответствующий вид работ, произведенных недропользователем в отчетном периоде. Если недропользователь не осуществлял те или иные виды работ, в соответствующей строке ставится прочерк.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в строке 1 указывается общая сумма расходов по строкам 2-18.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25 заполняется в случае наличия в лицензии на разведку твердых полезных ископаемых дополнительных обязательств в денежном эквиваленте. При их отсутствии в графах 5 и 6 ставится прочерк.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26 указывается общая сумма расходов по лицензии, относящаяся к расходам по операциям по разведке с учетом положений </w:t>
      </w:r>
      <w:r>
        <w:rPr>
          <w:rFonts w:ascii="Times New Roman"/>
          <w:b w:val="false"/>
          <w:i w:val="false"/>
          <w:color w:val="000000"/>
          <w:sz w:val="28"/>
        </w:rPr>
        <w:t>пунктов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192 Кодекса Республики Казахстан "О недрах и недропользовании", понесенная по лицензии за период с даты ее выдачи по предыдущий отчетный период включительно.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расчета данной суммы используется информация из отчетов об исполнении лицензионных обязательств по разведке твердых полезных ископаемых, представленных недропользователем в уполномоченный орган в области твердых полезных ископаемых за истекшие отчетные периоды, начиная с даты выдачи лицензии.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индустрии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2021 года № 313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недропользователями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отчетов при проведении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операций по разведке и добыче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твердых полезных ископаемых,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добыче общераспространенных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 ископаемых</w:t>
            </w:r>
          </w:p>
        </w:tc>
      </w:tr>
    </w:tbl>
    <w:bookmarkStart w:name="z85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72"/>
    <w:bookmarkStart w:name="z86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административных данных размещена на интернет ресурсе: www.gov.kz/memleket/entities/miid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об исполнении лицензионных обязательств по добыче твердых или общераспространенных полезных ископаемых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компетентный орган по добыче твердых полезных ископаемых, в местный исполнительный орган области, города республиканского значения, столицы по добыче общераспространенных полезных ископаемых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2-ТПИ, ОПИ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ежегодно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за предыдущий календарный год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недропользователи по лицензиям на добычу или общераспространенных полезных ископаемых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ежегодно не позднее 30 апреля года, следующего за отчетным периодом</w:t>
      </w:r>
    </w:p>
    <w:bookmarkEnd w:id="80"/>
    <w:bookmarkStart w:name="z94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 Укажите сведения о недропользователе (юридическое или физическое лицо) и в отношении контрактов на разведку, контрактов на добычу или контрактов на совмещенную разведку и добычу твердых или общераспространҰнных полезных ископаемых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10423"/>
        <w:gridCol w:w="664"/>
      </w:tblGrid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сведения о недропользователе и праве недропользования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недропользователя-юридического лица, бизнес-идентификационный номер</w:t>
            </w:r>
          </w:p>
        </w:tc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 недропользователя-физического лица, индивидуальный идентификационный номер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период, за который предоставляется данный отчет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лицензии, срок лицензии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территории участка добычи на начало отчетного периода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территории участка добычи на конец отчетного периода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отказа от части участка добычи в отчетном периоде (если применимо)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Требуемая сумма обеспечения исполнения обязательств по ликвидации последствий операций по добыче согласно плану ликвидации в отчетном периоде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Реквизиты, способ (способы) и сумма (суммы) обеспечений исполнения обязательств по ликвидации последствий операций по добыче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предоставления обеспечения (обеспечений) исполнения обязательств по ликвидации последствий операций по добыче уполномоченному органу в области твердых полезных ископаемых и сумма обеспечения (обеспечений)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проведения работ по добыче (если применимо)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получения последнего положительного заключения комплексной экспертизы/экспертизы промышленной безопасности и государственной экологической экспертизы плана ликвидации (измененного плана ликвидации)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экологического разрешения на операции по добыче, описанные в плане горных работ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утверждения недропользователем и дата предоставления плана горных работ (изменений в план горных работ) уполномоченному органу в области твердых полезных ископаемых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 аудитора / наименование, бизнес-идентификационный номер аудиторской организации, контактная информация (адрес, телефон, e-mail), наименование и реквизиты аудиторского отчета, подтверждающего расходы, указанные в настоящем отчете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5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 Укажите сведения по расходам на добычу твердых или общераспространенных полезных ископаемых за отчетный период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8368"/>
        <w:gridCol w:w="1446"/>
        <w:gridCol w:w="486"/>
        <w:gridCol w:w="487"/>
        <w:gridCol w:w="623"/>
      </w:tblGrid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статей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показатель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с начала года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Ежегодные расходы на добычу, всего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проходческие работы или вскрышные работы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вентиляции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буровзрывные работы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или поддержание горных выработок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горным давлением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 руды или породы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отвалообразование и (или) складирование руды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дробление руды, породы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выщелачивание (кучное и (или) подземное)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работы по строительству рудника, обогатительного производства и вспомогательных объектов производственной инфраструктуры на участке добычи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 по добыче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 на управленческие и административные нужды, ведение бухгалтерского учета и другие аналогичные расходы, непосредственно связанные с операциями на участке добыче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казахстанских специалистов, всего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косвенные расходы на обучение, всего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общих расходов на обучение: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обучения работников недропользователя, являющихся гражданами Республики Казахстан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обучения граждан Республики Казахстан, не являющихся работниками недропользователя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приобретение, по представленному местными исполнительными органами перечню товаров, работ и услуг, необходимых для улучшения материально-технической базы организаций образования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научно-исследовательские, научно-технические и (или) опытно-конструкторские работы (НИОКР), всего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на территории Республики Казахстан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общих расходов: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перечислено в Автономный кластерный фонд "Парк инновационных технологий"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522/1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перечислено в автономную организацию образования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522/2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перечислено в организацию, осуществляющую деятельность в сфере науки, аккредитованную уполномоченным органом в области науки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522/3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приобретено НИОКР у организаций, осуществляющих деятельность в сфере науки, а также у автономной организации образования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522/4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приобретено прав на объекты интеллектуальной собственности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522/5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проведены собственные НИОКР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522/6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собственных научно-исследовательских и (или) аналитических лабораторий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522/7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подписной бонус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 (арендный платеж)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обязательства (при наличии)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расходов по лицензии, относящаяся к расходам по операциям по добыче с учетом положений пунктов 7, 8 и 9 статьи 210 Кодекса Республики Казахстан "О недрах и недропользовании", понесенная по лицензии за период с даты ее выдачи по предыдущий отчетный период включительно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392"/>
        <w:gridCol w:w="5908"/>
      </w:tblGrid>
      <w:tr>
        <w:trPr>
          <w:trHeight w:val="30" w:hRule="atLeast"/>
        </w:trPr>
        <w:tc>
          <w:tcPr>
            <w:tcW w:w="6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_________________________</w:t>
            </w:r>
          </w:p>
        </w:tc>
        <w:tc>
          <w:tcPr>
            <w:tcW w:w="59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Телефоны ____________________________________________________________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 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лицо _________________________________ подпись 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фамилия, имя, отчество (при его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или лицо, уполномоченное на подписание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 подпись 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для печати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"____" _________ 20___ года</w:t>
            </w:r>
          </w:p>
          <w:bookmarkEnd w:id="83"/>
        </w:tc>
      </w:tr>
    </w:tbl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 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отчету прикладывается аудиторский отчет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аудиторской деятельности", подтверждающий указанные в отчете расходы. Если аудиторский отчет составлен к финансовой отчетности недропользователя, то также прикладывается финансовая отчетность с раскрытием расходов на добычу твердых полезных ископаемых (за исключением отчетов по лицензиям на добычу общераспространенных полезных ископаемых). К отчету прикладывается информационная справка о произведенных расходах на научно-исследовательские, научно-технические и (или) опытно-конструкторские работы с указанием наименования организации, местонахождения, контактных данных (телефон, адрес электронной почты), тематики и цели исследований по каждому из направлений расходования (строки 23-29 отчета).</w:t>
      </w:r>
    </w:p>
    <w:bookmarkEnd w:id="85"/>
    <w:bookmarkStart w:name="z100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об исполнении лицензионных обязательств по добыче твердых или общераспространенных полезных ископаемых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(Индекс: 1.2-ТПИ, периодичность: ежегодно)</w:t>
      </w:r>
    </w:p>
    <w:bookmarkEnd w:id="88"/>
    <w:bookmarkStart w:name="z103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"Отчет об исполнении лицензионных обязательств по добыче твердых или общераспространенных полезных ископаемых" (далее – Форма).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недропользователями, осуществляющими деятельность на основании лицензии на добычу твердых или общераспространенных полезных ископаемых.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руководителем недропользователя/оператора или иным уполномоченным лицом недропользователя, с указанием его фамилии и инициалов.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предоставляется ежегодно не позднее 30 апреля года, следующего за отчетным периодом.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государственном и русском языках.</w:t>
      </w:r>
    </w:p>
    <w:bookmarkEnd w:id="94"/>
    <w:bookmarkStart w:name="z109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Разделу 1 Формы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Заполняется графа 3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 указывается полное наименование недропользователя, для юридических лиц – наименование и бизнес-идентификационный номер, для физических лиц – фамилия, имя и отчество (при его наличии) и индивидуальный идентификационный номер.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2 указывается отчетный период, за который предоставляется данный отчет. В случае полного календарного года указывается период с 1 января по 31 декабря соответствующего года. При неполном календарном годе указывается конкретный период, в течение которого недропользователь обладал правом недропользования.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3 указывается номер и дата выдачи лицензии, последний день срока действия лицензии.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4 указывается площадь территории участка добычи на начало отчетного периода.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5 указывается площадь территории участка добычи на конец отчетного периода.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6указывается полная дата отказа от части участка добычи в случае, если недропользователь произвел отказ от части участка добычи в рамках отчетного периода. Строка не заполняется, если площадь территории участка добычи в отчетном периоде не изменилась.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7 указывается требуемая сумма обеспечения исполнения обязательств по ликвидации последствий операций по добычи в отчетном периоде, рассчитанная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недрах и недропользовании" и Методикой расчета приблизительной стоимости ликвидации последствий операций по добыче твердых полезных ископаемых, утвержденной приказу Министра по инвестициям и развитию Республики Казахстан от 24 мая 2018 года № 386.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8 указывается способ (способы) предоставленного обеспечения исполнения обязательств по ликвидации последствий операций по добыче (договор страхования, договор залога банковского вклада, гарантия), его реквизиты и покрываемая сумма (суммы).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9 указывается дата предоставления обеспечения исполнения обязательств по ликвидации последствий операций по добыче уполномоченному органу в области твердых полезных ископаемых и сумма обеспечения (обеспечений).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10 указывается дата начала проведения работ по добыче в отчетном периоде, в случае ее проведения. Строка не заполняется если добыча не проводилась в отчетном периоде на территории участка добычи.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11 указывается дата выдачи последнего положительного заключения комплексной экспертизы/экспертизы промышленной безопасности и государственной экологической экспертизы плана ликвидации (измененного плана ликвидации).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12 указывается дата выдачи экологического разрешения на операции по добыче, описанные в плане горных работ.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13 указывается дата утверждения недропользователем и дата предоставления плана горных работ (изменений в план горных работ) уполномоченному органу в области твердых полезных ископаемых.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14 указывается фамилия, имя и отчество (при его наличии) аудитора (физического лица) либо наименование, бизнес-идентификационный номер аудиторской организации, контактная информация (адрес, телефон, e-mail), наименование и реквизиты аудиторского отчета, подтверждающего расходы, указанные в настоящем отчете, либо аудиторского отчета в отношении годовой финансовой отчетности, в которой отдельно раскрыты расходы на добычу.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Разделу 2 Формы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Заполняются графы 5 и 6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заполняется только строка 1. При неполном календарном годе срока лицензии указываются суммарные минимальные расходы, рассчитанные пропорционально за все полные календарные месяцы отчетного периода.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заполняется каждая строка с указанием фактических расходов на соответствующий вид работ, произведенных недропользователем в отчетном периоде. Если недропользователь не осуществлял те или иные виды работ, в соответствующей строке ставится прочерк.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в строке 1 указывается общая сумма расходов по строкам 2-11.</w:t>
      </w:r>
    </w:p>
    <w:bookmarkEnd w:id="116"/>
    <w:bookmarkStart w:name="z1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 20-29 не заполняются недропользователями по лицензиям на добычу общераспространенных полезных ископаемых.</w:t>
      </w:r>
    </w:p>
    <w:bookmarkEnd w:id="117"/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32 заполняется в случае наличия в лицензии на добычу твердых полезных ископаемых дополнительных обязательств в денежном эквиваленте. При их отсутствии в графах 5 и 6 ставится прочерк.</w:t>
      </w:r>
    </w:p>
    <w:bookmarkEnd w:id="118"/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33 указывается общая сумма расходов по лицензии, относящаяся к расходам по операциям по добычи с учетом положений </w:t>
      </w:r>
      <w:r>
        <w:rPr>
          <w:rFonts w:ascii="Times New Roman"/>
          <w:b w:val="false"/>
          <w:i w:val="false"/>
          <w:color w:val="000000"/>
          <w:sz w:val="28"/>
        </w:rPr>
        <w:t>пунктов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210 Кодекса Республики Казахстан "О недрах и недропользовании", понесенная по лицензии за период с даты ее выдачи по предыдущий отчетный период включительно.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расчета данной суммы используется информация из отчетов об исполнении лицензионных обязательств по добыче твердых полезных ископаемых, представленных недропользователем в уполномоченный орган в области твердых полезных ископаемых и местные исполнительные органы, города республиканского значения, столицы за истекшие отчетные периоды, начиная с даты выдачи лицензии.</w:t>
      </w:r>
    </w:p>
    <w:bookmarkEnd w:id="1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2021 года № 313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представления недропользователями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отчетов при проведении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операций по разведке и добыче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твердых полезных ископаемых,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добыче общераспространенных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полезных ископаемых</w:t>
            </w:r>
          </w:p>
        </w:tc>
      </w:tr>
    </w:tbl>
    <w:bookmarkStart w:name="z137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121"/>
    <w:bookmarkStart w:name="z138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административных данных размещена на интернет ресурсе: www.gov.kz/memleket/entities/miid</w:t>
      </w:r>
    </w:p>
    <w:bookmarkEnd w:id="122"/>
    <w:bookmarkStart w:name="z13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 составе лиц и (или) организаций, прямо или косвенно контролирующих недропользователя, проводящего операции по разведке или добыче твердых полезных ископаемых</w:t>
      </w:r>
    </w:p>
    <w:bookmarkEnd w:id="123"/>
    <w:bookmarkStart w:name="z14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уполномоченный орган в области твердых полезных ископаемых</w:t>
      </w:r>
    </w:p>
    <w:bookmarkEnd w:id="124"/>
    <w:bookmarkStart w:name="z14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1.2-ТПИ</w:t>
      </w:r>
    </w:p>
    <w:bookmarkEnd w:id="125"/>
    <w:bookmarkStart w:name="z14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ежегодно</w:t>
      </w:r>
    </w:p>
    <w:bookmarkEnd w:id="126"/>
    <w:bookmarkStart w:name="z14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за предыдущий календарный год</w:t>
      </w:r>
    </w:p>
    <w:bookmarkEnd w:id="127"/>
    <w:bookmarkStart w:name="z14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недропользователи по лицензиям на разведку или добычу твердых полезных ископаемых, по контрактам на разведку, добычу или совмещенную разведку и добычу твердых полезных ископаемых</w:t>
      </w:r>
    </w:p>
    <w:bookmarkEnd w:id="128"/>
    <w:bookmarkStart w:name="z14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ежегодно не позднее 30 апреля года, следующего за отчетным периодом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6"/>
        <w:gridCol w:w="171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Сведения о недропользователе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недропользователя (включая организационно-правовую форму юридического лица)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регистрации недропользователя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или аналогичный номер налоговой регистрации в стране регистрации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регистрации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постоянного места нахождения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 лицензии на разведку/добычу твердых полезных ископаемых/контракта на разведку/добычу/совмещенную разведку и добычу твердых полезных ископаемых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Обращаются ли акции недропользователя на фондовой бирже?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Да/Нет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фондовой биржи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 % акций, обращающихся на фондовой бирже, от общего количества выпущенных акций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контролирующих недропользователя, из них: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физических лиц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юридических лиц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государств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международных организаций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Сведения о контролирующих лицах недропользователя (перечислить все юридические лица, осуществляющие контроль над каждым другим юридическим лицом по цепочке)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2.1. Юридические лица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юридического лица, включая организационно-правовую форму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регистрации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в стране регистрации/учреждения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регистрации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постоянного места нахождения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Обращаются ли акции юридического лица на фондовой бирже?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Да/Нет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фондовой биржи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 % акций, обращающихся на фондовой бирже, от общего количества выпущенных акций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2.2. Информация о том, как осуществляется контроль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лица, по отношению к которому осуществляется прямой контроль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контроля: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владение акциями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акций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акций от общего количества выпущенных акций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предоставляют ли акции право голоса, в том числе при определенных обстоятельствах/условиях?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Да/Нет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право голосовать более чем 25% от всех голосов в высшем органе управления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принадлежащих лицу голосов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высшего органа управления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право на получение более 25% от распределяемого чистого дохода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от чистого дохода, правом на получение которого обладает лицо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право определять решения другой организации в соответствии с договором или законодательством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договоре или норме законодательства, на основании которого возникло право, с полным наименованием правового акта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приобретения контроля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(Повторить разделы 2.1. и 2.2. в случае наличия более чем одного юридического лица, обладающего контролем)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2.3. Международные организации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ли организация юридическим лицом в соответствии с законодательством страны регистрации/учреждения?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Да/Нет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организации, включая организационную форму /организационно-правовую форму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регистрации/учреждения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в стране регистрации/учреждения (при наличии)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нахождения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место нахождения органа, представляющего интересы международной организации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2.4. Информация о том, как осуществляется контроль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лица, по отношению к которому осуществляется прямой контроль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контроля: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владение акциями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акций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акций от общего количества выпущенных акций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предоставляют ли акции право голоса, в том числе при определенных обстоятельствах/условиях?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Да/Нет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право голосовать более чем 25% от всех голосов в высшем органе управления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принадлежащих лицу голосов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высшего органа управления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право на получение более 25% от распределяемого чистого дохода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от чистого дохода, правом на получение которого обладает лицо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право определять решения другой организации в соответствии с договором или законодательством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договоре или норме законодательства, на основании которого возникло право, с полным наименованием правового акта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приобретения контроля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(Повторить разделы 2.3. и 2.4. в случае наличия более чем одной международной организации, обладающей контролем)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2.5. Государства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государства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место нахождения органа, осуществляющего функции акционера (доверительного управляющего) акциями (долями участия)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2.6. Информация о том, как осуществляется контроль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лица, по отношению к которому осуществляется прямой контроль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контроля: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владение акциями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акций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акций от общего количества выпущенных акций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предоставляют ли акции право голоса, в том числе при определенных обстоятельствах/условиях?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Да/нет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право голосовать более чем 25% от всех голосов в высшем органе управления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принадлежащих лицу голосов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высшего органа управления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право на получение более 25% от распределяемого чистого дохода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от чистого дохода, правом на получение которого обладает лицо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право определять решения другой организации в соответствии с договором или законодательством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договоре или норме законодательства, на основании которого возникло право, с полным наименованием правового акта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(Повторить разделы 2.5. и 2.6. в случае наличия более чем одного государства, обладающего контролем)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2.7. Физические лица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в соответствии с заграничным паспортом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идентификационный номер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Гражданство/подданство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регистрации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постоянного проживания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(в случае политически значимого лица)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в браке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Да/Нет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2.8. Информация о том, как осуществляется контроль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лица, по отношению к которому осуществляется прямой контроль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контроля: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владение акциями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акций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акций от общего количества выпущенных акций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предоставляют ли акции право голоса, в том числе при определенных обстоятельствах/условиях?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Да/нет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право голосовать более чем 25% от всех голосов в высшем органе управления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принадлежащих лицу голосов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высшего органа управления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право на получение более 25% от распределяемого чистого дохода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от чистого дохода, правом на получение которого обладает лицо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право определять решения другой организации в соответствии с договором или законодательством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договоре или норме законодательства, на основании которого возникло право, с полным наименованием правового акта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(Повторить разделы 2.7. и 2.8. в случае наличия более чем одного физического лица, обладающего контролем)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отчета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 точность представленных сведений и прилагаю следующие подтверждающие документы: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392"/>
        <w:gridCol w:w="5908"/>
      </w:tblGrid>
      <w:tr>
        <w:trPr>
          <w:trHeight w:val="30" w:hRule="atLeast"/>
        </w:trPr>
        <w:tc>
          <w:tcPr>
            <w:tcW w:w="6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_________________________</w:t>
            </w:r>
          </w:p>
        </w:tc>
        <w:tc>
          <w:tcPr>
            <w:tcW w:w="59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Телефоны ____________________________________________________________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 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лицо _________________________________ подпись 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фамилия, имя, отчество (при его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или лицо, уполномоченное на подписание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 подпись 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фамилия, имя, отчество (при его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для печати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"____" _________ 20___ года</w:t>
            </w:r>
          </w:p>
          <w:bookmarkEnd w:id="130"/>
        </w:tc>
      </w:tr>
    </w:tbl>
    <w:bookmarkStart w:name="z14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31"/>
    <w:bookmarkStart w:name="z14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акциями понимаются акции, доли участия, паи и другие инструменты долевого участия в соответствии с применимым законодательством, включая ценные бумаги, подтверждающие право собственности или конвертируемые в акции, доли участия, паи и иные инструменты долевого участия.</w:t>
      </w:r>
    </w:p>
    <w:bookmarkEnd w:id="132"/>
    <w:bookmarkStart w:name="z15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политически значимым лицом понимается физическое лицо, обладающее властными государственными полномочиями или занимающее важную политическую или административную должность в любом государстве, включая следующих лиц:</w:t>
      </w:r>
    </w:p>
    <w:bookmarkEnd w:id="133"/>
    <w:bookmarkStart w:name="z15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главы государств, правительств, министры, вице-министры (заместители министра), советники министра, главы ведомств, комитетов и агентств;</w:t>
      </w:r>
    </w:p>
    <w:bookmarkEnd w:id="134"/>
    <w:bookmarkStart w:name="z15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члены и председатели палат парламента или иного законодательного органа;</w:t>
      </w:r>
    </w:p>
    <w:bookmarkEnd w:id="135"/>
    <w:bookmarkStart w:name="z15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члены органов управления политических партий;</w:t>
      </w:r>
    </w:p>
    <w:bookmarkEnd w:id="136"/>
    <w:bookmarkStart w:name="z15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члены судов высшей инстанции, конституционных судов и иных высших судебных органов, чьи решения не подлежат оспариванию;</w:t>
      </w:r>
    </w:p>
    <w:bookmarkEnd w:id="137"/>
    <w:bookmarkStart w:name="z15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главы и члены счетных палат, глава и члены правления центральных банков;</w:t>
      </w:r>
    </w:p>
    <w:bookmarkEnd w:id="138"/>
    <w:bookmarkStart w:name="z15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послы, поверенные в делах и высшие чины вооруженных сил;</w:t>
      </w:r>
    </w:p>
    <w:bookmarkEnd w:id="139"/>
    <w:bookmarkStart w:name="z15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члены исполнительных или надзорных органов юридических лиц, принадлежащих государству;</w:t>
      </w:r>
    </w:p>
    <w:bookmarkEnd w:id="140"/>
    <w:bookmarkStart w:name="z15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 главы, заместители, директора и члены правления международной (межправительственной) организации или лица, обладающие схожими полномочиями.</w:t>
      </w:r>
    </w:p>
    <w:bookmarkEnd w:id="141"/>
    <w:bookmarkStart w:name="z159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142"/>
    <w:bookmarkStart w:name="z16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"Отчет о составе лиц и (или) организаций, прямо или косвенно контролирующих недропользователя, проводящего операции по разведке или добыче твердых полезных ископаемых"</w:t>
      </w:r>
    </w:p>
    <w:bookmarkEnd w:id="143"/>
    <w:bookmarkStart w:name="z16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(Индекс: 1.2-ТПИ, периодичность: ежегодно)</w:t>
      </w:r>
    </w:p>
    <w:bookmarkEnd w:id="144"/>
    <w:bookmarkStart w:name="z162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5"/>
    <w:bookmarkStart w:name="z16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"Отчет о составе лиц и (или) организаций, прямо или косвенно контролирующих недропользователя, проводящего операции по разведке или добыче твердых полезных ископаемых" (далее – Форма).</w:t>
      </w:r>
    </w:p>
    <w:bookmarkEnd w:id="146"/>
    <w:bookmarkStart w:name="z16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недропользователями, осуществляющими деятельность на основании лицензии на добычу или разведку твердых полезных ископаемых, на основании контракта на разведку, контракта на добычу или контракта на совмещенную разведку и добычу твердых или общераспространенных полезных ископаемых.</w:t>
      </w:r>
    </w:p>
    <w:bookmarkEnd w:id="147"/>
    <w:bookmarkStart w:name="z16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руководителем недропользователя/оператора или иным уполномоченным лицом недропользователя, с указанием его фамилии и инициалов.</w:t>
      </w:r>
    </w:p>
    <w:bookmarkEnd w:id="148"/>
    <w:bookmarkStart w:name="z16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предоставляется ежегодно не позднее 30 апреля года, следующего за отчетным периодом.</w:t>
      </w:r>
    </w:p>
    <w:bookmarkEnd w:id="149"/>
    <w:bookmarkStart w:name="z16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государственном и русском языках.</w:t>
      </w:r>
    </w:p>
    <w:bookmarkEnd w:id="150"/>
    <w:bookmarkStart w:name="z168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51"/>
    <w:bookmarkStart w:name="z16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1 Формы указываются сведения о недропользователе-юридическом лице.</w:t>
      </w:r>
    </w:p>
    <w:bookmarkEnd w:id="152"/>
    <w:bookmarkStart w:name="z17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 указываются полное наименование недропользователя, включая организационно-правовую форму юридического лица.</w:t>
      </w:r>
    </w:p>
    <w:bookmarkEnd w:id="153"/>
    <w:bookmarkStart w:name="z17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2 указывается страна регистрации недропользователя.</w:t>
      </w:r>
    </w:p>
    <w:bookmarkEnd w:id="154"/>
    <w:bookmarkStart w:name="z17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3 указывается бизнес-идентификационный номер недропользователя или аналогичный номер налоговой регистрации в стране регистрации.</w:t>
      </w:r>
    </w:p>
    <w:bookmarkEnd w:id="155"/>
    <w:bookmarkStart w:name="z17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4 указывается адрес регистрации недропользователя.</w:t>
      </w:r>
    </w:p>
    <w:bookmarkEnd w:id="156"/>
    <w:bookmarkStart w:name="z17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5 указывается адрес постоянного места нахождения недропользователя.</w:t>
      </w:r>
    </w:p>
    <w:bookmarkEnd w:id="157"/>
    <w:bookmarkStart w:name="z17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6 указывается дата и номер лицензии на разведку/добычу твердых полезных ископаемых/контракта на разведку/добычу/совмещенную разведку и добычу твердых полезных ископаемых.</w:t>
      </w:r>
    </w:p>
    <w:bookmarkEnd w:id="158"/>
    <w:bookmarkStart w:name="z17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7 указывается один из вариантов ответов – Да/Нет на вопрос обращаются ли акции недропользователя на фондовой бирже.</w:t>
      </w:r>
    </w:p>
    <w:bookmarkEnd w:id="159"/>
    <w:bookmarkStart w:name="z17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8 указывается наименование фондовой биржи, в случае если акции недропользователя обращаются на фондовой бирже, в случае если акции не обращаются на фондовой бирже – ставится прочерк.</w:t>
      </w:r>
    </w:p>
    <w:bookmarkEnd w:id="160"/>
    <w:bookmarkStart w:name="z17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9 указывается количество и % акций недропользователя, обращающихся на фондовой бирже, от общего количества выпущенных акций, в случае если акции не обращаются на фондовой бирже – ставится прочерк.</w:t>
      </w:r>
    </w:p>
    <w:bookmarkEnd w:id="161"/>
    <w:bookmarkStart w:name="z17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10 указывается количество лиц, контролирующих недропользователя отдельно физических лиц, юридических лиц, государств и международных организаций.</w:t>
      </w:r>
    </w:p>
    <w:bookmarkEnd w:id="162"/>
    <w:bookmarkStart w:name="z18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2 указываются сведения обо всех лицах, прямо или косвенно контролирующих недропользователя, начиная от материнской компании недропользователя и заканчивая физическим лицом (лицами), осуществляющим контроль над каждым другим юридическим лицом по цепочке.</w:t>
      </w:r>
    </w:p>
    <w:bookmarkEnd w:id="163"/>
    <w:bookmarkStart w:name="z18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 указываются сведения о контролирующем лице недропользователя, являющемся юридическим лицом.</w:t>
      </w:r>
    </w:p>
    <w:bookmarkEnd w:id="164"/>
    <w:bookmarkStart w:name="z18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2.2 указывается информация о том, каким образом лицо, указанное в разделе 2.1, осуществляет контроль над недропользователем.</w:t>
      </w:r>
    </w:p>
    <w:bookmarkEnd w:id="165"/>
    <w:bookmarkStart w:name="z18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более чем одного юридического лица, обладающего контролем над недропользователем, следует представить информацию, указанную в разделах 2.1 и 2.2, в отношении всех таких юридических лицах.</w:t>
      </w:r>
    </w:p>
    <w:bookmarkEnd w:id="166"/>
    <w:bookmarkStart w:name="z18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2.3. указываются сведения о контролирующем лице недропользователя, являющемся международной организацией.</w:t>
      </w:r>
    </w:p>
    <w:bookmarkEnd w:id="167"/>
    <w:bookmarkStart w:name="z18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2.4 указывается информация о том, каким образом лицо, указанное в разделе 2.3, осуществляет контроль над недропользователем.</w:t>
      </w:r>
    </w:p>
    <w:bookmarkEnd w:id="168"/>
    <w:bookmarkStart w:name="z18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более чем одной международной организации, обладающей контролем над недропользователем, следует представить информацию, указанную в разделах 2.3 и 2.4, в отношении всех таких международных организаций.</w:t>
      </w:r>
    </w:p>
    <w:bookmarkEnd w:id="169"/>
    <w:bookmarkStart w:name="z18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2.5 указываются сведения о контролирующем лице недропользователя, являющемся государством.</w:t>
      </w:r>
    </w:p>
    <w:bookmarkEnd w:id="170"/>
    <w:bookmarkStart w:name="z18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2.6 указывается информация о том, каким образом государство, указанное в разделе 2.5, осуществляет контроль над недропользователем.</w:t>
      </w:r>
    </w:p>
    <w:bookmarkEnd w:id="171"/>
    <w:bookmarkStart w:name="z18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более чем одного государства, обладающего контролем над недропользователем, следует представить информацию, указанную в разделах 2.5 и 2.6, в отношении всех таких государствах.</w:t>
      </w:r>
    </w:p>
    <w:bookmarkEnd w:id="172"/>
    <w:bookmarkStart w:name="z19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2.7 указываются сведения о контролирующих лицах недропользователя, являющих физическими лицами.</w:t>
      </w:r>
    </w:p>
    <w:bookmarkEnd w:id="173"/>
    <w:bookmarkStart w:name="z19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2.8 указывается информация о том, каким образом физическое лицо, указанное в разделе 2.7, осуществляет контроль над недропользователем.</w:t>
      </w:r>
    </w:p>
    <w:bookmarkEnd w:id="174"/>
    <w:bookmarkStart w:name="z19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более чем одного физического лица, обладающего контролем над недропользователем, следует представить информацию, указанную в разделах 2.7 и 2.8, в отношении всех таких физических лицах.</w:t>
      </w:r>
    </w:p>
    <w:bookmarkEnd w:id="175"/>
    <w:bookmarkStart w:name="z19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9 указывается информации (фамилия, имя и отчество (при его наличии), должность, номер телефона, адрес электронной почты) о лице, подготовившем отчет.</w:t>
      </w:r>
    </w:p>
    <w:bookmarkEnd w:id="176"/>
    <w:bookmarkStart w:name="z19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отчету прикладываются подтверждающие документы в отношении сведений/информации, содержащейся в отчете.</w:t>
      </w:r>
    </w:p>
    <w:bookmarkEnd w:id="1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2021 года № 313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представления недропользователями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отчетов при проведении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операций по разведке и добыче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твердых полезных ископаемых,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добыче общераспространенных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полезных ископаемых</w:t>
            </w:r>
          </w:p>
        </w:tc>
      </w:tr>
    </w:tbl>
    <w:bookmarkStart w:name="z197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178"/>
    <w:bookmarkStart w:name="z198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административных данных размещена на интернет ресурсе: www.gov.kz/memleket/entities/miid</w:t>
      </w:r>
    </w:p>
    <w:bookmarkEnd w:id="179"/>
    <w:bookmarkStart w:name="z19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 выполнении обязательств лицензионно/контрактных условий и рабочей программы (разведка и (или) добыча твердых или общераспространенных полезных ископаемых)</w:t>
      </w:r>
    </w:p>
    <w:bookmarkEnd w:id="180"/>
    <w:bookmarkStart w:name="z20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компетентный орган по разведке и (или) добыче твердых полезных ископаемых, в уполномоченный орган по изучению недр по разведке и (или) добыче общераспространенных полезных ископаемых</w:t>
      </w:r>
    </w:p>
    <w:bookmarkEnd w:id="181"/>
    <w:bookmarkStart w:name="z20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2.1-ТПИ, ОПИ</w:t>
      </w:r>
    </w:p>
    <w:bookmarkEnd w:id="182"/>
    <w:bookmarkStart w:name="z20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ежегодно</w:t>
      </w:r>
    </w:p>
    <w:bookmarkEnd w:id="183"/>
    <w:bookmarkStart w:name="z20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за предыдущий календарный год</w:t>
      </w:r>
    </w:p>
    <w:bookmarkEnd w:id="184"/>
    <w:bookmarkStart w:name="z20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недропользователи по контрактам на разведку, добычу и на совмещенную разведку и добычу твердых полезных ископаемых</w:t>
      </w:r>
    </w:p>
    <w:bookmarkEnd w:id="185"/>
    <w:bookmarkStart w:name="z20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ежегодно не позднее 30 апреля года, следующего за отчетным периодом</w:t>
      </w:r>
    </w:p>
    <w:bookmarkEnd w:id="186"/>
    <w:bookmarkStart w:name="z206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 Укажите сведения о недропользователе (юридическое или физическое лицо) и в отношении контракта на разведку, добычу или совмещенную разведку и добычу твердых полезных ископаемых или общераспространҰнных полезных ископаемых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2"/>
        <w:gridCol w:w="9482"/>
        <w:gridCol w:w="996"/>
      </w:tblGrid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сведения о недропользователе и праве недропользования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недропользователя-юридического лица, бизнес-идентификационный номер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 недропользователя-физического лица, индивидуальный идентификационный номер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период, за который представляется данный отчет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выдачи/заключения лицензии/контракта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соглашения – номер и дата регистрации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операции по недропользованию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собственности предприятия – недропользователя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Инвестор(-ы)/ страна(-ны)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Долевое участие (в % акций)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разведочной площади, месторождения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Текущая площадь контрактной территории по разведке, условия контракта по частичному возврату контрактной территории по срокам и размерам возврата в % от изначальной площади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геологического/горного отвода, в том числе в %, возвращенной к началу отчетного периода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контракта, окончания периода разведки и (или) периода добычи по контракту на совмещенную разведку и добычу, с учетом продлений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накопленного ликвидационного фонда на конец отчетного периода с начала действия контракта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договора по формированию ликвидационного фонда и наименование банка второго уровня, в котором формируется ликвидационный фонд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получения последнего положительного заключения комплексной экспертизы/ экспертизы промышленной безопасности и государственной экологической экспертизы плана ликвидации (измененного плана ликвидации)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расчетной стоимости ликвидации последствий недропользования согласно плану ликвидации в отчетном периоде (при наличии)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экологического разрешения либо получения последнего положительного заключения государственной экологической экспертизы проектного документа (плана разведки, плана горных работ, иного проектного документа), в том числе с учетом изменений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предоставления проектного документа компетентному органу (плана разведки, плана горных работ, иного проектного документа)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последнего внесения изменений в рабочую программу контракта, в том числе по срокам проведения работ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7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 Укажите сведения по исполнению обязательств (в физическом и/или денежном выражении) в соответствии с рабочей программой к контракту на недропользование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8"/>
        <w:gridCol w:w="4591"/>
        <w:gridCol w:w="2140"/>
        <w:gridCol w:w="1811"/>
        <w:gridCol w:w="1519"/>
        <w:gridCol w:w="921"/>
      </w:tblGrid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статей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по контракту**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с начала года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обязательства (ФО)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Инвестиции, всего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геологоразведку, всего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 поисковые маршруты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километр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геологосъемочные работы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километр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топографические работы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километр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литогеохимические работы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пробы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горные работы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кубический метр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буровые работы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геофизические работы, всего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 электроразведка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километр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километр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гравиразведка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километр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магниторазведка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километр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сейсморазведка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метр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геофизические исследования в скважинах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скважинная геофизика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геофизических данных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гидрогеологические работы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бригада/смена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инженерно-геологические работы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бригада/смена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технологические исследования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работы по разведке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добычу/переработку, всего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горно-подготовительные работы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метр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кубических метров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горно-капитальные работы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метр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кубических метров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нарезные работы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метр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кубических метров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эксплоразведочные работы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метр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кубических метров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опробование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пробы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работы по добыче/переработке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добычи (руды)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тонн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кубических метров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добычи по металлам (основной компонент)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сопутствующий компонент, в т. ч.: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сопутствующий компонент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металлов в добытой руде: основной компонент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сопутствующий компонент, в т. ч.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грамм/тонну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грамм/тонну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сопутствующий компонент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 или грамм/тонну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металлов в добытой руде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разубоживание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Вскрыша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кубических метров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реализации, всего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тонн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кубических метров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сопутствующий компонент, в т. ч.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сопутствующий компонент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экспорт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тонн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кубических метров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сопутствующий компонент, в т. ч.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сопутствующий компонент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социально-экономическое развитие региона и развитие его инфраструктуры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перечислено на КБК 206114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страхование, всего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экологическое страхование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ликвидационный фонд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казахстанских специалистов, всего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косвенные расходы на обучение, всего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общих расходов на обучение: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обучения работников недропользователя, являющихся гражданами Республики Казахстан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обучения граждан Республики Казахстан, не являющихся работниками недропользователя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приобретение, по представленному местными исполнительными органами перечню товаров, работ и услуг, необходимых для улучшения материально-технической базы организаций образования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научно-исследовательские, научно-технические и (или) опытно-конструкторские работы, всего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территории Республики Казахстан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общих расходов: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перечислено в Автономный кластерный фонд "Парк инновационных технологий"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522/1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перечислено в автономную организацию образования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522/2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перечислено в организацию, осуществляющую деятельность в сфере науки, аккредитованную уполномоченным органом в области науки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522/3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приобретено НИОКР у организаций, осуществляющих деятельность в сфере науки, а также у автономной организации образования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522/4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приобретено прав на объекты интеллектуальной собственности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522/5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проведены собственные НИОКР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522/6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собственных научно-исследовательских и (или) аналитических лабораторий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522/7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Косвенные расходы, всего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территории РК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Совокупный годовой доход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и другие обязательные платежи, подлежащие уплате в бюджет, в рамках осуществления деятельности по контракту на недропользование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подписной бонус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бонус коммерческого обнаружения (при наличии обязательства)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 по возмещению исторических затрат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за приобретение геологической информации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 (неустойка) за неисполнение/ ненадлежащее исполнение контрактных обязательств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 и платежи по контрактной деятельности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392"/>
        <w:gridCol w:w="5908"/>
      </w:tblGrid>
      <w:tr>
        <w:trPr>
          <w:trHeight w:val="30" w:hRule="atLeast"/>
        </w:trPr>
        <w:tc>
          <w:tcPr>
            <w:tcW w:w="6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_________________________</w:t>
            </w:r>
          </w:p>
        </w:tc>
        <w:tc>
          <w:tcPr>
            <w:tcW w:w="59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 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 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лицо _________________________________ подпись 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фамилия, имя, отчество (при его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или лицо, уполномоченное на подписание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 подпись 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фамилия, имя, отчество (при его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для печати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"____" _________ 20___ года</w:t>
            </w:r>
          </w:p>
          <w:bookmarkEnd w:id="189"/>
        </w:tc>
      </w:tr>
    </w:tbl>
    <w:bookmarkStart w:name="z21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случае если показатели рабочей программы или условия лицензий/контрактов установлены в иностранной валюте, применяется среднегодовой обменный курс доллара США к тенге Национального Банка Республики Казахстан в отчетном году. К отчету прикладывается информационная справка о произведенных расходах на научно-исследовательские, научно-технические и (или) опытно- конструкторские работы с указанием наименования организации, местонахождения, контактных данных (телефон, адрес электронной почты), тематики и цели исследований по каждому из направлений расходования (строки 81-87 отчета).</w:t>
      </w:r>
    </w:p>
    <w:bookmarkEnd w:id="190"/>
    <w:bookmarkStart w:name="z211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191"/>
    <w:bookmarkStart w:name="z21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"Отчет о выполнении обязательств лицензионно/контрактных условий и рабочей программы (разведка и (или) добыча твердых или общераспространенных полезных ископаемых)"</w:t>
      </w:r>
    </w:p>
    <w:bookmarkEnd w:id="192"/>
    <w:bookmarkStart w:name="z21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(Индекс: 2.1-ТПИ, ОПИ периодичность: ежегодно)</w:t>
      </w:r>
    </w:p>
    <w:bookmarkEnd w:id="193"/>
    <w:bookmarkStart w:name="z214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94"/>
    <w:bookmarkStart w:name="z21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"Отчет о выполнении обязательств лицензионно/контрактных условий и рабочей программы (разведка и (или) добыча твердых или общераспространенных полезных ископаемых)" (далее – Форма).</w:t>
      </w:r>
    </w:p>
    <w:bookmarkEnd w:id="195"/>
    <w:bookmarkStart w:name="z21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недропользователями, осуществляющими деятельность на основании контракта на разведку, контракта на добычу или контракта на совмещенную разведку и добычу твердых или общераспространенных полезных ископаемых.</w:t>
      </w:r>
    </w:p>
    <w:bookmarkEnd w:id="196"/>
    <w:bookmarkStart w:name="z21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руководителем недропользователя/оператора или иным уполномоченным лицом недропользователя, с указанием его фамилии и инициалов.</w:t>
      </w:r>
    </w:p>
    <w:bookmarkEnd w:id="197"/>
    <w:bookmarkStart w:name="z21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предоставляется ежегодно не позднее 30 апреля года, следующего за отчетным периодом.</w:t>
      </w:r>
    </w:p>
    <w:bookmarkEnd w:id="198"/>
    <w:bookmarkStart w:name="z21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государственном и русском языках.</w:t>
      </w:r>
    </w:p>
    <w:bookmarkEnd w:id="199"/>
    <w:bookmarkStart w:name="z220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200"/>
    <w:bookmarkStart w:name="z22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Разделу 1 Формы</w:t>
      </w:r>
    </w:p>
    <w:bookmarkEnd w:id="201"/>
    <w:bookmarkStart w:name="z22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Заполняется графа 3</w:t>
      </w:r>
    </w:p>
    <w:bookmarkEnd w:id="202"/>
    <w:bookmarkStart w:name="z22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 указывается полное наименование недропользователя, для юридических лиц – наименование и бизнес-идентификационный номер, для физических лиц – фамилия, имя и отчество (при его наличии) и индивидуальный идентификационный номер.</w:t>
      </w:r>
    </w:p>
    <w:bookmarkEnd w:id="203"/>
    <w:bookmarkStart w:name="z22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2 указывается отчетный период, за который предоставляется данный отчет.</w:t>
      </w:r>
    </w:p>
    <w:bookmarkEnd w:id="204"/>
    <w:bookmarkStart w:name="z22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3 указывается номер и дата выдачи лицензии (при наличии) и контракта.</w:t>
      </w:r>
    </w:p>
    <w:bookmarkEnd w:id="205"/>
    <w:bookmarkStart w:name="z22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4 указываются номера и даты регистрации дополнительных соглашений к контракту.</w:t>
      </w:r>
    </w:p>
    <w:bookmarkEnd w:id="206"/>
    <w:bookmarkStart w:name="z22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5 указывается вид операции по недропользованию.</w:t>
      </w:r>
    </w:p>
    <w:bookmarkEnd w:id="207"/>
    <w:bookmarkStart w:name="z22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6 указывается форма собственности предприятия – недропользователя: частная или государственная.</w:t>
      </w:r>
    </w:p>
    <w:bookmarkEnd w:id="208"/>
    <w:bookmarkStart w:name="z22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7 указывается инвестор(-ы)/страна(-ны) недропользователя.</w:t>
      </w:r>
    </w:p>
    <w:bookmarkEnd w:id="209"/>
    <w:bookmarkStart w:name="z23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8 указывается долевое участие (в % акций) инвестора(-ов)/страны(-н).</w:t>
      </w:r>
    </w:p>
    <w:bookmarkEnd w:id="210"/>
    <w:bookmarkStart w:name="z23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9 указывается наименование разведочной площади или месторождения.</w:t>
      </w:r>
    </w:p>
    <w:bookmarkEnd w:id="211"/>
    <w:bookmarkStart w:name="z23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10 указывается текущая площадь контрактной территории по разведке, условия контракта по частичному возврату контрактной территории по срокам и размерам возврата в % от изначальной площади.</w:t>
      </w:r>
    </w:p>
    <w:bookmarkEnd w:id="212"/>
    <w:bookmarkStart w:name="z23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контрактам на добычу строка не заполняется.</w:t>
      </w:r>
    </w:p>
    <w:bookmarkEnd w:id="213"/>
    <w:bookmarkStart w:name="z23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11 указывается площадь геологического/горного отвода, в том числе в %, возвращенной к началу отчетного периода.</w:t>
      </w:r>
    </w:p>
    <w:bookmarkEnd w:id="214"/>
    <w:bookmarkStart w:name="z23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12 указывается срок действия контракта, окончания периода разведки и (или) периода добычи по контракту на совмещенную разведку и добычу, с учетом продлений.</w:t>
      </w:r>
    </w:p>
    <w:bookmarkEnd w:id="215"/>
    <w:bookmarkStart w:name="z23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13 указывается сумма накопленного ликвидационного фонда на конец отчетного периода с начала действия контракта.</w:t>
      </w:r>
    </w:p>
    <w:bookmarkEnd w:id="216"/>
    <w:bookmarkStart w:name="z23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14 указываются реквизиты договора банковского вклада, открытого для формирования ликвидационного фонда и наименование банка второго уровня, в котором формируется ликвидационный фонд.</w:t>
      </w:r>
    </w:p>
    <w:bookmarkEnd w:id="217"/>
    <w:bookmarkStart w:name="z23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15 указывается дата получения последнего положительного заключения комплексной экспертизы/экспертизы промышленной безопасности и государственной экологической экспертизы плана ликвидации (измененного плана ликвидации), в случае если недропользователь разработал и утвердил план ликвидации.</w:t>
      </w:r>
    </w:p>
    <w:bookmarkEnd w:id="218"/>
    <w:bookmarkStart w:name="z23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16 указывается размер расчетной стоимости ликвидации последствий недропользования согласно плану ликвидации в отчетном периоде, в случае если недропользователь разработал и утвердил план ликвидации.</w:t>
      </w:r>
    </w:p>
    <w:bookmarkEnd w:id="219"/>
    <w:bookmarkStart w:name="z24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17 указывается дата выдачи экологического разрешения либо получения последнего положительного заключения государственной экологической экспертизы проектного документа (плана разведки, плана горных работы, иного проектного документа), в том числе с учетом изменений.</w:t>
      </w:r>
    </w:p>
    <w:bookmarkEnd w:id="220"/>
    <w:bookmarkStart w:name="z24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18 указывается дата предоставления проектного документа компетентному органу (плана разведки, плана горных работы, иного проектного документа).</w:t>
      </w:r>
    </w:p>
    <w:bookmarkEnd w:id="221"/>
    <w:bookmarkStart w:name="z24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19 указывается дата последнего внесения изменений в рабочую программу контракта, в том числе по срокам проведения работ</w:t>
      </w:r>
    </w:p>
    <w:bookmarkEnd w:id="2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Разделу 2 Формы</w:t>
      </w:r>
    </w:p>
    <w:bookmarkEnd w:id="223"/>
    <w:bookmarkStart w:name="z24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Заполняются графы 5 и 6</w:t>
      </w:r>
    </w:p>
    <w:bookmarkEnd w:id="224"/>
    <w:bookmarkStart w:name="z24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заполняются по каждой строке обязательства (в физическом и/или денежном выражении) в соответствии с рабочей программой к контракту на недропользование.</w:t>
      </w:r>
    </w:p>
    <w:bookmarkEnd w:id="225"/>
    <w:bookmarkStart w:name="z24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заполняется каждая строка с указанием фактического выполнения обязательств рабочей программу в физическом и/или денежном выражении (в том числе авансовые выплаты) за отчетный период.</w:t>
      </w:r>
    </w:p>
    <w:bookmarkEnd w:id="226"/>
    <w:bookmarkStart w:name="z24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 указывается общая сумма расходов по кодам 501, 517, 519, 526 и 528.</w:t>
      </w:r>
    </w:p>
    <w:bookmarkEnd w:id="227"/>
    <w:bookmarkStart w:name="z24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2 указывается общая сумма расходов по кодам 503, 509, 510, 515, 520 и 522.</w:t>
      </w:r>
    </w:p>
    <w:bookmarkEnd w:id="228"/>
    <w:bookmarkStart w:name="z24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3 указывается общая сумма расходов по капитальным затратам на добычу.</w:t>
      </w:r>
    </w:p>
    <w:bookmarkEnd w:id="229"/>
    <w:bookmarkStart w:name="z25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4 указывается общая сумма расходов по кодам 100 – 106 и 113 – 116.</w:t>
      </w:r>
    </w:p>
    <w:bookmarkEnd w:id="230"/>
    <w:bookmarkStart w:name="z25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23 указывается общая сумма расходов по кодам 117 – 122.</w:t>
      </w:r>
    </w:p>
    <w:bookmarkEnd w:id="2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2021 года № 313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представления недропользователями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отчетов при проведении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операций по разведке и добыче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твердых полезных ископаемых,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добыче общераспространенных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полезных ископаемых</w:t>
            </w:r>
          </w:p>
        </w:tc>
      </w:tr>
    </w:tbl>
    <w:bookmarkStart w:name="z254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232"/>
    <w:bookmarkStart w:name="z255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административных данных размещена на интернет ресурсе: www.gov.kz/memleket/entities/miid</w:t>
      </w:r>
    </w:p>
    <w:bookmarkEnd w:id="233"/>
    <w:bookmarkStart w:name="z25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 выполнении программы работ</w:t>
      </w:r>
    </w:p>
    <w:bookmarkEnd w:id="234"/>
    <w:bookmarkStart w:name="z257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компетентный орган</w:t>
      </w:r>
    </w:p>
    <w:bookmarkEnd w:id="235"/>
    <w:bookmarkStart w:name="z258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3-ТПИ</w:t>
      </w:r>
    </w:p>
    <w:bookmarkEnd w:id="236"/>
    <w:bookmarkStart w:name="z259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ежегодно</w:t>
      </w:r>
    </w:p>
    <w:bookmarkEnd w:id="237"/>
    <w:bookmarkStart w:name="z260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за предыдущий календарный год</w:t>
      </w:r>
    </w:p>
    <w:bookmarkEnd w:id="238"/>
    <w:bookmarkStart w:name="z261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недропользователи по лицензиям на добычу твердых полезных ископаемых, по которым присвоен статус удержания</w:t>
      </w:r>
    </w:p>
    <w:bookmarkEnd w:id="239"/>
    <w:bookmarkStart w:name="z262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ежегодно не позднее 30 апреля года следующего за отчетным периодом</w:t>
      </w:r>
    </w:p>
    <w:bookmarkEnd w:id="240"/>
    <w:bookmarkStart w:name="z263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 Укажите сведения о недропользователе (юридическое или физическое лицо) и в отношении лицензии на добычу твердых полезных ископаемых с присвоенным статусом удержания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4"/>
        <w:gridCol w:w="7947"/>
        <w:gridCol w:w="1539"/>
      </w:tblGrid>
      <w:tr>
        <w:trPr>
          <w:trHeight w:val="30" w:hRule="atLeast"/>
        </w:trPr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сведения о недропользователе и праве недропользования</w:t>
            </w:r>
          </w:p>
        </w:tc>
      </w:tr>
      <w:tr>
        <w:trPr>
          <w:trHeight w:val="30" w:hRule="atLeast"/>
        </w:trPr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недропользователя-юридического лица, бизнес-идентификационный номер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 недропользователя-физического лица, индивидуальный идентификационный номер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лицензии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участка добычи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участка добычи с присвоенным статусом удержания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предоставления статуса удержания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статуса удержания (в том числе с учетом продления)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представления программы работ компетентному органу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согласования программы работ компетентным органом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согласования изменений в программу работ компетентным органом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представления проекта консервации компетентному органу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4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 Укажите сведения по расходам в соответствии с программой работ по статусу удержания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2"/>
        <w:gridCol w:w="7007"/>
        <w:gridCol w:w="1489"/>
        <w:gridCol w:w="706"/>
        <w:gridCol w:w="903"/>
        <w:gridCol w:w="903"/>
      </w:tblGrid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статей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по программе работ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с начала года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всего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консервацию участка добычи (части участка)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консервации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мероприятия по выводу участка добычи (части участка) из статуса удержания и возобновления операций по добыче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геологоразведочные работы (если предусмотрены программой работ)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извлекаемой горной массы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кубический метр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опробование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пробы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работы в соответствии с программой работ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кубический метр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исследования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маркетинговые и другие исследования, направленные на улучшение управленческих процессов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логистики, на нахождение новых технических, организационных, финансово-экономических и (или) правовых решений для возобновления операций по добыче недропользователя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предпринимаемые недропользователем по результатам исследований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расходы в соответствии с программой работ, согласованной компетентным органом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проведение мер поддержки социально-экономического характера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переподготовку, повышение квалификации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работников недропользователя и (или) подрядчиков недропользователя, занятых на работах на участке добычи недр (части участка), которому (которой) присвоен статус удержания, из них: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переведено на другую работу (другой участок работы)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переподготовлены в целях обучения новым специальностям (профессиям)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повышена квалификация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392"/>
        <w:gridCol w:w="5908"/>
      </w:tblGrid>
      <w:tr>
        <w:trPr>
          <w:trHeight w:val="30" w:hRule="atLeast"/>
        </w:trPr>
        <w:tc>
          <w:tcPr>
            <w:tcW w:w="6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_________________________</w:t>
            </w:r>
          </w:p>
        </w:tc>
        <w:tc>
          <w:tcPr>
            <w:tcW w:w="59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 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 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лицо _________________________________ подпись 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фамилия, имя, отчество (при его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или лицо, уполномоченное на подписание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 подпись 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фамилия, имя, отчество (при его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для печати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"____" _________ 20___ года</w:t>
            </w:r>
          </w:p>
          <w:bookmarkEnd w:id="243"/>
        </w:tc>
      </w:tr>
    </w:tbl>
    <w:bookmarkStart w:name="z267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244"/>
    <w:bookmarkStart w:name="z268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"Отчет о выполнении программы работ"</w:t>
      </w:r>
    </w:p>
    <w:bookmarkEnd w:id="245"/>
    <w:bookmarkStart w:name="z26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(Индекс: 3-ТПИ, периодичность: ежегодно)</w:t>
      </w:r>
    </w:p>
    <w:bookmarkEnd w:id="246"/>
    <w:bookmarkStart w:name="z270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47"/>
    <w:bookmarkStart w:name="z27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"Отчет о выполнении программы работ" (далее –Форма).</w:t>
      </w:r>
    </w:p>
    <w:bookmarkEnd w:id="248"/>
    <w:bookmarkStart w:name="z27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недропользователями, осуществляющими деятельность на основании лицензии на добычу твердых полезных ископаемых в случае присвоения статуса удержания.</w:t>
      </w:r>
    </w:p>
    <w:bookmarkEnd w:id="249"/>
    <w:bookmarkStart w:name="z27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руководителем недропользователя/оператора или иным уполномоченным лицом недропользователя, с указанием его фамилии и инициалов.</w:t>
      </w:r>
    </w:p>
    <w:bookmarkEnd w:id="250"/>
    <w:bookmarkStart w:name="z27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предоставляется ежегодно не позднее 30 апреля года, следующего за отчетным периодом.</w:t>
      </w:r>
    </w:p>
    <w:bookmarkEnd w:id="251"/>
    <w:bookmarkStart w:name="z275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государственном и русском языках.</w:t>
      </w:r>
    </w:p>
    <w:bookmarkEnd w:id="252"/>
    <w:bookmarkStart w:name="z276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253"/>
    <w:bookmarkStart w:name="z27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Разделу 1 Формы</w:t>
      </w:r>
    </w:p>
    <w:bookmarkEnd w:id="254"/>
    <w:bookmarkStart w:name="z278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Заполняется графа 3</w:t>
      </w:r>
    </w:p>
    <w:bookmarkEnd w:id="255"/>
    <w:bookmarkStart w:name="z27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 указывается полное наименование недропользователя, для юридических лиц – наименование и бизнес-идентификационный номер, для физических лиц – фамилия, имя и отчество (при его наличии) и индивидуальный идентификационный номер.</w:t>
      </w:r>
    </w:p>
    <w:bookmarkEnd w:id="256"/>
    <w:bookmarkStart w:name="z28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2 указывается номер и дата выдачи лицензии на добычу.</w:t>
      </w:r>
    </w:p>
    <w:bookmarkEnd w:id="257"/>
    <w:bookmarkStart w:name="z281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3 указывается площадь участка добычи.</w:t>
      </w:r>
    </w:p>
    <w:bookmarkEnd w:id="258"/>
    <w:bookmarkStart w:name="z282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4 указывается площадь участка добычи с присвоенным статусом удержания.</w:t>
      </w:r>
    </w:p>
    <w:bookmarkEnd w:id="259"/>
    <w:bookmarkStart w:name="z283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5 указывается дата предоставления статуса удержания.</w:t>
      </w:r>
    </w:p>
    <w:bookmarkEnd w:id="260"/>
    <w:bookmarkStart w:name="z284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6 указывается дата окончания статуса удержания. В случае если период статуса удержания продлевался, указывается дата окончания продленного периода статуса удержания.</w:t>
      </w:r>
    </w:p>
    <w:bookmarkEnd w:id="261"/>
    <w:bookmarkStart w:name="z28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7 указывается дата представления программы работ компетентному органу.</w:t>
      </w:r>
    </w:p>
    <w:bookmarkEnd w:id="262"/>
    <w:bookmarkStart w:name="z286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8 указывается дата согласования программы работ компетентным органом.</w:t>
      </w:r>
    </w:p>
    <w:bookmarkEnd w:id="263"/>
    <w:bookmarkStart w:name="z287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9 указывается дата согласования изменений в программу работ компетентным органом. В случае если изменения в программу работ не вносились, ставится прочерк.</w:t>
      </w:r>
    </w:p>
    <w:bookmarkEnd w:id="264"/>
    <w:bookmarkStart w:name="z288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10 указывается дата представления проекта консервации компетентному органу.</w:t>
      </w:r>
    </w:p>
    <w:bookmarkEnd w:id="2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9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Разделу 2 Формы</w:t>
      </w:r>
    </w:p>
    <w:bookmarkEnd w:id="266"/>
    <w:bookmarkStart w:name="z29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Заполняются графы 5 и 6</w:t>
      </w:r>
    </w:p>
    <w:bookmarkEnd w:id="267"/>
    <w:bookmarkStart w:name="z29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заполняются показатели, предусмотренные программой работ. Если программой работ не предусмотрены те или иные виды работ в соответствующей строке ставится прочерк.</w:t>
      </w:r>
    </w:p>
    <w:bookmarkEnd w:id="268"/>
    <w:bookmarkStart w:name="z292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заполняется каждая строка с указанием фактических расходов на соответствующий вид работ, произведенных недропользователем в отчетном периоде, а также физический объем выполненных работ в применимых случаях. Если недропользователь не осуществлял те или иные виды работ, в соответствующей строке ставится прочерк.</w:t>
      </w:r>
    </w:p>
    <w:bookmarkEnd w:id="269"/>
    <w:bookmarkStart w:name="z29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17 указывается общее количество работников недропользователя и (или) подрядчиков недропользователя, занятых на работах на участке добычи недр (части участка), которому (которой) присвоен статус удержания.</w:t>
      </w:r>
    </w:p>
    <w:bookmarkEnd w:id="270"/>
    <w:bookmarkStart w:name="z29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 18-20 указывается количество работников недропользователя и (или) подрядчиков недропользователя, которые переведены на другую работу (другой участок работы), переподготовлены в целях обучения новым специальностям (профессиям) или которые прошли повышение квалификация.</w:t>
      </w:r>
    </w:p>
    <w:bookmarkEnd w:id="27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