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953a" w14:textId="5a995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постановления Правления Национального Банка Республики Казахстан от 28 августа 2017 года № 167 "Об утверждении перечня, форм, сроков отчетности единого накопительного пенсионного фонда и Правил их представления" и от 26 ноября 2019 года № 211 "Об утверждении перечня, форм, сроков представления отчетности лицензиатами, осуществляющими деятельность на рынке ценных бумаг, единым оператором и Правил ее представления"</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21 июня 2021 года № 60. Зарегистрировано в Министерстве юстиции Республики Казахстан 29 июня 2021 года № 23208</w:t>
      </w:r>
    </w:p>
    <w:p>
      <w:pPr>
        <w:spacing w:after="0"/>
        <w:ind w:left="0"/>
        <w:jc w:val="both"/>
      </w:pPr>
      <w:bookmarkStart w:name="z4" w:id="0"/>
      <w:r>
        <w:rPr>
          <w:rFonts w:ascii="Times New Roman"/>
          <w:b w:val="false"/>
          <w:i w:val="false"/>
          <w:color w:val="000000"/>
          <w:sz w:val="28"/>
        </w:rPr>
        <w:t xml:space="preserve">
      В соответствии с подпунктом 65-2)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Национальном Банке Республике Казахстан" и подпунктом 2) </w:t>
      </w:r>
      <w:r>
        <w:rPr>
          <w:rFonts w:ascii="Times New Roman"/>
          <w:b w:val="false"/>
          <w:i w:val="false"/>
          <w:color w:val="000000"/>
          <w:sz w:val="28"/>
        </w:rPr>
        <w:t>пункта 3</w:t>
      </w:r>
      <w:r>
        <w:rPr>
          <w:rFonts w:ascii="Times New Roman"/>
          <w:b w:val="false"/>
          <w:i w:val="false"/>
          <w:color w:val="000000"/>
          <w:sz w:val="28"/>
        </w:rPr>
        <w:t xml:space="preserve"> статьи 16 Закона Республики Казахстан "О государственной статистике"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августа 2017 года № 167 "Об утверждении перечня, форм, сроков отчетности единого накопительного пенсионного фонда и Правил их представления" (зарегистрировано в Реестре государственной регистрации нормативных правовых актов под № 15863)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13-1) следующего содержания:</w:t>
      </w:r>
    </w:p>
    <w:bookmarkStart w:name="z7" w:id="2"/>
    <w:p>
      <w:pPr>
        <w:spacing w:after="0"/>
        <w:ind w:left="0"/>
        <w:jc w:val="both"/>
      </w:pPr>
      <w:r>
        <w:rPr>
          <w:rFonts w:ascii="Times New Roman"/>
          <w:b w:val="false"/>
          <w:i w:val="false"/>
          <w:color w:val="000000"/>
          <w:sz w:val="28"/>
        </w:rPr>
        <w:t>
      "13-1) форму отчета форму отчета об объемах выплат пенсий и пенсионных накоплений трудящимся (членам семьи) государств – членов Евразийского экономического союза на территории Республики Казахстан, согласно приложению 13-1 к настоящему постановлению;";</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"3) ежеквартально – отчетность, предусмотренную подпунктами 13-1) и 20) пункта 1 настоящего постановления, не позднее седьмого рабочего дня месяца, следующего за отчетным кварталом.";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Start w:name="z13"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9</w:t>
      </w:r>
      <w:r>
        <w:rPr>
          <w:rFonts w:ascii="Times New Roman"/>
          <w:b w:val="false"/>
          <w:i w:val="false"/>
          <w:color w:val="000000"/>
          <w:sz w:val="28"/>
        </w:rPr>
        <w:t>:</w:t>
      </w:r>
    </w:p>
    <w:bookmarkEnd w:id="5"/>
    <w:bookmarkStart w:name="z14"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6" w:id="7"/>
    <w:p>
      <w:pPr>
        <w:spacing w:after="0"/>
        <w:ind w:left="0"/>
        <w:jc w:val="both"/>
      </w:pPr>
      <w:r>
        <w:rPr>
          <w:rFonts w:ascii="Times New Roman"/>
          <w:b w:val="false"/>
          <w:i w:val="false"/>
          <w:color w:val="000000"/>
          <w:sz w:val="28"/>
        </w:rPr>
        <w:t>
      "5. В графе 2 указывается код области (города) в соответствии с классификатором административно-территориальных объектов (КАТО).";</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18" w:id="8"/>
    <w:p>
      <w:pPr>
        <w:spacing w:after="0"/>
        <w:ind w:left="0"/>
        <w:jc w:val="both"/>
      </w:pPr>
      <w:r>
        <w:rPr>
          <w:rFonts w:ascii="Times New Roman"/>
          <w:b w:val="false"/>
          <w:i w:val="false"/>
          <w:color w:val="000000"/>
          <w:sz w:val="28"/>
        </w:rPr>
        <w:t xml:space="preserve">
      дополнить приложением 13-1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8"/>
    <w:bookmarkStart w:name="z19" w:id="9"/>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ноября 2019 года № 211 "Об утверждении перечня, форм, сроков представления отчетности лицензиатами, осуществляющими деятельность на рынке ценных бумаг, единым оператором и Правил ее представления" (зарегистрировано в Реестре государственной регистрации нормативных правовых актов под № 19672) следующие изменения и дополнения: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27-1), 27-2) и 27-3) следующего содержания:</w:t>
      </w:r>
    </w:p>
    <w:bookmarkStart w:name="z21" w:id="10"/>
    <w:p>
      <w:pPr>
        <w:spacing w:after="0"/>
        <w:ind w:left="0"/>
        <w:jc w:val="both"/>
      </w:pPr>
      <w:r>
        <w:rPr>
          <w:rFonts w:ascii="Times New Roman"/>
          <w:b w:val="false"/>
          <w:i w:val="false"/>
          <w:color w:val="000000"/>
          <w:sz w:val="28"/>
        </w:rPr>
        <w:t>
      "27-1) форму отчета о стоимости одной условной единицы пенсионных активов, находящихся в доверительном управлении, согласно приложению 27-1 к настоящему постановлению;</w:t>
      </w:r>
    </w:p>
    <w:bookmarkEnd w:id="10"/>
    <w:bookmarkStart w:name="z22" w:id="11"/>
    <w:p>
      <w:pPr>
        <w:spacing w:after="0"/>
        <w:ind w:left="0"/>
        <w:jc w:val="both"/>
      </w:pPr>
      <w:r>
        <w:rPr>
          <w:rFonts w:ascii="Times New Roman"/>
          <w:b w:val="false"/>
          <w:i w:val="false"/>
          <w:color w:val="000000"/>
          <w:sz w:val="28"/>
        </w:rPr>
        <w:t>
      27-2) форму отчета о стоимости одной условной единицы пенсионных активов добровольного накопительного пенсионного фонда согласно приложению 27-2 к настоящему постановлению;</w:t>
      </w:r>
    </w:p>
    <w:bookmarkEnd w:id="11"/>
    <w:bookmarkStart w:name="z23" w:id="12"/>
    <w:p>
      <w:pPr>
        <w:spacing w:after="0"/>
        <w:ind w:left="0"/>
        <w:jc w:val="both"/>
      </w:pPr>
      <w:r>
        <w:rPr>
          <w:rFonts w:ascii="Times New Roman"/>
          <w:b w:val="false"/>
          <w:i w:val="false"/>
          <w:color w:val="000000"/>
          <w:sz w:val="28"/>
        </w:rPr>
        <w:t>
      27-3) форму отчета о коэффициентах номинальной доходности пенсионных активов согласно приложению 27-3 к настоящему постановлению;";</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5" w:id="13"/>
    <w:p>
      <w:pPr>
        <w:spacing w:after="0"/>
        <w:ind w:left="0"/>
        <w:jc w:val="both"/>
      </w:pPr>
      <w:r>
        <w:rPr>
          <w:rFonts w:ascii="Times New Roman"/>
          <w:b w:val="false"/>
          <w:i w:val="false"/>
          <w:color w:val="000000"/>
          <w:sz w:val="28"/>
        </w:rPr>
        <w:t xml:space="preserve">
      "2. Организации, осуществляющие деятельность по управлению инвестиционным портфелем (далее – управляющий инвестиционным портфелем), брокерскую и (или) дилерскую деятельность на рынке ценных бумаг (далее – брокеры и (или) дилеры), организатор торгов представляют в Национальный Банк Республики Казахстан (далее – Национальный Банк) в электронном формате, ежемесячно, не позднее пятого рабочего дня месяца, следующего за отчетным месяцем, отчетность в соответствии с </w:t>
      </w:r>
      <w:r>
        <w:rPr>
          <w:rFonts w:ascii="Times New Roman"/>
          <w:b w:val="false"/>
          <w:i w:val="false"/>
          <w:color w:val="000000"/>
          <w:sz w:val="28"/>
        </w:rPr>
        <w:t>приложениями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постановлению.</w:t>
      </w:r>
    </w:p>
    <w:bookmarkEnd w:id="13"/>
    <w:bookmarkStart w:name="z26" w:id="14"/>
    <w:p>
      <w:pPr>
        <w:spacing w:after="0"/>
        <w:ind w:left="0"/>
        <w:jc w:val="both"/>
      </w:pPr>
      <w:r>
        <w:rPr>
          <w:rFonts w:ascii="Times New Roman"/>
          <w:b w:val="false"/>
          <w:i w:val="false"/>
          <w:color w:val="000000"/>
          <w:sz w:val="28"/>
        </w:rPr>
        <w:t xml:space="preserve">
      В дополнение к отчетности, предусмотренной частью первой настоящего пункта, управляющий инвестиционным портфелем представляет в Национальный Банк в электронном формате, ежемесячно, не позднее пятого рабочего дня месяца, следующего за отчетным месяцем, отчетность в соответствии с </w:t>
      </w:r>
      <w:r>
        <w:rPr>
          <w:rFonts w:ascii="Times New Roman"/>
          <w:b w:val="false"/>
          <w:i w:val="false"/>
          <w:color w:val="000000"/>
          <w:sz w:val="28"/>
        </w:rPr>
        <w:t>приложениями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к настоящему постановлению.</w:t>
      </w:r>
    </w:p>
    <w:bookmarkEnd w:id="14"/>
    <w:bookmarkStart w:name="z27" w:id="15"/>
    <w:p>
      <w:pPr>
        <w:spacing w:after="0"/>
        <w:ind w:left="0"/>
        <w:jc w:val="both"/>
      </w:pPr>
      <w:r>
        <w:rPr>
          <w:rFonts w:ascii="Times New Roman"/>
          <w:b w:val="false"/>
          <w:i w:val="false"/>
          <w:color w:val="000000"/>
          <w:sz w:val="28"/>
        </w:rPr>
        <w:t xml:space="preserve">
      Управляющий инвестиционным портфелем с правом привлечения добровольных пенсионных взносов (далее – добровольный накопительный пенсионный фонд) дополнительно представляет в Национальный Банк в электронном формате, ежемесячно, не позднее пятого рабочего дня месяца, следующего за отчетным месяцем, отчетность в соответствии с </w:t>
      </w:r>
      <w:r>
        <w:rPr>
          <w:rFonts w:ascii="Times New Roman"/>
          <w:b w:val="false"/>
          <w:i w:val="false"/>
          <w:color w:val="000000"/>
          <w:sz w:val="28"/>
        </w:rPr>
        <w:t>приложениями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и 27-2 к настоящему постановлению.</w:t>
      </w:r>
    </w:p>
    <w:bookmarkEnd w:id="15"/>
    <w:bookmarkStart w:name="z28" w:id="16"/>
    <w:p>
      <w:pPr>
        <w:spacing w:after="0"/>
        <w:ind w:left="0"/>
        <w:jc w:val="both"/>
      </w:pPr>
      <w:r>
        <w:rPr>
          <w:rFonts w:ascii="Times New Roman"/>
          <w:b w:val="false"/>
          <w:i w:val="false"/>
          <w:color w:val="000000"/>
          <w:sz w:val="28"/>
        </w:rPr>
        <w:t>
      Управляющий инвестиционным портфелем, которому переданы в доверительное управление пенсионные активы, (далее – доверительный управляющий) дополнительно представляет в Национальный Банк в электронном формате, ежемесячно, не позднее пятого рабочего дня месяца, следующего за отчетным месяцем, отчетность в соответствии с приложениями 11, 12, 27, 27-1 и 27-3 к настоящему постановлению</w:t>
      </w:r>
    </w:p>
    <w:bookmarkEnd w:id="16"/>
    <w:bookmarkStart w:name="z29" w:id="17"/>
    <w:p>
      <w:pPr>
        <w:spacing w:after="0"/>
        <w:ind w:left="0"/>
        <w:jc w:val="both"/>
      </w:pPr>
      <w:r>
        <w:rPr>
          <w:rFonts w:ascii="Times New Roman"/>
          <w:b w:val="false"/>
          <w:i w:val="false"/>
          <w:color w:val="000000"/>
          <w:sz w:val="28"/>
        </w:rPr>
        <w:t xml:space="preserve">
      В случае управления добровольным накопительным пенсионным фондом пенсионными активами единого накопительного пенсионного фонда в соответствии с договором на инвестиционное управление активами, заключенным с Национальным Банком, добровольный накопительный пенсионный фонд представляет отчетность в соответствии с </w:t>
      </w:r>
      <w:r>
        <w:rPr>
          <w:rFonts w:ascii="Times New Roman"/>
          <w:b w:val="false"/>
          <w:i w:val="false"/>
          <w:color w:val="000000"/>
          <w:sz w:val="28"/>
        </w:rPr>
        <w:t>приложениями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к настоящему постановлению раздельно по активам единого накопительного пенсионного фонда и пенсионным активам, находящимся в управлении.</w:t>
      </w:r>
    </w:p>
    <w:bookmarkEnd w:id="17"/>
    <w:bookmarkStart w:name="z30" w:id="18"/>
    <w:p>
      <w:pPr>
        <w:spacing w:after="0"/>
        <w:ind w:left="0"/>
        <w:jc w:val="both"/>
      </w:pPr>
      <w:r>
        <w:rPr>
          <w:rFonts w:ascii="Times New Roman"/>
          <w:b w:val="false"/>
          <w:i w:val="false"/>
          <w:color w:val="000000"/>
          <w:sz w:val="28"/>
        </w:rPr>
        <w:t xml:space="preserve">
      В дополнение к отчетности, предусмотренной частью первой настоящего пункта, брокеры и (или) дилеры представляют в Национальный Банк в электронном формате, ежемесячно, не позднее пятого рабочего дня месяца, следующего за отчетным месяцем, отчетность в соответствии с </w:t>
      </w:r>
      <w:r>
        <w:rPr>
          <w:rFonts w:ascii="Times New Roman"/>
          <w:b w:val="false"/>
          <w:i w:val="false"/>
          <w:color w:val="000000"/>
          <w:sz w:val="28"/>
        </w:rPr>
        <w:t>приложениями 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к настоящему постановлению.</w:t>
      </w:r>
    </w:p>
    <w:bookmarkEnd w:id="18"/>
    <w:bookmarkStart w:name="z31" w:id="19"/>
    <w:p>
      <w:pPr>
        <w:spacing w:after="0"/>
        <w:ind w:left="0"/>
        <w:jc w:val="both"/>
      </w:pPr>
      <w:r>
        <w:rPr>
          <w:rFonts w:ascii="Times New Roman"/>
          <w:b w:val="false"/>
          <w:i w:val="false"/>
          <w:color w:val="000000"/>
          <w:sz w:val="28"/>
        </w:rPr>
        <w:t xml:space="preserve">
      Брокеры и (или) дилеры дополнительно представляют в Национальный Банк в электронном формате, ежеквартально, не позднее последнего числа месяца, следующего за отчетным кварталом, отчетность в соответствии с </w:t>
      </w:r>
      <w:r>
        <w:rPr>
          <w:rFonts w:ascii="Times New Roman"/>
          <w:b w:val="false"/>
          <w:i w:val="false"/>
          <w:color w:val="000000"/>
          <w:sz w:val="28"/>
        </w:rPr>
        <w:t>приложениями 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настоящему постановлению.</w:t>
      </w:r>
    </w:p>
    <w:bookmarkEnd w:id="19"/>
    <w:bookmarkStart w:name="z32" w:id="20"/>
    <w:p>
      <w:pPr>
        <w:spacing w:after="0"/>
        <w:ind w:left="0"/>
        <w:jc w:val="both"/>
      </w:pPr>
      <w:r>
        <w:rPr>
          <w:rFonts w:ascii="Times New Roman"/>
          <w:b w:val="false"/>
          <w:i w:val="false"/>
          <w:color w:val="000000"/>
          <w:sz w:val="28"/>
        </w:rPr>
        <w:t>
      Единый оператор представляет в Национальный Банк в электронном формате, ежеквартально, не позднее последнего числа месяца, следующего за отчетным кварталом, отчетность в соответствии с приложениями 24 и 25 к настоящему постановлению.</w:t>
      </w:r>
    </w:p>
    <w:bookmarkEnd w:id="20"/>
    <w:bookmarkStart w:name="z33" w:id="21"/>
    <w:p>
      <w:pPr>
        <w:spacing w:after="0"/>
        <w:ind w:left="0"/>
        <w:jc w:val="both"/>
      </w:pPr>
      <w:r>
        <w:rPr>
          <w:rFonts w:ascii="Times New Roman"/>
          <w:b w:val="false"/>
          <w:i w:val="false"/>
          <w:color w:val="000000"/>
          <w:sz w:val="28"/>
        </w:rPr>
        <w:t xml:space="preserve">
      Кастодиан представляет в Национальный Банк в электронном формате ежеквартально, не позднее последнего числа месяца, следующего за отчетным кварталом, отчетность в соответствии с </w:t>
      </w:r>
      <w:r>
        <w:rPr>
          <w:rFonts w:ascii="Times New Roman"/>
          <w:b w:val="false"/>
          <w:i w:val="false"/>
          <w:color w:val="000000"/>
          <w:sz w:val="28"/>
        </w:rPr>
        <w:t>приложениями 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к настоящему постановлению.</w:t>
      </w:r>
    </w:p>
    <w:bookmarkEnd w:id="21"/>
    <w:bookmarkStart w:name="z34" w:id="22"/>
    <w:p>
      <w:pPr>
        <w:spacing w:after="0"/>
        <w:ind w:left="0"/>
        <w:jc w:val="both"/>
      </w:pPr>
      <w:r>
        <w:rPr>
          <w:rFonts w:ascii="Times New Roman"/>
          <w:b w:val="false"/>
          <w:i w:val="false"/>
          <w:color w:val="000000"/>
          <w:sz w:val="28"/>
        </w:rPr>
        <w:t xml:space="preserve">
      Кастодиан добровольного накопительного пенсионного фонда, кастодиан, осуществляющий хранение и учет пенсионных активов, находящихся в доверительном управлении управляющего инвестиционным портфелем, дополнительно представляет в Национальный Банк в электронном формате, ежемесячно, не позднее пятого рабочего дня месяца, следующего за отчетным месяцем, отчетность в соответствии с </w:t>
      </w:r>
      <w:r>
        <w:rPr>
          <w:rFonts w:ascii="Times New Roman"/>
          <w:b w:val="false"/>
          <w:i w:val="false"/>
          <w:color w:val="000000"/>
          <w:sz w:val="28"/>
        </w:rPr>
        <w:t>приложениями 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к настоящему постановлению.</w:t>
      </w:r>
    </w:p>
    <w:bookmarkEnd w:id="22"/>
    <w:bookmarkStart w:name="z35" w:id="23"/>
    <w:p>
      <w:pPr>
        <w:spacing w:after="0"/>
        <w:ind w:left="0"/>
        <w:jc w:val="both"/>
      </w:pPr>
      <w:r>
        <w:rPr>
          <w:rFonts w:ascii="Times New Roman"/>
          <w:b w:val="false"/>
          <w:i w:val="false"/>
          <w:color w:val="000000"/>
          <w:sz w:val="28"/>
        </w:rPr>
        <w:t xml:space="preserve">
      Организатор торгов представляет в Национальный Банк в электронном формате, ежедневно, до конца следующего рабочего дня, отчетность в соответствии с </w:t>
      </w:r>
      <w:r>
        <w:rPr>
          <w:rFonts w:ascii="Times New Roman"/>
          <w:b w:val="false"/>
          <w:i w:val="false"/>
          <w:color w:val="000000"/>
          <w:sz w:val="28"/>
        </w:rPr>
        <w:t>приложениями 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к настоящему постановлению.</w:t>
      </w:r>
    </w:p>
    <w:bookmarkEnd w:id="23"/>
    <w:bookmarkStart w:name="z36" w:id="24"/>
    <w:p>
      <w:pPr>
        <w:spacing w:after="0"/>
        <w:ind w:left="0"/>
        <w:jc w:val="both"/>
      </w:pPr>
      <w:r>
        <w:rPr>
          <w:rFonts w:ascii="Times New Roman"/>
          <w:b w:val="false"/>
          <w:i w:val="false"/>
          <w:color w:val="000000"/>
          <w:sz w:val="28"/>
        </w:rPr>
        <w:t xml:space="preserve">
      Организатор торгов представляет в Национальный Банк в электронном формате, ежемесячно, не позднее пятого рабочего дня месяца, следующего за отчетным месяцем, отчетность в соответствии с </w:t>
      </w:r>
      <w:r>
        <w:rPr>
          <w:rFonts w:ascii="Times New Roman"/>
          <w:b w:val="false"/>
          <w:i w:val="false"/>
          <w:color w:val="000000"/>
          <w:sz w:val="28"/>
        </w:rPr>
        <w:t>приложениями 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и </w:t>
      </w:r>
      <w:r>
        <w:rPr>
          <w:rFonts w:ascii="Times New Roman"/>
          <w:b w:val="false"/>
          <w:i w:val="false"/>
          <w:color w:val="000000"/>
          <w:sz w:val="28"/>
        </w:rPr>
        <w:t>54</w:t>
      </w:r>
      <w:r>
        <w:rPr>
          <w:rFonts w:ascii="Times New Roman"/>
          <w:b w:val="false"/>
          <w:i w:val="false"/>
          <w:color w:val="000000"/>
          <w:sz w:val="28"/>
        </w:rPr>
        <w:t xml:space="preserve"> к настоящему постановлению.</w:t>
      </w:r>
    </w:p>
    <w:bookmarkEnd w:id="24"/>
    <w:bookmarkStart w:name="z37" w:id="25"/>
    <w:p>
      <w:pPr>
        <w:spacing w:after="0"/>
        <w:ind w:left="0"/>
        <w:jc w:val="both"/>
      </w:pPr>
      <w:r>
        <w:rPr>
          <w:rFonts w:ascii="Times New Roman"/>
          <w:b w:val="false"/>
          <w:i w:val="false"/>
          <w:color w:val="000000"/>
          <w:sz w:val="28"/>
        </w:rPr>
        <w:t xml:space="preserve">
      Клиринговая организация представляет в Национальный Банк в электронном формате, ежедневно, до конца следующего рабочего дня, отчетность в соответствии с </w:t>
      </w:r>
      <w:r>
        <w:rPr>
          <w:rFonts w:ascii="Times New Roman"/>
          <w:b w:val="false"/>
          <w:i w:val="false"/>
          <w:color w:val="000000"/>
          <w:sz w:val="28"/>
        </w:rPr>
        <w:t>приложением 55</w:t>
      </w:r>
      <w:r>
        <w:rPr>
          <w:rFonts w:ascii="Times New Roman"/>
          <w:b w:val="false"/>
          <w:i w:val="false"/>
          <w:color w:val="000000"/>
          <w:sz w:val="28"/>
        </w:rPr>
        <w:t xml:space="preserve"> к настоящему постановлению.</w:t>
      </w:r>
    </w:p>
    <w:bookmarkEnd w:id="25"/>
    <w:bookmarkStart w:name="z38" w:id="26"/>
    <w:p>
      <w:pPr>
        <w:spacing w:after="0"/>
        <w:ind w:left="0"/>
        <w:jc w:val="both"/>
      </w:pPr>
      <w:r>
        <w:rPr>
          <w:rFonts w:ascii="Times New Roman"/>
          <w:b w:val="false"/>
          <w:i w:val="false"/>
          <w:color w:val="000000"/>
          <w:sz w:val="28"/>
        </w:rPr>
        <w:t xml:space="preserve">
      Клиринговая организация представляет в Национальный Банк в электронном формате, ежемесячно, не позднее пятого рабочего дня месяца, следующего за отчетным месяцем, отчетность в соответствии с </w:t>
      </w:r>
      <w:r>
        <w:rPr>
          <w:rFonts w:ascii="Times New Roman"/>
          <w:b w:val="false"/>
          <w:i w:val="false"/>
          <w:color w:val="000000"/>
          <w:sz w:val="28"/>
        </w:rPr>
        <w:t>приложениями 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xml:space="preserve"> к настоящему постановлению.</w:t>
      </w:r>
    </w:p>
    <w:bookmarkEnd w:id="26"/>
    <w:bookmarkStart w:name="z39" w:id="27"/>
    <w:p>
      <w:pPr>
        <w:spacing w:after="0"/>
        <w:ind w:left="0"/>
        <w:jc w:val="both"/>
      </w:pPr>
      <w:r>
        <w:rPr>
          <w:rFonts w:ascii="Times New Roman"/>
          <w:b w:val="false"/>
          <w:i w:val="false"/>
          <w:color w:val="000000"/>
          <w:sz w:val="28"/>
        </w:rPr>
        <w:t xml:space="preserve">
      Добровольный накопительный пенсионный фонд, обладающий лицензией на осуществление брокерской и (или) дилерской деятельности, не представляет в Национальный Банк отчетность в соответствии с </w:t>
      </w:r>
      <w:r>
        <w:rPr>
          <w:rFonts w:ascii="Times New Roman"/>
          <w:b w:val="false"/>
          <w:i w:val="false"/>
          <w:color w:val="000000"/>
          <w:sz w:val="28"/>
        </w:rPr>
        <w:t>приложениями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настоящему постановлению.</w:t>
      </w:r>
    </w:p>
    <w:bookmarkEnd w:id="27"/>
    <w:bookmarkStart w:name="z40" w:id="28"/>
    <w:p>
      <w:pPr>
        <w:spacing w:after="0"/>
        <w:ind w:left="0"/>
        <w:jc w:val="both"/>
      </w:pPr>
      <w:r>
        <w:rPr>
          <w:rFonts w:ascii="Times New Roman"/>
          <w:b w:val="false"/>
          <w:i w:val="false"/>
          <w:color w:val="000000"/>
          <w:sz w:val="28"/>
        </w:rPr>
        <w:t xml:space="preserve">
      Банки второго уровня, филиалы банка-нерезидента Республики Казахстан и Национальный оператор почты, обладающие лицензией на осуществление брокерской и (или) дилерской деятельности на рынке ценных бумаг, не представляют в Национальный Банк отчетность в соответствии с </w:t>
      </w:r>
      <w:r>
        <w:rPr>
          <w:rFonts w:ascii="Times New Roman"/>
          <w:b w:val="false"/>
          <w:i w:val="false"/>
          <w:color w:val="000000"/>
          <w:sz w:val="28"/>
        </w:rPr>
        <w:t>приложениями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к настоящему постановлению.</w:t>
      </w:r>
    </w:p>
    <w:bookmarkEnd w:id="28"/>
    <w:bookmarkStart w:name="z41" w:id="29"/>
    <w:p>
      <w:pPr>
        <w:spacing w:after="0"/>
        <w:ind w:left="0"/>
        <w:jc w:val="both"/>
      </w:pPr>
      <w:r>
        <w:rPr>
          <w:rFonts w:ascii="Times New Roman"/>
          <w:b w:val="false"/>
          <w:i w:val="false"/>
          <w:color w:val="000000"/>
          <w:sz w:val="28"/>
        </w:rPr>
        <w:t>
      Брокеры и (или) дилеры без права ведения счетов клиентов не представляют в Национальный Банк отчетность в соответствии с приложениями 24 и 25 к настоящему постановлению.</w:t>
      </w:r>
    </w:p>
    <w:bookmarkEnd w:id="29"/>
    <w:bookmarkStart w:name="z42" w:id="30"/>
    <w:p>
      <w:pPr>
        <w:spacing w:after="0"/>
        <w:ind w:left="0"/>
        <w:jc w:val="both"/>
      </w:pPr>
      <w:r>
        <w:rPr>
          <w:rFonts w:ascii="Times New Roman"/>
          <w:b w:val="false"/>
          <w:i w:val="false"/>
          <w:color w:val="000000"/>
          <w:sz w:val="28"/>
        </w:rPr>
        <w:t xml:space="preserve">
      Управляющий инвестиционным портфелем, обладающий лицензией на занятие брокерской и (или) дилерской деятельностью на рынке ценных бумаг, не представляет в Национальный Банк отчетность в соответствии с </w:t>
      </w:r>
      <w:r>
        <w:rPr>
          <w:rFonts w:ascii="Times New Roman"/>
          <w:b w:val="false"/>
          <w:i w:val="false"/>
          <w:color w:val="000000"/>
          <w:sz w:val="28"/>
        </w:rPr>
        <w:t>таблицей 1</w:t>
      </w:r>
      <w:r>
        <w:rPr>
          <w:rFonts w:ascii="Times New Roman"/>
          <w:b w:val="false"/>
          <w:i w:val="false"/>
          <w:color w:val="000000"/>
          <w:sz w:val="28"/>
        </w:rPr>
        <w:t xml:space="preserve"> приложения 16 к настоящему постановлению.</w:t>
      </w:r>
    </w:p>
    <w:bookmarkEnd w:id="30"/>
    <w:bookmarkStart w:name="z43" w:id="31"/>
    <w:p>
      <w:pPr>
        <w:spacing w:after="0"/>
        <w:ind w:left="0"/>
        <w:jc w:val="both"/>
      </w:pPr>
      <w:r>
        <w:rPr>
          <w:rFonts w:ascii="Times New Roman"/>
          <w:b w:val="false"/>
          <w:i w:val="false"/>
          <w:color w:val="000000"/>
          <w:sz w:val="28"/>
        </w:rPr>
        <w:t xml:space="preserve">
      Организатор торгов, не менее двадцати пяти процентов от общего количества голосующих акций которого принадлежат Национальному Банку, не представляет в Национальный Банк отчетность в соответствии с </w:t>
      </w:r>
      <w:r>
        <w:rPr>
          <w:rFonts w:ascii="Times New Roman"/>
          <w:b w:val="false"/>
          <w:i w:val="false"/>
          <w:color w:val="000000"/>
          <w:sz w:val="28"/>
        </w:rPr>
        <w:t>приложениями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и </w:t>
      </w:r>
      <w:r>
        <w:rPr>
          <w:rFonts w:ascii="Times New Roman"/>
          <w:b w:val="false"/>
          <w:i w:val="false"/>
          <w:color w:val="000000"/>
          <w:sz w:val="28"/>
        </w:rPr>
        <w:t>54</w:t>
      </w:r>
      <w:r>
        <w:rPr>
          <w:rFonts w:ascii="Times New Roman"/>
          <w:b w:val="false"/>
          <w:i w:val="false"/>
          <w:color w:val="000000"/>
          <w:sz w:val="28"/>
        </w:rPr>
        <w:t xml:space="preserve"> к настоящему постановлению.</w:t>
      </w:r>
    </w:p>
    <w:bookmarkEnd w:id="31"/>
    <w:bookmarkStart w:name="z44" w:id="32"/>
    <w:p>
      <w:pPr>
        <w:spacing w:after="0"/>
        <w:ind w:left="0"/>
        <w:jc w:val="both"/>
      </w:pPr>
      <w:r>
        <w:rPr>
          <w:rFonts w:ascii="Times New Roman"/>
          <w:b w:val="false"/>
          <w:i w:val="false"/>
          <w:color w:val="000000"/>
          <w:sz w:val="28"/>
        </w:rPr>
        <w:t>
      Страховые (перестраховочные) организации, имеющие лицензию на осуществление деятельности по управлению инвестиционным портфелем, не представляют в Национальный Банк отчетность в соответствии с настоящим постановлением.</w:t>
      </w:r>
    </w:p>
    <w:bookmarkEnd w:id="32"/>
    <w:bookmarkStart w:name="z45" w:id="33"/>
    <w:p>
      <w:pPr>
        <w:spacing w:after="0"/>
        <w:ind w:left="0"/>
        <w:jc w:val="both"/>
      </w:pPr>
      <w:r>
        <w:rPr>
          <w:rFonts w:ascii="Times New Roman"/>
          <w:b w:val="false"/>
          <w:i w:val="false"/>
          <w:color w:val="000000"/>
          <w:sz w:val="28"/>
        </w:rPr>
        <w:t xml:space="preserve">
      Золотовалютные активы Национального Банка и активы Национального фонда Республики Казахстан, переданные в доверительное управление, не указываются управляющим инвестиционным портфелем при заполнении форм, установленных </w:t>
      </w:r>
      <w:r>
        <w:rPr>
          <w:rFonts w:ascii="Times New Roman"/>
          <w:b w:val="false"/>
          <w:i w:val="false"/>
          <w:color w:val="000000"/>
          <w:sz w:val="28"/>
        </w:rPr>
        <w:t>приложениями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к настоящему постановлению.";</w:t>
      </w:r>
    </w:p>
    <w:bookmarkEnd w:id="33"/>
    <w:bookmarkStart w:name="z46"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отчетности лицензиатов, осуществляющих деятельность на рынке ценных бумаг, единого оператора дополнить подпунктами 26-1), 26-2) и 26-3) следующего содержания:</w:t>
      </w:r>
    </w:p>
    <w:bookmarkStart w:name="z48" w:id="35"/>
    <w:p>
      <w:pPr>
        <w:spacing w:after="0"/>
        <w:ind w:left="0"/>
        <w:jc w:val="both"/>
      </w:pPr>
      <w:r>
        <w:rPr>
          <w:rFonts w:ascii="Times New Roman"/>
          <w:b w:val="false"/>
          <w:i w:val="false"/>
          <w:color w:val="000000"/>
          <w:sz w:val="28"/>
        </w:rPr>
        <w:t>
      "26-1) Отчет о стоимости одной условной единицы пенсионных активов, находящихся в доверительном управлении;</w:t>
      </w:r>
    </w:p>
    <w:bookmarkEnd w:id="35"/>
    <w:bookmarkStart w:name="z49" w:id="36"/>
    <w:p>
      <w:pPr>
        <w:spacing w:after="0"/>
        <w:ind w:left="0"/>
        <w:jc w:val="both"/>
      </w:pPr>
      <w:r>
        <w:rPr>
          <w:rFonts w:ascii="Times New Roman"/>
          <w:b w:val="false"/>
          <w:i w:val="false"/>
          <w:color w:val="000000"/>
          <w:sz w:val="28"/>
        </w:rPr>
        <w:t>
      26-2) Отчет о стоимости одной условной единицы пенсионных активов добровольного накопительного пенсионного фонда</w:t>
      </w:r>
    </w:p>
    <w:bookmarkEnd w:id="36"/>
    <w:bookmarkStart w:name="z50" w:id="37"/>
    <w:p>
      <w:pPr>
        <w:spacing w:after="0"/>
        <w:ind w:left="0"/>
        <w:jc w:val="both"/>
      </w:pPr>
      <w:r>
        <w:rPr>
          <w:rFonts w:ascii="Times New Roman"/>
          <w:b w:val="false"/>
          <w:i w:val="false"/>
          <w:color w:val="000000"/>
          <w:sz w:val="28"/>
        </w:rPr>
        <w:t>
      26-3) Отчет о коэффициентах номинальной доходности пенсионных активов;";</w:t>
      </w:r>
    </w:p>
    <w:bookmarkEnd w:id="37"/>
    <w:bookmarkStart w:name="z51"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38"/>
    <w:bookmarkStart w:name="z52"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54" w:id="40"/>
    <w:p>
      <w:pPr>
        <w:spacing w:after="0"/>
        <w:ind w:left="0"/>
        <w:jc w:val="both"/>
      </w:pPr>
      <w:r>
        <w:rPr>
          <w:rFonts w:ascii="Times New Roman"/>
          <w:b w:val="false"/>
          <w:i w:val="false"/>
          <w:color w:val="000000"/>
          <w:sz w:val="28"/>
        </w:rPr>
        <w:t>
      "11. В графах 9 и 14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40"/>
    <w:bookmarkStart w:name="z55"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w:t>
      </w:r>
    </w:p>
    <w:bookmarkEnd w:id="41"/>
    <w:bookmarkStart w:name="z56"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58" w:id="43"/>
    <w:p>
      <w:pPr>
        <w:spacing w:after="0"/>
        <w:ind w:left="0"/>
        <w:jc w:val="both"/>
      </w:pPr>
      <w:r>
        <w:rPr>
          <w:rFonts w:ascii="Times New Roman"/>
          <w:b w:val="false"/>
          <w:i w:val="false"/>
          <w:color w:val="000000"/>
          <w:sz w:val="28"/>
        </w:rPr>
        <w:t>
      "7. В графе 7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43"/>
    <w:bookmarkStart w:name="z59"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w:t>
      </w:r>
    </w:p>
    <w:bookmarkEnd w:id="44"/>
    <w:bookmarkStart w:name="z60"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62" w:id="46"/>
    <w:p>
      <w:pPr>
        <w:spacing w:after="0"/>
        <w:ind w:left="0"/>
        <w:jc w:val="both"/>
      </w:pPr>
      <w:r>
        <w:rPr>
          <w:rFonts w:ascii="Times New Roman"/>
          <w:b w:val="false"/>
          <w:i w:val="false"/>
          <w:color w:val="000000"/>
          <w:sz w:val="28"/>
        </w:rPr>
        <w:t>
      "6. В графе 5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46"/>
    <w:bookmarkStart w:name="z63"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w:t>
      </w:r>
    </w:p>
    <w:bookmarkEnd w:id="47"/>
    <w:bookmarkStart w:name="z64"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66" w:id="49"/>
    <w:p>
      <w:pPr>
        <w:spacing w:after="0"/>
        <w:ind w:left="0"/>
        <w:jc w:val="both"/>
      </w:pPr>
      <w:r>
        <w:rPr>
          <w:rFonts w:ascii="Times New Roman"/>
          <w:b w:val="false"/>
          <w:i w:val="false"/>
          <w:color w:val="000000"/>
          <w:sz w:val="28"/>
        </w:rPr>
        <w:t>
      "9. В графе 6 указывается валюта займа или дебиторской задолженности.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49"/>
    <w:bookmarkStart w:name="z67"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8</w:t>
      </w:r>
      <w:r>
        <w:rPr>
          <w:rFonts w:ascii="Times New Roman"/>
          <w:b w:val="false"/>
          <w:i w:val="false"/>
          <w:color w:val="000000"/>
          <w:sz w:val="28"/>
        </w:rPr>
        <w:t>:</w:t>
      </w:r>
    </w:p>
    <w:bookmarkEnd w:id="50"/>
    <w:bookmarkStart w:name="z68" w:id="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6 изложить в следующей редакции:</w:t>
      </w:r>
    </w:p>
    <w:bookmarkStart w:name="z70" w:id="52"/>
    <w:p>
      <w:pPr>
        <w:spacing w:after="0"/>
        <w:ind w:left="0"/>
        <w:jc w:val="both"/>
      </w:pPr>
      <w:r>
        <w:rPr>
          <w:rFonts w:ascii="Times New Roman"/>
          <w:b w:val="false"/>
          <w:i w:val="false"/>
          <w:color w:val="000000"/>
          <w:sz w:val="28"/>
        </w:rPr>
        <w:t>
      "6) в графах 9 и 11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7 изложить в следующей редакции:</w:t>
      </w:r>
    </w:p>
    <w:bookmarkStart w:name="z72" w:id="53"/>
    <w:p>
      <w:pPr>
        <w:spacing w:after="0"/>
        <w:ind w:left="0"/>
        <w:jc w:val="both"/>
      </w:pPr>
      <w:r>
        <w:rPr>
          <w:rFonts w:ascii="Times New Roman"/>
          <w:b w:val="false"/>
          <w:i w:val="false"/>
          <w:color w:val="000000"/>
          <w:sz w:val="28"/>
        </w:rPr>
        <w:t>
      "3) в графах 7 и 8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8 изложить в следующей редакции:</w:t>
      </w:r>
    </w:p>
    <w:bookmarkStart w:name="z74" w:id="54"/>
    <w:p>
      <w:pPr>
        <w:spacing w:after="0"/>
        <w:ind w:left="0"/>
        <w:jc w:val="both"/>
      </w:pPr>
      <w:r>
        <w:rPr>
          <w:rFonts w:ascii="Times New Roman"/>
          <w:b w:val="false"/>
          <w:i w:val="false"/>
          <w:color w:val="000000"/>
          <w:sz w:val="28"/>
        </w:rPr>
        <w:t>
      "3) в графе 5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54"/>
    <w:bookmarkStart w:name="z75" w:id="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11</w:t>
      </w:r>
      <w:r>
        <w:rPr>
          <w:rFonts w:ascii="Times New Roman"/>
          <w:b w:val="false"/>
          <w:i w:val="false"/>
          <w:color w:val="000000"/>
          <w:sz w:val="28"/>
        </w:rPr>
        <w:t>:</w:t>
      </w:r>
    </w:p>
    <w:bookmarkEnd w:id="55"/>
    <w:bookmarkStart w:name="z76" w:id="56"/>
    <w:p>
      <w:pPr>
        <w:spacing w:after="0"/>
        <w:ind w:left="0"/>
        <w:jc w:val="both"/>
      </w:pPr>
      <w:r>
        <w:rPr>
          <w:rFonts w:ascii="Times New Roman"/>
          <w:b w:val="false"/>
          <w:i w:val="false"/>
          <w:color w:val="000000"/>
          <w:sz w:val="28"/>
        </w:rPr>
        <w:t>
      в титульном листе слова "Круг лиц представляющих: добровольный накопительный пенсионный фонд" заменить словами "Круг лиц, представляющих отчет: добровольный накопительный пенсионный фонд, доверительный управляющий";</w:t>
      </w:r>
    </w:p>
    <w:bookmarkEnd w:id="56"/>
    <w:bookmarkStart w:name="z77"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79" w:id="58"/>
    <w:p>
      <w:pPr>
        <w:spacing w:after="0"/>
        <w:ind w:left="0"/>
        <w:jc w:val="both"/>
      </w:pPr>
      <w:r>
        <w:rPr>
          <w:rFonts w:ascii="Times New Roman"/>
          <w:b w:val="false"/>
          <w:i w:val="false"/>
          <w:color w:val="000000"/>
          <w:sz w:val="28"/>
        </w:rPr>
        <w:t>
      "3. Форма составляется ежемесячно добровольным накопительным пенсионным фондом, доверительным управляющим и заполняется за отчетный период. Данные в Форме заполняются в тенге.";</w:t>
      </w:r>
    </w:p>
    <w:bookmarkEnd w:id="58"/>
    <w:bookmarkStart w:name="z80"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12</w:t>
      </w:r>
      <w:r>
        <w:rPr>
          <w:rFonts w:ascii="Times New Roman"/>
          <w:b w:val="false"/>
          <w:i w:val="false"/>
          <w:color w:val="000000"/>
          <w:sz w:val="28"/>
        </w:rPr>
        <w:t>:</w:t>
      </w:r>
    </w:p>
    <w:bookmarkEnd w:id="59"/>
    <w:bookmarkStart w:name="z81" w:id="60"/>
    <w:p>
      <w:pPr>
        <w:spacing w:after="0"/>
        <w:ind w:left="0"/>
        <w:jc w:val="both"/>
      </w:pPr>
      <w:r>
        <w:rPr>
          <w:rFonts w:ascii="Times New Roman"/>
          <w:b w:val="false"/>
          <w:i w:val="false"/>
          <w:color w:val="000000"/>
          <w:sz w:val="28"/>
        </w:rPr>
        <w:t>
      в титульном листе слова "Круг лиц представляющих: добровольный накопительный пенсионный фонд" заменить словами "Круг лиц, представляющих отчет: добровольный накопительный пенсионный фонд, доверительный управляющий";</w:t>
      </w:r>
    </w:p>
    <w:bookmarkEnd w:id="60"/>
    <w:bookmarkStart w:name="z82" w:id="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4" w:id="62"/>
    <w:p>
      <w:pPr>
        <w:spacing w:after="0"/>
        <w:ind w:left="0"/>
        <w:jc w:val="both"/>
      </w:pPr>
      <w:r>
        <w:rPr>
          <w:rFonts w:ascii="Times New Roman"/>
          <w:b w:val="false"/>
          <w:i w:val="false"/>
          <w:color w:val="000000"/>
          <w:sz w:val="28"/>
        </w:rPr>
        <w:t>
      "3. Форма составляется ежемесячно добровольным накопительным пенсионным фондом, доверительным управляющим и заполняется за отчетный период. Данные в Форме заполняются в тенге.";</w:t>
      </w:r>
    </w:p>
    <w:bookmarkEnd w:id="62"/>
    <w:bookmarkStart w:name="z85" w:id="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87" w:id="64"/>
    <w:p>
      <w:pPr>
        <w:spacing w:after="0"/>
        <w:ind w:left="0"/>
        <w:jc w:val="both"/>
      </w:pPr>
      <w:r>
        <w:rPr>
          <w:rFonts w:ascii="Times New Roman"/>
          <w:b w:val="false"/>
          <w:i w:val="false"/>
          <w:color w:val="000000"/>
          <w:sz w:val="28"/>
        </w:rPr>
        <w:t>
      "2) в графе 3 вид экономической деятельности указывается в соответствии с общим классификатором видов экономической деятельности НК РК 03-2019. Данная графа заполняется по негосударственным ценным бумагам эмитентов-резидентов Республики Казахстан;";</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89" w:id="65"/>
    <w:p>
      <w:pPr>
        <w:spacing w:after="0"/>
        <w:ind w:left="0"/>
        <w:jc w:val="both"/>
      </w:pPr>
      <w:r>
        <w:rPr>
          <w:rFonts w:ascii="Times New Roman"/>
          <w:b w:val="false"/>
          <w:i w:val="false"/>
          <w:color w:val="000000"/>
          <w:sz w:val="28"/>
        </w:rPr>
        <w:t>
      "6) в графах 8 и 10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6 изложить в следующей редакции:</w:t>
      </w:r>
    </w:p>
    <w:bookmarkStart w:name="z91" w:id="66"/>
    <w:p>
      <w:pPr>
        <w:spacing w:after="0"/>
        <w:ind w:left="0"/>
        <w:jc w:val="both"/>
      </w:pPr>
      <w:r>
        <w:rPr>
          <w:rFonts w:ascii="Times New Roman"/>
          <w:b w:val="false"/>
          <w:i w:val="false"/>
          <w:color w:val="000000"/>
          <w:sz w:val="28"/>
        </w:rPr>
        <w:t>
      "2) в графах 7 и 8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7 изложить в следующей редакции:</w:t>
      </w:r>
    </w:p>
    <w:bookmarkStart w:name="z93" w:id="67"/>
    <w:p>
      <w:pPr>
        <w:spacing w:after="0"/>
        <w:ind w:left="0"/>
        <w:jc w:val="both"/>
      </w:pPr>
      <w:r>
        <w:rPr>
          <w:rFonts w:ascii="Times New Roman"/>
          <w:b w:val="false"/>
          <w:i w:val="false"/>
          <w:color w:val="000000"/>
          <w:sz w:val="28"/>
        </w:rPr>
        <w:t>
      "2) в графе 5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8 изложить в следующей редакции:</w:t>
      </w:r>
    </w:p>
    <w:bookmarkStart w:name="z95" w:id="68"/>
    <w:p>
      <w:pPr>
        <w:spacing w:after="0"/>
        <w:ind w:left="0"/>
        <w:jc w:val="both"/>
      </w:pPr>
      <w:r>
        <w:rPr>
          <w:rFonts w:ascii="Times New Roman"/>
          <w:b w:val="false"/>
          <w:i w:val="false"/>
          <w:color w:val="000000"/>
          <w:sz w:val="28"/>
        </w:rPr>
        <w:t>
      "1) в графе 4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9 изложить в следующей редакции:</w:t>
      </w:r>
    </w:p>
    <w:bookmarkStart w:name="z97" w:id="69"/>
    <w:p>
      <w:pPr>
        <w:spacing w:after="0"/>
        <w:ind w:left="0"/>
        <w:jc w:val="both"/>
      </w:pPr>
      <w:r>
        <w:rPr>
          <w:rFonts w:ascii="Times New Roman"/>
          <w:b w:val="false"/>
          <w:i w:val="false"/>
          <w:color w:val="000000"/>
          <w:sz w:val="28"/>
        </w:rPr>
        <w:t>
      "2) в графе 4 указывается валюта сделки. Код валюты указывается в соответствии с национальным классификатором Республики Казахстан НК РК 07 ISO 4217 "Коды для обозначения валют и фондов";";</w:t>
      </w:r>
    </w:p>
    <w:bookmarkEnd w:id="69"/>
    <w:bookmarkStart w:name="z98" w:id="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15</w:t>
      </w:r>
      <w:r>
        <w:rPr>
          <w:rFonts w:ascii="Times New Roman"/>
          <w:b w:val="false"/>
          <w:i w:val="false"/>
          <w:color w:val="000000"/>
          <w:sz w:val="28"/>
        </w:rPr>
        <w:t>:</w:t>
      </w:r>
    </w:p>
    <w:bookmarkEnd w:id="70"/>
    <w:bookmarkStart w:name="z99"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пояснениях</w:t>
      </w:r>
      <w:r>
        <w:rPr>
          <w:rFonts w:ascii="Times New Roman"/>
          <w:b w:val="false"/>
          <w:i w:val="false"/>
          <w:color w:val="000000"/>
          <w:sz w:val="28"/>
        </w:rPr>
        <w:t xml:space="preserve"> по заполнению формы административных данных:</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5 изложить в следующей редакции:</w:t>
      </w:r>
    </w:p>
    <w:bookmarkStart w:name="z101" w:id="72"/>
    <w:p>
      <w:pPr>
        <w:spacing w:after="0"/>
        <w:ind w:left="0"/>
        <w:jc w:val="both"/>
      </w:pPr>
      <w:r>
        <w:rPr>
          <w:rFonts w:ascii="Times New Roman"/>
          <w:b w:val="false"/>
          <w:i w:val="false"/>
          <w:color w:val="000000"/>
          <w:sz w:val="28"/>
        </w:rPr>
        <w:t>
      "5) в графах 10 и 13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7 изложить в следующей редакции:</w:t>
      </w:r>
    </w:p>
    <w:bookmarkStart w:name="z103" w:id="73"/>
    <w:p>
      <w:pPr>
        <w:spacing w:after="0"/>
        <w:ind w:left="0"/>
        <w:jc w:val="both"/>
      </w:pPr>
      <w:r>
        <w:rPr>
          <w:rFonts w:ascii="Times New Roman"/>
          <w:b w:val="false"/>
          <w:i w:val="false"/>
          <w:color w:val="000000"/>
          <w:sz w:val="28"/>
        </w:rPr>
        <w:t>
      "4) в графе 9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73"/>
    <w:bookmarkStart w:name="z104" w:id="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16</w:t>
      </w:r>
      <w:r>
        <w:rPr>
          <w:rFonts w:ascii="Times New Roman"/>
          <w:b w:val="false"/>
          <w:i w:val="false"/>
          <w:color w:val="000000"/>
          <w:sz w:val="28"/>
        </w:rPr>
        <w:t>:</w:t>
      </w:r>
    </w:p>
    <w:bookmarkEnd w:id="74"/>
    <w:bookmarkStart w:name="z105" w:id="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5 изложить в следующей редакции:</w:t>
      </w:r>
    </w:p>
    <w:bookmarkStart w:name="z107" w:id="76"/>
    <w:p>
      <w:pPr>
        <w:spacing w:after="0"/>
        <w:ind w:left="0"/>
        <w:jc w:val="both"/>
      </w:pPr>
      <w:r>
        <w:rPr>
          <w:rFonts w:ascii="Times New Roman"/>
          <w:b w:val="false"/>
          <w:i w:val="false"/>
          <w:color w:val="000000"/>
          <w:sz w:val="28"/>
        </w:rPr>
        <w:t>
      "5) в графах 9 и 12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7 изложить в следующей редакции:</w:t>
      </w:r>
    </w:p>
    <w:bookmarkStart w:name="z109" w:id="77"/>
    <w:p>
      <w:pPr>
        <w:spacing w:after="0"/>
        <w:ind w:left="0"/>
        <w:jc w:val="both"/>
      </w:pPr>
      <w:r>
        <w:rPr>
          <w:rFonts w:ascii="Times New Roman"/>
          <w:b w:val="false"/>
          <w:i w:val="false"/>
          <w:color w:val="000000"/>
          <w:sz w:val="28"/>
        </w:rPr>
        <w:t>
      "4) в графе 8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Start w:name="z111" w:id="78"/>
    <w:p>
      <w:pPr>
        <w:spacing w:after="0"/>
        <w:ind w:left="0"/>
        <w:jc w:val="both"/>
      </w:pPr>
      <w:r>
        <w:rPr>
          <w:rFonts w:ascii="Times New Roman"/>
          <w:b w:val="false"/>
          <w:i w:val="false"/>
          <w:color w:val="000000"/>
          <w:sz w:val="28"/>
        </w:rPr>
        <w:t xml:space="preserve">
      дополнить приложениями 27-1 и 27-2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78"/>
    <w:bookmarkStart w:name="z112" w:id="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30</w:t>
      </w:r>
      <w:r>
        <w:rPr>
          <w:rFonts w:ascii="Times New Roman"/>
          <w:b w:val="false"/>
          <w:i w:val="false"/>
          <w:color w:val="000000"/>
          <w:sz w:val="28"/>
        </w:rPr>
        <w:t>:</w:t>
      </w:r>
    </w:p>
    <w:bookmarkEnd w:id="79"/>
    <w:bookmarkStart w:name="z113" w:id="80"/>
    <w:p>
      <w:pPr>
        <w:spacing w:after="0"/>
        <w:ind w:left="0"/>
        <w:jc w:val="both"/>
      </w:pPr>
      <w:r>
        <w:rPr>
          <w:rFonts w:ascii="Times New Roman"/>
          <w:b w:val="false"/>
          <w:i w:val="false"/>
          <w:color w:val="000000"/>
          <w:sz w:val="28"/>
        </w:rPr>
        <w:t>
      в титульном листе слова "Круг лиц представляющих: кастодиан добровольного накопительного пенсионного фонда" заменить словами "Круг лиц, представляющих отчет: кастодиан добровольного накопительного пенсионного фонда, кастодиан, осуществляющий хранение и учет пенсионных активов, находящихся в доверительном управлении управляющего инвестиционным портфелем";</w:t>
      </w:r>
    </w:p>
    <w:bookmarkEnd w:id="80"/>
    <w:bookmarkStart w:name="z114" w:id="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16" w:id="82"/>
    <w:p>
      <w:pPr>
        <w:spacing w:after="0"/>
        <w:ind w:left="0"/>
        <w:jc w:val="both"/>
      </w:pPr>
      <w:r>
        <w:rPr>
          <w:rFonts w:ascii="Times New Roman"/>
          <w:b w:val="false"/>
          <w:i w:val="false"/>
          <w:color w:val="000000"/>
          <w:sz w:val="28"/>
        </w:rPr>
        <w:t>
      "3. Форма составляется ежемесячно банком-кастодианом добровольного накопительного пенсионного фонда и осуществляющим хранение и учет пенсионных активов, находящихся в доверительном управлении управляющего инвестиционным портфелем, и заполняется за каждый отдельный рабочий день отчетного периода. Данные в Форме заполняются в тенге.";</w:t>
      </w:r>
    </w:p>
    <w:bookmarkEnd w:id="82"/>
    <w:bookmarkStart w:name="z117" w:id="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31</w:t>
      </w:r>
      <w:r>
        <w:rPr>
          <w:rFonts w:ascii="Times New Roman"/>
          <w:b w:val="false"/>
          <w:i w:val="false"/>
          <w:color w:val="000000"/>
          <w:sz w:val="28"/>
        </w:rPr>
        <w:t>:</w:t>
      </w:r>
    </w:p>
    <w:bookmarkEnd w:id="83"/>
    <w:bookmarkStart w:name="z118" w:id="84"/>
    <w:p>
      <w:pPr>
        <w:spacing w:after="0"/>
        <w:ind w:left="0"/>
        <w:jc w:val="both"/>
      </w:pPr>
      <w:r>
        <w:rPr>
          <w:rFonts w:ascii="Times New Roman"/>
          <w:b w:val="false"/>
          <w:i w:val="false"/>
          <w:color w:val="000000"/>
          <w:sz w:val="28"/>
        </w:rPr>
        <w:t>
      в титульном листе слова "Круг лиц представляющих: кастодиан добровольного накопительного пенсионного фонда" заменить словами "Круг лиц, представляющих отчет: кастодиан добровольного накопительного пенсионного фонда, кастодиан, осуществляющий хранение и учет пенсионных активов, находящихся в доверительном управлении управляющего инвестиционным портфелем";</w:t>
      </w:r>
    </w:p>
    <w:bookmarkEnd w:id="84"/>
    <w:bookmarkStart w:name="z119" w:id="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21" w:id="86"/>
    <w:p>
      <w:pPr>
        <w:spacing w:after="0"/>
        <w:ind w:left="0"/>
        <w:jc w:val="both"/>
      </w:pPr>
      <w:r>
        <w:rPr>
          <w:rFonts w:ascii="Times New Roman"/>
          <w:b w:val="false"/>
          <w:i w:val="false"/>
          <w:color w:val="000000"/>
          <w:sz w:val="28"/>
        </w:rPr>
        <w:t>
      "3. Форма составляется ежемесячно банком-кастодианом добровольного накопительного пенсионного фонда и осуществляющим хранение и учет пенсионных активов, находящихся в доверительном управлении управляющего инвестиционным портфелем, и заполняется за каждый отдельный рабочий день отчетного периода. Данные в Форме заполняются в тенге.";</w:t>
      </w:r>
    </w:p>
    <w:bookmarkEnd w:id="86"/>
    <w:bookmarkStart w:name="z122" w:id="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32</w:t>
      </w:r>
      <w:r>
        <w:rPr>
          <w:rFonts w:ascii="Times New Roman"/>
          <w:b w:val="false"/>
          <w:i w:val="false"/>
          <w:color w:val="000000"/>
          <w:sz w:val="28"/>
        </w:rPr>
        <w:t>:</w:t>
      </w:r>
    </w:p>
    <w:bookmarkEnd w:id="87"/>
    <w:bookmarkStart w:name="z123" w:id="88"/>
    <w:p>
      <w:pPr>
        <w:spacing w:after="0"/>
        <w:ind w:left="0"/>
        <w:jc w:val="both"/>
      </w:pPr>
      <w:r>
        <w:rPr>
          <w:rFonts w:ascii="Times New Roman"/>
          <w:b w:val="false"/>
          <w:i w:val="false"/>
          <w:color w:val="000000"/>
          <w:sz w:val="28"/>
        </w:rPr>
        <w:t>
      в титульном листе слова "Круг лиц представляющих: кастодиан добровольного накопительного пенсионного фонда" заменить словами "Круг лиц, представляющих отчет: кастодиан добровольного накопительного пенсионного фонда, кастодиан, осуществляющий хранение и учет пенсионных активов, находящихся в доверительном управлении управляющего инвестиционным портфелем";</w:t>
      </w:r>
    </w:p>
    <w:bookmarkEnd w:id="88"/>
    <w:bookmarkStart w:name="z124" w:id="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26" w:id="90"/>
    <w:p>
      <w:pPr>
        <w:spacing w:after="0"/>
        <w:ind w:left="0"/>
        <w:jc w:val="both"/>
      </w:pPr>
      <w:r>
        <w:rPr>
          <w:rFonts w:ascii="Times New Roman"/>
          <w:b w:val="false"/>
          <w:i w:val="false"/>
          <w:color w:val="000000"/>
          <w:sz w:val="28"/>
        </w:rPr>
        <w:t>
      "3. Форма составляется ежемесячно банком-кастодианом добровольного накопительного пенсионного фонда и осуществляющим хранение и учет пенсионных активов, находящихся в доверительном управлении управляющего инвестиционным портфелем, и заполняется за каждый отдельный рабочий день отчетного периода. Данные в Форме заполняются в тенге.";</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5 изложить в следующей редакции:</w:t>
      </w:r>
    </w:p>
    <w:bookmarkStart w:name="z128" w:id="91"/>
    <w:p>
      <w:pPr>
        <w:spacing w:after="0"/>
        <w:ind w:left="0"/>
        <w:jc w:val="both"/>
      </w:pPr>
      <w:r>
        <w:rPr>
          <w:rFonts w:ascii="Times New Roman"/>
          <w:b w:val="false"/>
          <w:i w:val="false"/>
          <w:color w:val="000000"/>
          <w:sz w:val="28"/>
        </w:rPr>
        <w:t>
      "7) в графах 8 и 10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6 изложить в следующей редакции:</w:t>
      </w:r>
    </w:p>
    <w:bookmarkStart w:name="z130" w:id="92"/>
    <w:p>
      <w:pPr>
        <w:spacing w:after="0"/>
        <w:ind w:left="0"/>
        <w:jc w:val="both"/>
      </w:pPr>
      <w:r>
        <w:rPr>
          <w:rFonts w:ascii="Times New Roman"/>
          <w:b w:val="false"/>
          <w:i w:val="false"/>
          <w:color w:val="000000"/>
          <w:sz w:val="28"/>
        </w:rPr>
        <w:t>
      "3) в графах 7 и 8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7 изложить в следующей редакции:</w:t>
      </w:r>
    </w:p>
    <w:bookmarkStart w:name="z132" w:id="93"/>
    <w:p>
      <w:pPr>
        <w:spacing w:after="0"/>
        <w:ind w:left="0"/>
        <w:jc w:val="both"/>
      </w:pPr>
      <w:r>
        <w:rPr>
          <w:rFonts w:ascii="Times New Roman"/>
          <w:b w:val="false"/>
          <w:i w:val="false"/>
          <w:color w:val="000000"/>
          <w:sz w:val="28"/>
        </w:rPr>
        <w:t>
      "1) в графе 3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8 изложить в следующей редакции:</w:t>
      </w:r>
    </w:p>
    <w:bookmarkStart w:name="z134" w:id="94"/>
    <w:p>
      <w:pPr>
        <w:spacing w:after="0"/>
        <w:ind w:left="0"/>
        <w:jc w:val="both"/>
      </w:pPr>
      <w:r>
        <w:rPr>
          <w:rFonts w:ascii="Times New Roman"/>
          <w:b w:val="false"/>
          <w:i w:val="false"/>
          <w:color w:val="000000"/>
          <w:sz w:val="28"/>
        </w:rPr>
        <w:t>
      "1) в графе 4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9 изложить в следующей редакции:</w:t>
      </w:r>
    </w:p>
    <w:bookmarkStart w:name="z136" w:id="95"/>
    <w:p>
      <w:pPr>
        <w:spacing w:after="0"/>
        <w:ind w:left="0"/>
        <w:jc w:val="both"/>
      </w:pPr>
      <w:r>
        <w:rPr>
          <w:rFonts w:ascii="Times New Roman"/>
          <w:b w:val="false"/>
          <w:i w:val="false"/>
          <w:color w:val="000000"/>
          <w:sz w:val="28"/>
        </w:rPr>
        <w:t>
      "2) в графе 4 указывается валюта сделки. Код валюты указывается в соответствии с национальным классификатором Республики Казахстан НК РК 07 ISO 4217 "Коды для обозначения валют и фондов";";</w:t>
      </w:r>
    </w:p>
    <w:bookmarkEnd w:id="95"/>
    <w:bookmarkStart w:name="z137" w:id="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33</w:t>
      </w:r>
      <w:r>
        <w:rPr>
          <w:rFonts w:ascii="Times New Roman"/>
          <w:b w:val="false"/>
          <w:i w:val="false"/>
          <w:color w:val="000000"/>
          <w:sz w:val="28"/>
        </w:rPr>
        <w:t>:</w:t>
      </w:r>
    </w:p>
    <w:bookmarkEnd w:id="96"/>
    <w:bookmarkStart w:name="z138" w:id="97"/>
    <w:p>
      <w:pPr>
        <w:spacing w:after="0"/>
        <w:ind w:left="0"/>
        <w:jc w:val="both"/>
      </w:pPr>
      <w:r>
        <w:rPr>
          <w:rFonts w:ascii="Times New Roman"/>
          <w:b w:val="false"/>
          <w:i w:val="false"/>
          <w:color w:val="000000"/>
          <w:sz w:val="28"/>
        </w:rPr>
        <w:t>
      в титульном листе слова "Круг лиц представляющих: кастодиан добровольного накопительного пенсионного фонда" заменить словами "Круг лиц, представляющих отчет: кастодиан добровольного накопительного пенсионного фонда, кастодиан, осуществляющий хранение и учет пенсионных активов, находящихся в доверительном управлении управляющего инвестиционным портфелем";</w:t>
      </w:r>
    </w:p>
    <w:bookmarkEnd w:id="97"/>
    <w:bookmarkStart w:name="z139" w:id="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41" w:id="99"/>
    <w:p>
      <w:pPr>
        <w:spacing w:after="0"/>
        <w:ind w:left="0"/>
        <w:jc w:val="both"/>
      </w:pPr>
      <w:r>
        <w:rPr>
          <w:rFonts w:ascii="Times New Roman"/>
          <w:b w:val="false"/>
          <w:i w:val="false"/>
          <w:color w:val="000000"/>
          <w:sz w:val="28"/>
        </w:rPr>
        <w:t>
      "3. Форма составляется ежемесячно банком-кастодианом добровольного накопительного пенсионного фонда и осуществляющим хранение и учет пенсионных активов, находящихся в доверительном управлении управляющего инвестиционным портфелем, и заполняется за каждый отдельный рабочий день отчетного периода. Данные в Форме заполняются в тенге.";</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Start w:name="z143" w:id="1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59</w:t>
      </w:r>
      <w:r>
        <w:rPr>
          <w:rFonts w:ascii="Times New Roman"/>
          <w:b w:val="false"/>
          <w:i w:val="false"/>
          <w:color w:val="000000"/>
          <w:sz w:val="28"/>
        </w:rPr>
        <w:t>:</w:t>
      </w:r>
    </w:p>
    <w:bookmarkEnd w:id="100"/>
    <w:bookmarkStart w:name="z144" w:id="1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отчетности лицензиатами, осуществляющими деятельность на рынке ценных бумаг, единым оператором:</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47" w:id="102"/>
    <w:p>
      <w:pPr>
        <w:spacing w:after="0"/>
        <w:ind w:left="0"/>
        <w:jc w:val="both"/>
      </w:pPr>
      <w:r>
        <w:rPr>
          <w:rFonts w:ascii="Times New Roman"/>
          <w:b w:val="false"/>
          <w:i w:val="false"/>
          <w:color w:val="000000"/>
          <w:sz w:val="28"/>
        </w:rPr>
        <w:t>
      "3. Отчетность в электронном формате, удостоверенная посредством электронной цифровой подписи первого руководителя Организации, главного бухгалтера Организации, или лицами, уполномоченными на подписание отчета Организации, хранится в информационной системе Организации.";</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149" w:id="103"/>
    <w:p>
      <w:pPr>
        <w:spacing w:after="0"/>
        <w:ind w:left="0"/>
        <w:jc w:val="both"/>
      </w:pPr>
      <w:r>
        <w:rPr>
          <w:rFonts w:ascii="Times New Roman"/>
          <w:b w:val="false"/>
          <w:i w:val="false"/>
          <w:color w:val="000000"/>
          <w:sz w:val="28"/>
        </w:rPr>
        <w:t>
      3. Департаменту статистики финансового рынка (Буранбаева А.М.) в установленном законодательством Республики Казахстан порядке обеспечить:</w:t>
      </w:r>
    </w:p>
    <w:bookmarkEnd w:id="103"/>
    <w:bookmarkStart w:name="z150" w:id="104"/>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104"/>
    <w:bookmarkStart w:name="z151" w:id="105"/>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105"/>
    <w:bookmarkStart w:name="z152" w:id="10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4 настоящего постановления.</w:t>
      </w:r>
    </w:p>
    <w:bookmarkEnd w:id="106"/>
    <w:bookmarkStart w:name="z153" w:id="107"/>
    <w:p>
      <w:pPr>
        <w:spacing w:after="0"/>
        <w:ind w:left="0"/>
        <w:jc w:val="both"/>
      </w:pPr>
      <w:r>
        <w:rPr>
          <w:rFonts w:ascii="Times New Roman"/>
          <w:b w:val="false"/>
          <w:i w:val="false"/>
          <w:color w:val="000000"/>
          <w:sz w:val="28"/>
        </w:rPr>
        <w:t>
      4. Департаменту информации и коммуникаций – пресс-службе Национального Банка (Адамбаева А.Р.)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07"/>
    <w:bookmarkStart w:name="z154" w:id="108"/>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Баймагамбетова А.М.</w:t>
      </w:r>
    </w:p>
    <w:bookmarkEnd w:id="108"/>
    <w:bookmarkStart w:name="z155" w:id="109"/>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0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Национального Банка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bookmarkStart w:name="z157" w:id="11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Агентство 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p>
    <w:bookmarkEnd w:id="110"/>
    <w:bookmarkStart w:name="z158" w:id="111"/>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Бюро национальной статистики</w:t>
      </w:r>
      <w:r>
        <w:br/>
      </w:r>
      <w:r>
        <w:rPr>
          <w:rFonts w:ascii="Times New Roman"/>
          <w:b w:val="false"/>
          <w:i w:val="false"/>
          <w:color w:val="000000"/>
          <w:sz w:val="28"/>
        </w:rPr>
        <w:t>Агентства по стратегическому</w:t>
      </w:r>
      <w:r>
        <w:br/>
      </w:r>
      <w:r>
        <w:rPr>
          <w:rFonts w:ascii="Times New Roman"/>
          <w:b w:val="false"/>
          <w:i w:val="false"/>
          <w:color w:val="000000"/>
          <w:sz w:val="28"/>
        </w:rPr>
        <w:t>планированию и реформам</w:t>
      </w:r>
      <w:r>
        <w:br/>
      </w:r>
      <w:r>
        <w:rPr>
          <w:rFonts w:ascii="Times New Roman"/>
          <w:b w:val="false"/>
          <w:i w:val="false"/>
          <w:color w:val="000000"/>
          <w:sz w:val="28"/>
        </w:rPr>
        <w:t>Республики Казахстан</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июня 2021 года № 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61" w:id="11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12"/>
    <w:bookmarkStart w:name="z162" w:id="113"/>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13"/>
    <w:bookmarkStart w:name="z163" w:id="11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14"/>
    <w:bookmarkStart w:name="z164" w:id="115"/>
    <w:p>
      <w:pPr>
        <w:spacing w:after="0"/>
        <w:ind w:left="0"/>
        <w:jc w:val="left"/>
      </w:pPr>
      <w:r>
        <w:rPr>
          <w:rFonts w:ascii="Times New Roman"/>
          <w:b/>
          <w:i w:val="false"/>
          <w:color w:val="000000"/>
        </w:rPr>
        <w:t xml:space="preserve"> Отчет о структуре инвестиционного портфеля пенсионных активов</w:t>
      </w:r>
    </w:p>
    <w:bookmarkEnd w:id="115"/>
    <w:bookmarkStart w:name="z165" w:id="116"/>
    <w:p>
      <w:pPr>
        <w:spacing w:after="0"/>
        <w:ind w:left="0"/>
        <w:jc w:val="both"/>
      </w:pPr>
      <w:r>
        <w:rPr>
          <w:rFonts w:ascii="Times New Roman"/>
          <w:b w:val="false"/>
          <w:i w:val="false"/>
          <w:color w:val="000000"/>
          <w:sz w:val="28"/>
        </w:rPr>
        <w:t>
      Индекс формы административных данных: 2- ENPF_SPPA</w:t>
      </w:r>
    </w:p>
    <w:bookmarkEnd w:id="116"/>
    <w:bookmarkStart w:name="z166" w:id="117"/>
    <w:p>
      <w:pPr>
        <w:spacing w:after="0"/>
        <w:ind w:left="0"/>
        <w:jc w:val="both"/>
      </w:pPr>
      <w:r>
        <w:rPr>
          <w:rFonts w:ascii="Times New Roman"/>
          <w:b w:val="false"/>
          <w:i w:val="false"/>
          <w:color w:val="000000"/>
          <w:sz w:val="28"/>
        </w:rPr>
        <w:t>
      Периодичность: еженедельная (ежемесячная)</w:t>
      </w:r>
    </w:p>
    <w:bookmarkEnd w:id="117"/>
    <w:bookmarkStart w:name="z167" w:id="118"/>
    <w:p>
      <w:pPr>
        <w:spacing w:after="0"/>
        <w:ind w:left="0"/>
        <w:jc w:val="both"/>
      </w:pPr>
      <w:r>
        <w:rPr>
          <w:rFonts w:ascii="Times New Roman"/>
          <w:b w:val="false"/>
          <w:i w:val="false"/>
          <w:color w:val="000000"/>
          <w:sz w:val="28"/>
        </w:rPr>
        <w:t>
      Отчетный период: по состоянию на "__"________ 20 ___ года</w:t>
      </w:r>
    </w:p>
    <w:bookmarkEnd w:id="118"/>
    <w:bookmarkStart w:name="z168" w:id="119"/>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w:t>
      </w:r>
    </w:p>
    <w:bookmarkEnd w:id="119"/>
    <w:bookmarkStart w:name="z169" w:id="120"/>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1" w:id="121"/>
    <w:p>
      <w:pPr>
        <w:spacing w:after="0"/>
        <w:ind w:left="0"/>
        <w:jc w:val="left"/>
      </w:pPr>
      <w:r>
        <w:rPr>
          <w:rFonts w:ascii="Times New Roman"/>
          <w:b/>
          <w:i w:val="false"/>
          <w:color w:val="000000"/>
        </w:rPr>
        <w:t xml:space="preserve"> Пенсионные активы, сформированные за счет ____________________________</w:t>
      </w:r>
    </w:p>
    <w:bookmarkEnd w:id="121"/>
    <w:bookmarkStart w:name="z172" w:id="122"/>
    <w:p>
      <w:pPr>
        <w:spacing w:after="0"/>
        <w:ind w:left="0"/>
        <w:jc w:val="left"/>
      </w:pPr>
      <w:r>
        <w:rPr>
          <w:rFonts w:ascii="Times New Roman"/>
          <w:b/>
          <w:i w:val="false"/>
          <w:color w:val="000000"/>
        </w:rPr>
        <w:t xml:space="preserve"> Таблица 1. Ценные бумаги, приобретенные за счет пенсионных активов</w:t>
      </w:r>
    </w:p>
    <w:bookmarkEnd w:id="122"/>
    <w:bookmarkStart w:name="z173" w:id="123"/>
    <w:p>
      <w:pPr>
        <w:spacing w:after="0"/>
        <w:ind w:left="0"/>
        <w:jc w:val="both"/>
      </w:pPr>
      <w:r>
        <w:rPr>
          <w:rFonts w:ascii="Times New Roman"/>
          <w:b w:val="false"/>
          <w:i w:val="false"/>
          <w:color w:val="000000"/>
          <w:sz w:val="28"/>
        </w:rPr>
        <w:t>
      (в тенге)</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0"/>
        <w:gridCol w:w="3329"/>
        <w:gridCol w:w="1130"/>
        <w:gridCol w:w="1130"/>
        <w:gridCol w:w="1130"/>
        <w:gridCol w:w="1130"/>
        <w:gridCol w:w="1131"/>
      </w:tblGrid>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доверительного управляющего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организаций Республики Казахстан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банков второго уровня</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юридических лиц, за исключением банков второго уровня</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эмитентов-нерезидентов Республики Казахстан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инвестиционных фондов</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 w:id="124"/>
    <w:p>
      <w:pPr>
        <w:spacing w:after="0"/>
        <w:ind w:left="0"/>
        <w:jc w:val="both"/>
      </w:pPr>
      <w:r>
        <w:rPr>
          <w:rFonts w:ascii="Times New Roman"/>
          <w:b w:val="false"/>
          <w:i w:val="false"/>
          <w:color w:val="000000"/>
          <w:sz w:val="28"/>
        </w:rPr>
        <w:t>
      продолжение таблицы: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874"/>
        <w:gridCol w:w="1357"/>
        <w:gridCol w:w="1357"/>
        <w:gridCol w:w="1520"/>
        <w:gridCol w:w="1357"/>
        <w:gridCol w:w="1357"/>
        <w:gridCol w:w="1357"/>
        <w:gridCol w:w="1358"/>
      </w:tblGrid>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ценной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ценной бумаги</w:t>
            </w:r>
          </w:p>
        </w:tc>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цена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125"/>
    <w:p>
      <w:pPr>
        <w:spacing w:after="0"/>
        <w:ind w:left="0"/>
        <w:jc w:val="both"/>
      </w:pPr>
      <w:r>
        <w:rPr>
          <w:rFonts w:ascii="Times New Roman"/>
          <w:b w:val="false"/>
          <w:i w:val="false"/>
          <w:color w:val="000000"/>
          <w:sz w:val="28"/>
        </w:rPr>
        <w:t>
      продолжение таблицы: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1351"/>
        <w:gridCol w:w="2483"/>
        <w:gridCol w:w="1514"/>
        <w:gridCol w:w="1355"/>
        <w:gridCol w:w="1598"/>
        <w:gridCol w:w="24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ценных бумаг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 (в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резервы (провизии)</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ценным бумагам</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дебиторская задолженность по ценным бумагам</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резервы (провизии) по просроченной дебиторской задолженности</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 w:id="126"/>
    <w:p>
      <w:pPr>
        <w:spacing w:after="0"/>
        <w:ind w:left="0"/>
        <w:jc w:val="both"/>
      </w:pPr>
      <w:r>
        <w:rPr>
          <w:rFonts w:ascii="Times New Roman"/>
          <w:b w:val="false"/>
          <w:i w:val="false"/>
          <w:color w:val="000000"/>
          <w:sz w:val="28"/>
        </w:rPr>
        <w:t>
      продолжение таблицы: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2052"/>
        <w:gridCol w:w="2047"/>
        <w:gridCol w:w="2053"/>
        <w:gridCol w:w="2047"/>
        <w:gridCol w:w="2054"/>
      </w:tblGrid>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списка фондовой биржи</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купонная ставка в портфеле</w:t>
            </w:r>
          </w:p>
        </w:tc>
      </w:tr>
      <w:tr>
        <w:trPr>
          <w:trHeight w:val="30" w:hRule="atLeast"/>
        </w:trPr>
        <w:tc>
          <w:tcPr>
            <w:tcW w:w="0" w:type="auto"/>
            <w:vMerge/>
            <w:tcBorders>
              <w:top w:val="nil"/>
              <w:left w:val="single" w:color="cfcfcf" w:sz="5"/>
              <w:bottom w:val="single" w:color="cfcfcf" w:sz="5"/>
              <w:right w:val="single" w:color="cfcfcf" w:sz="5"/>
            </w:tcBorders>
          </w:tcP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127"/>
    <w:p>
      <w:pPr>
        <w:spacing w:after="0"/>
        <w:ind w:left="0"/>
        <w:jc w:val="left"/>
      </w:pPr>
      <w:r>
        <w:rPr>
          <w:rFonts w:ascii="Times New Roman"/>
          <w:b/>
          <w:i w:val="false"/>
          <w:color w:val="000000"/>
        </w:rPr>
        <w:t xml:space="preserve"> Таблица 2. Ценные бумаги, приобретенные и размещенные по операциям обратного репо и репо</w:t>
      </w:r>
    </w:p>
    <w:bookmarkEnd w:id="127"/>
    <w:bookmarkStart w:name="z178" w:id="128"/>
    <w:p>
      <w:pPr>
        <w:spacing w:after="0"/>
        <w:ind w:left="0"/>
        <w:jc w:val="both"/>
      </w:pPr>
      <w:r>
        <w:rPr>
          <w:rFonts w:ascii="Times New Roman"/>
          <w:b w:val="false"/>
          <w:i w:val="false"/>
          <w:color w:val="000000"/>
          <w:sz w:val="28"/>
        </w:rPr>
        <w:t>
      (в тенге)</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1105"/>
        <w:gridCol w:w="1105"/>
        <w:gridCol w:w="1105"/>
        <w:gridCol w:w="1106"/>
        <w:gridCol w:w="1106"/>
        <w:gridCol w:w="2230"/>
        <w:gridCol w:w="1106"/>
        <w:gridCol w:w="1107"/>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доверительного управляющего</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обратное репо</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способ</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способ</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репо</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способ</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способ</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129"/>
    <w:p>
      <w:pPr>
        <w:spacing w:after="0"/>
        <w:ind w:left="0"/>
        <w:jc w:val="both"/>
      </w:pPr>
      <w:r>
        <w:rPr>
          <w:rFonts w:ascii="Times New Roman"/>
          <w:b w:val="false"/>
          <w:i w:val="false"/>
          <w:color w:val="000000"/>
          <w:sz w:val="28"/>
        </w:rPr>
        <w:t>
      продолжение таблицы: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1331"/>
        <w:gridCol w:w="1491"/>
        <w:gridCol w:w="1331"/>
        <w:gridCol w:w="1331"/>
        <w:gridCol w:w="1331"/>
        <w:gridCol w:w="1331"/>
        <w:gridCol w:w="1331"/>
        <w:gridCol w:w="133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открытия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закрытия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ценных бумаг</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доходности по операции</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операции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 операции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130"/>
    <w:p>
      <w:pPr>
        <w:spacing w:after="0"/>
        <w:ind w:left="0"/>
        <w:jc w:val="left"/>
      </w:pPr>
      <w:r>
        <w:rPr>
          <w:rFonts w:ascii="Times New Roman"/>
          <w:b/>
          <w:i w:val="false"/>
          <w:color w:val="000000"/>
        </w:rPr>
        <w:t xml:space="preserve"> Таблица 3. Вклады, размещенные за счет пенсионных активов</w:t>
      </w:r>
    </w:p>
    <w:bookmarkEnd w:id="130"/>
    <w:bookmarkStart w:name="z181" w:id="131"/>
    <w:p>
      <w:pPr>
        <w:spacing w:after="0"/>
        <w:ind w:left="0"/>
        <w:jc w:val="both"/>
      </w:pPr>
      <w:r>
        <w:rPr>
          <w:rFonts w:ascii="Times New Roman"/>
          <w:b w:val="false"/>
          <w:i w:val="false"/>
          <w:color w:val="000000"/>
          <w:sz w:val="28"/>
        </w:rPr>
        <w:t>
      (в тенге)</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1460"/>
        <w:gridCol w:w="1460"/>
        <w:gridCol w:w="1866"/>
        <w:gridCol w:w="1460"/>
        <w:gridCol w:w="1460"/>
        <w:gridCol w:w="1539"/>
        <w:gridCol w:w="1547"/>
      </w:tblGrid>
      <w:tr>
        <w:trPr>
          <w:trHeight w:val="30" w:hRule="atLeast"/>
        </w:trPr>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доверительного управляющего</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банка</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 банковского вклада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размещения вклада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132"/>
    <w:p>
      <w:pPr>
        <w:spacing w:after="0"/>
        <w:ind w:left="0"/>
        <w:jc w:val="both"/>
      </w:pPr>
      <w:r>
        <w:rPr>
          <w:rFonts w:ascii="Times New Roman"/>
          <w:b w:val="false"/>
          <w:i w:val="false"/>
          <w:color w:val="000000"/>
          <w:sz w:val="28"/>
        </w:rPr>
        <w:t>
      продолжение таблицы: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1657"/>
        <w:gridCol w:w="1657"/>
        <w:gridCol w:w="1658"/>
        <w:gridCol w:w="1658"/>
        <w:gridCol w:w="1857"/>
        <w:gridCol w:w="1659"/>
      </w:tblGrid>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выплаты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 годовых)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по вкладу</w:t>
            </w:r>
          </w:p>
        </w:tc>
      </w:tr>
      <w:tr>
        <w:trPr>
          <w:trHeight w:val="30" w:hRule="atLeast"/>
        </w:trPr>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133"/>
    <w:p>
      <w:pPr>
        <w:spacing w:after="0"/>
        <w:ind w:left="0"/>
        <w:jc w:val="both"/>
      </w:pPr>
      <w:r>
        <w:rPr>
          <w:rFonts w:ascii="Times New Roman"/>
          <w:b w:val="false"/>
          <w:i w:val="false"/>
          <w:color w:val="000000"/>
          <w:sz w:val="28"/>
        </w:rPr>
        <w:t>
      продолжение таблицы: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372"/>
        <w:gridCol w:w="1373"/>
        <w:gridCol w:w="1373"/>
        <w:gridCol w:w="1373"/>
        <w:gridCol w:w="1373"/>
        <w:gridCol w:w="1376"/>
        <w:gridCol w:w="25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w:t>
            </w:r>
          </w:p>
        </w:tc>
        <w:tc>
          <w:tcPr>
            <w:tcW w:w="0" w:type="auto"/>
            <w:vMerge/>
            <w:tcBorders>
              <w:top w:val="nil"/>
              <w:left w:val="single" w:color="cfcfcf" w:sz="5"/>
              <w:bottom w:val="single" w:color="cfcfcf" w:sz="5"/>
              <w:right w:val="single" w:color="cfcfcf" w:sz="5"/>
            </w:tcBorders>
          </w:tcP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резервы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вкладам</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дебиторская задолженность по вкладам</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резервы (провизии) по просроченной дебиторской задолженности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134"/>
    <w:p>
      <w:pPr>
        <w:spacing w:after="0"/>
        <w:ind w:left="0"/>
        <w:jc w:val="left"/>
      </w:pPr>
      <w:r>
        <w:rPr>
          <w:rFonts w:ascii="Times New Roman"/>
          <w:b/>
          <w:i w:val="false"/>
          <w:color w:val="000000"/>
        </w:rPr>
        <w:t xml:space="preserve"> Таблица 4. Аффинированные драгоценные металлы</w:t>
      </w:r>
    </w:p>
    <w:bookmarkEnd w:id="134"/>
    <w:bookmarkStart w:name="z185" w:id="135"/>
    <w:p>
      <w:pPr>
        <w:spacing w:after="0"/>
        <w:ind w:left="0"/>
        <w:jc w:val="both"/>
      </w:pPr>
      <w:r>
        <w:rPr>
          <w:rFonts w:ascii="Times New Roman"/>
          <w:b w:val="false"/>
          <w:i w:val="false"/>
          <w:color w:val="000000"/>
          <w:sz w:val="28"/>
        </w:rPr>
        <w:t>
      (в тенге)</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93"/>
        <w:gridCol w:w="1269"/>
        <w:gridCol w:w="993"/>
        <w:gridCol w:w="993"/>
        <w:gridCol w:w="993"/>
        <w:gridCol w:w="993"/>
        <w:gridCol w:w="993"/>
        <w:gridCol w:w="994"/>
        <w:gridCol w:w="1543"/>
        <w:gridCol w:w="154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доверительного управляющего</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аффинированного драгоценного металла</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тройских унций</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тройскую унцию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покупная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136"/>
    <w:p>
      <w:pPr>
        <w:spacing w:after="0"/>
        <w:ind w:left="0"/>
        <w:jc w:val="left"/>
      </w:pPr>
      <w:r>
        <w:rPr>
          <w:rFonts w:ascii="Times New Roman"/>
          <w:b/>
          <w:i w:val="false"/>
          <w:color w:val="000000"/>
        </w:rPr>
        <w:t xml:space="preserve"> Таблица 5. Условные требования и обязательства</w:t>
      </w:r>
    </w:p>
    <w:bookmarkEnd w:id="136"/>
    <w:bookmarkStart w:name="z187" w:id="137"/>
    <w:p>
      <w:pPr>
        <w:spacing w:after="0"/>
        <w:ind w:left="0"/>
        <w:jc w:val="both"/>
      </w:pPr>
      <w:r>
        <w:rPr>
          <w:rFonts w:ascii="Times New Roman"/>
          <w:b w:val="false"/>
          <w:i w:val="false"/>
          <w:color w:val="000000"/>
          <w:sz w:val="28"/>
        </w:rPr>
        <w:t>
      (в тенге)</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1578"/>
        <w:gridCol w:w="1339"/>
        <w:gridCol w:w="860"/>
        <w:gridCol w:w="860"/>
        <w:gridCol w:w="861"/>
        <w:gridCol w:w="3173"/>
        <w:gridCol w:w="1340"/>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доверительного управляющего</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производного финансового инструмента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актив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 (обязательств) на дату осуществления операции с производным инструментом</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на отчетную дату</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производным финансовым инструментам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производным финансовым инструментам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138"/>
    <w:p>
      <w:pPr>
        <w:spacing w:after="0"/>
        <w:ind w:left="0"/>
        <w:jc w:val="both"/>
      </w:pPr>
      <w:r>
        <w:rPr>
          <w:rFonts w:ascii="Times New Roman"/>
          <w:b w:val="false"/>
          <w:i w:val="false"/>
          <w:color w:val="000000"/>
          <w:sz w:val="28"/>
        </w:rPr>
        <w:t>
      Наименование________________ Адрес___________________________</w:t>
      </w:r>
    </w:p>
    <w:bookmarkEnd w:id="138"/>
    <w:bookmarkStart w:name="z189" w:id="139"/>
    <w:p>
      <w:pPr>
        <w:spacing w:after="0"/>
        <w:ind w:left="0"/>
        <w:jc w:val="both"/>
      </w:pPr>
      <w:r>
        <w:rPr>
          <w:rFonts w:ascii="Times New Roman"/>
          <w:b w:val="false"/>
          <w:i w:val="false"/>
          <w:color w:val="000000"/>
          <w:sz w:val="28"/>
        </w:rPr>
        <w:t>
      Телефон ______________________________________________________</w:t>
      </w:r>
    </w:p>
    <w:bookmarkEnd w:id="139"/>
    <w:bookmarkStart w:name="z190" w:id="140"/>
    <w:p>
      <w:pPr>
        <w:spacing w:after="0"/>
        <w:ind w:left="0"/>
        <w:jc w:val="both"/>
      </w:pPr>
      <w:r>
        <w:rPr>
          <w:rFonts w:ascii="Times New Roman"/>
          <w:b w:val="false"/>
          <w:i w:val="false"/>
          <w:color w:val="000000"/>
          <w:sz w:val="28"/>
        </w:rPr>
        <w:t>
      Адрес электронной почты _______________________________________</w:t>
      </w:r>
    </w:p>
    <w:bookmarkEnd w:id="140"/>
    <w:bookmarkStart w:name="z191" w:id="141"/>
    <w:p>
      <w:pPr>
        <w:spacing w:after="0"/>
        <w:ind w:left="0"/>
        <w:jc w:val="both"/>
      </w:pPr>
      <w:r>
        <w:rPr>
          <w:rFonts w:ascii="Times New Roman"/>
          <w:b w:val="false"/>
          <w:i w:val="false"/>
          <w:color w:val="000000"/>
          <w:sz w:val="28"/>
        </w:rPr>
        <w:t xml:space="preserve">
      Исполнитель________________________________________ ___________  </w:t>
      </w:r>
      <w:r>
        <w:br/>
      </w:r>
      <w:r>
        <w:rPr>
          <w:rFonts w:ascii="Times New Roman"/>
          <w:b w:val="false"/>
          <w:i w:val="false"/>
          <w:color w:val="000000"/>
          <w:sz w:val="28"/>
        </w:rPr>
        <w:t xml:space="preserve">                         фамилия, имя и отчество (при его наличии) телефон</w:t>
      </w:r>
    </w:p>
    <w:bookmarkEnd w:id="141"/>
    <w:bookmarkStart w:name="z192" w:id="142"/>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142"/>
    <w:bookmarkStart w:name="z193" w:id="143"/>
    <w:p>
      <w:pPr>
        <w:spacing w:after="0"/>
        <w:ind w:left="0"/>
        <w:jc w:val="both"/>
      </w:pPr>
      <w:r>
        <w:rPr>
          <w:rFonts w:ascii="Times New Roman"/>
          <w:b w:val="false"/>
          <w:i w:val="false"/>
          <w:color w:val="000000"/>
          <w:sz w:val="28"/>
        </w:rPr>
        <w:t xml:space="preserve">
      ________________________________________________ _____________  </w:t>
      </w:r>
      <w:r>
        <w:br/>
      </w:r>
      <w:r>
        <w:rPr>
          <w:rFonts w:ascii="Times New Roman"/>
          <w:b w:val="false"/>
          <w:i w:val="false"/>
          <w:color w:val="000000"/>
          <w:sz w:val="28"/>
        </w:rPr>
        <w:t xml:space="preserve">                   фамилия, имя и отчество (при его наличии) подпись, телефон</w:t>
      </w:r>
    </w:p>
    <w:bookmarkEnd w:id="143"/>
    <w:bookmarkStart w:name="z194" w:id="144"/>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144"/>
    <w:bookmarkStart w:name="z195" w:id="145"/>
    <w:p>
      <w:pPr>
        <w:spacing w:after="0"/>
        <w:ind w:left="0"/>
        <w:jc w:val="both"/>
      </w:pPr>
      <w:r>
        <w:rPr>
          <w:rFonts w:ascii="Times New Roman"/>
          <w:b w:val="false"/>
          <w:i w:val="false"/>
          <w:color w:val="000000"/>
          <w:sz w:val="28"/>
        </w:rPr>
        <w:t xml:space="preserve">
      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p>
    <w:bookmarkEnd w:id="145"/>
    <w:bookmarkStart w:name="z196" w:id="146"/>
    <w:p>
      <w:pPr>
        <w:spacing w:after="0"/>
        <w:ind w:left="0"/>
        <w:jc w:val="both"/>
      </w:pPr>
      <w:r>
        <w:rPr>
          <w:rFonts w:ascii="Times New Roman"/>
          <w:b w:val="false"/>
          <w:i w:val="false"/>
          <w:color w:val="000000"/>
          <w:sz w:val="28"/>
        </w:rPr>
        <w:t>
      Дата "____" ______________ 20__ года</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отчета </w:t>
            </w:r>
            <w:r>
              <w:br/>
            </w:r>
            <w:r>
              <w:rPr>
                <w:rFonts w:ascii="Times New Roman"/>
                <w:b w:val="false"/>
                <w:i w:val="false"/>
                <w:color w:val="000000"/>
                <w:sz w:val="20"/>
              </w:rPr>
              <w:t>о структуре инвестиционного портфеля</w:t>
            </w:r>
            <w:r>
              <w:br/>
            </w:r>
            <w:r>
              <w:rPr>
                <w:rFonts w:ascii="Times New Roman"/>
                <w:b w:val="false"/>
                <w:i w:val="false"/>
                <w:color w:val="000000"/>
                <w:sz w:val="20"/>
              </w:rPr>
              <w:t>пенсионных активов</w:t>
            </w:r>
          </w:p>
        </w:tc>
      </w:tr>
    </w:tbl>
    <w:bookmarkStart w:name="z198" w:id="147"/>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47"/>
    <w:bookmarkStart w:name="z199" w:id="148"/>
    <w:p>
      <w:pPr>
        <w:spacing w:after="0"/>
        <w:ind w:left="0"/>
        <w:jc w:val="left"/>
      </w:pPr>
      <w:r>
        <w:rPr>
          <w:rFonts w:ascii="Times New Roman"/>
          <w:b/>
          <w:i w:val="false"/>
          <w:color w:val="000000"/>
        </w:rPr>
        <w:t xml:space="preserve"> Отчет о структуре инвестиционного портфеля пенсионных активов (индекс - 2-ENPF_SPPA, периодичность – ежемесячная)</w:t>
      </w:r>
    </w:p>
    <w:bookmarkEnd w:id="148"/>
    <w:bookmarkStart w:name="z200" w:id="149"/>
    <w:p>
      <w:pPr>
        <w:spacing w:after="0"/>
        <w:ind w:left="0"/>
        <w:jc w:val="left"/>
      </w:pPr>
      <w:r>
        <w:rPr>
          <w:rFonts w:ascii="Times New Roman"/>
          <w:b/>
          <w:i w:val="false"/>
          <w:color w:val="000000"/>
        </w:rPr>
        <w:t xml:space="preserve"> Глава 1. Общие положения</w:t>
      </w:r>
    </w:p>
    <w:bookmarkEnd w:id="149"/>
    <w:bookmarkStart w:name="z201" w:id="15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структуре инвестиционного портфеля пенсионных активов" (далее – Форма).</w:t>
      </w:r>
    </w:p>
    <w:bookmarkEnd w:id="150"/>
    <w:bookmarkStart w:name="z202" w:id="151"/>
    <w:p>
      <w:pPr>
        <w:spacing w:after="0"/>
        <w:ind w:left="0"/>
        <w:jc w:val="both"/>
      </w:pPr>
      <w:r>
        <w:rPr>
          <w:rFonts w:ascii="Times New Roman"/>
          <w:b w:val="false"/>
          <w:i w:val="false"/>
          <w:color w:val="000000"/>
          <w:sz w:val="28"/>
        </w:rPr>
        <w:t xml:space="preserve">
      2. Форма разработана в соответствии с подпунктом 18-1)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51 Закона Республики Казахстан "О пенсионном обеспечении в Республике Казахстан".</w:t>
      </w:r>
    </w:p>
    <w:bookmarkEnd w:id="151"/>
    <w:bookmarkStart w:name="z203" w:id="152"/>
    <w:p>
      <w:pPr>
        <w:spacing w:after="0"/>
        <w:ind w:left="0"/>
        <w:jc w:val="both"/>
      </w:pPr>
      <w:r>
        <w:rPr>
          <w:rFonts w:ascii="Times New Roman"/>
          <w:b w:val="false"/>
          <w:i w:val="false"/>
          <w:color w:val="000000"/>
          <w:sz w:val="28"/>
        </w:rPr>
        <w:t>
      3. Форма заполняется единым накопительным пенсионным фондом ежемесячно по состоянию на конец отчетного периода. В Форму не включаются данные по финансовым инструментам, по которым прекращено признание. Данные в Форме указываются в тенге.</w:t>
      </w:r>
    </w:p>
    <w:bookmarkEnd w:id="152"/>
    <w:bookmarkStart w:name="z204" w:id="153"/>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53"/>
    <w:bookmarkStart w:name="z205" w:id="154"/>
    <w:p>
      <w:pPr>
        <w:spacing w:after="0"/>
        <w:ind w:left="0"/>
        <w:jc w:val="left"/>
      </w:pPr>
      <w:r>
        <w:rPr>
          <w:rFonts w:ascii="Times New Roman"/>
          <w:b/>
          <w:i w:val="false"/>
          <w:color w:val="000000"/>
        </w:rPr>
        <w:t xml:space="preserve"> Глава 2. Пояснение по заполнению Формы</w:t>
      </w:r>
    </w:p>
    <w:bookmarkEnd w:id="154"/>
    <w:bookmarkStart w:name="z206" w:id="155"/>
    <w:p>
      <w:pPr>
        <w:spacing w:after="0"/>
        <w:ind w:left="0"/>
        <w:jc w:val="both"/>
      </w:pPr>
      <w:r>
        <w:rPr>
          <w:rFonts w:ascii="Times New Roman"/>
          <w:b w:val="false"/>
          <w:i w:val="false"/>
          <w:color w:val="000000"/>
          <w:sz w:val="28"/>
        </w:rPr>
        <w:t>
      5. С 1 января 2023 года Форма представляется раздельно по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 и по пенсионным активам, сформированным за счет обязательных пенсионных взносов работодателя.</w:t>
      </w:r>
    </w:p>
    <w:bookmarkEnd w:id="155"/>
    <w:bookmarkStart w:name="z207" w:id="156"/>
    <w:p>
      <w:pPr>
        <w:spacing w:after="0"/>
        <w:ind w:left="0"/>
        <w:jc w:val="both"/>
      </w:pPr>
      <w:r>
        <w:rPr>
          <w:rFonts w:ascii="Times New Roman"/>
          <w:b w:val="false"/>
          <w:i w:val="false"/>
          <w:color w:val="000000"/>
          <w:sz w:val="28"/>
        </w:rPr>
        <w:t>
      В строке "Пенсионные активы, сформированные за счет" указываются сведения по пенсионным активам, сформированным в зависимости от пенсионных взносов: "обязательных пенсионных взносов, обязательных профессиональных пенсионных взносов и добровольных пенсионных взносов" и "обязательных пенсионных взносов работодателя".</w:t>
      </w:r>
    </w:p>
    <w:bookmarkEnd w:id="156"/>
    <w:bookmarkStart w:name="z208" w:id="157"/>
    <w:p>
      <w:pPr>
        <w:spacing w:after="0"/>
        <w:ind w:left="0"/>
        <w:jc w:val="both"/>
      </w:pPr>
      <w:r>
        <w:rPr>
          <w:rFonts w:ascii="Times New Roman"/>
          <w:b w:val="false"/>
          <w:i w:val="false"/>
          <w:color w:val="000000"/>
          <w:sz w:val="28"/>
        </w:rPr>
        <w:t>
      6. По таблице 1:</w:t>
      </w:r>
    </w:p>
    <w:bookmarkEnd w:id="157"/>
    <w:bookmarkStart w:name="z209" w:id="158"/>
    <w:p>
      <w:pPr>
        <w:spacing w:after="0"/>
        <w:ind w:left="0"/>
        <w:jc w:val="both"/>
      </w:pPr>
      <w:r>
        <w:rPr>
          <w:rFonts w:ascii="Times New Roman"/>
          <w:b w:val="false"/>
          <w:i w:val="false"/>
          <w:color w:val="000000"/>
          <w:sz w:val="28"/>
        </w:rPr>
        <w:t>
      1) в Форме указываются данные по ценным бумагам;</w:t>
      </w:r>
    </w:p>
    <w:bookmarkEnd w:id="158"/>
    <w:bookmarkStart w:name="z210" w:id="159"/>
    <w:p>
      <w:pPr>
        <w:spacing w:after="0"/>
        <w:ind w:left="0"/>
        <w:jc w:val="both"/>
      </w:pPr>
      <w:r>
        <w:rPr>
          <w:rFonts w:ascii="Times New Roman"/>
          <w:b w:val="false"/>
          <w:i w:val="false"/>
          <w:color w:val="000000"/>
          <w:sz w:val="28"/>
        </w:rPr>
        <w:t>
      2) в графе 2 указываются Национальный Банк Республики Казахстан или наименование управляющего инвестиционным портфелем, которому переданы в доверительное управление пенсионные активы;</w:t>
      </w:r>
    </w:p>
    <w:bookmarkEnd w:id="159"/>
    <w:bookmarkStart w:name="z211" w:id="160"/>
    <w:p>
      <w:pPr>
        <w:spacing w:after="0"/>
        <w:ind w:left="0"/>
        <w:jc w:val="both"/>
      </w:pPr>
      <w:r>
        <w:rPr>
          <w:rFonts w:ascii="Times New Roman"/>
          <w:b w:val="false"/>
          <w:i w:val="false"/>
          <w:color w:val="000000"/>
          <w:sz w:val="28"/>
        </w:rPr>
        <w:t>
      3) в графе 3 указывается наименование эмитента ценной бумаги;</w:t>
      </w:r>
    </w:p>
    <w:bookmarkEnd w:id="160"/>
    <w:bookmarkStart w:name="z212" w:id="161"/>
    <w:p>
      <w:pPr>
        <w:spacing w:after="0"/>
        <w:ind w:left="0"/>
        <w:jc w:val="both"/>
      </w:pPr>
      <w:r>
        <w:rPr>
          <w:rFonts w:ascii="Times New Roman"/>
          <w:b w:val="false"/>
          <w:i w:val="false"/>
          <w:color w:val="000000"/>
          <w:sz w:val="28"/>
        </w:rPr>
        <w:t>
      4) в графе 4 вид экономической деятельности указывается в соответствии с общим классификатором видов экономической деятельности НК РК 03-2019. Данная графа заполняется по негосударственным ценным бумагам эмитентов-резидентов Республики Казахстан;</w:t>
      </w:r>
    </w:p>
    <w:bookmarkEnd w:id="161"/>
    <w:bookmarkStart w:name="z213" w:id="162"/>
    <w:p>
      <w:pPr>
        <w:spacing w:after="0"/>
        <w:ind w:left="0"/>
        <w:jc w:val="both"/>
      </w:pPr>
      <w:r>
        <w:rPr>
          <w:rFonts w:ascii="Times New Roman"/>
          <w:b w:val="false"/>
          <w:i w:val="false"/>
          <w:color w:val="000000"/>
          <w:sz w:val="28"/>
        </w:rPr>
        <w:t>
      5) в графе 6 указывается вид приобретенной ценной бумаги с указанием ее типа;</w:t>
      </w:r>
    </w:p>
    <w:bookmarkEnd w:id="162"/>
    <w:bookmarkStart w:name="z214" w:id="163"/>
    <w:p>
      <w:pPr>
        <w:spacing w:after="0"/>
        <w:ind w:left="0"/>
        <w:jc w:val="both"/>
      </w:pPr>
      <w:r>
        <w:rPr>
          <w:rFonts w:ascii="Times New Roman"/>
          <w:b w:val="false"/>
          <w:i w:val="false"/>
          <w:color w:val="000000"/>
          <w:sz w:val="28"/>
        </w:rPr>
        <w:t>
      6) в графе 7 указывается идентификационный номер ценной бумаги;</w:t>
      </w:r>
    </w:p>
    <w:bookmarkEnd w:id="163"/>
    <w:bookmarkStart w:name="z215" w:id="164"/>
    <w:p>
      <w:pPr>
        <w:spacing w:after="0"/>
        <w:ind w:left="0"/>
        <w:jc w:val="both"/>
      </w:pPr>
      <w:r>
        <w:rPr>
          <w:rFonts w:ascii="Times New Roman"/>
          <w:b w:val="false"/>
          <w:i w:val="false"/>
          <w:color w:val="000000"/>
          <w:sz w:val="28"/>
        </w:rPr>
        <w:t>
      7) в графе 8 указывается количество приобретенных ценных бумаг;</w:t>
      </w:r>
    </w:p>
    <w:bookmarkEnd w:id="164"/>
    <w:bookmarkStart w:name="z216" w:id="165"/>
    <w:p>
      <w:pPr>
        <w:spacing w:after="0"/>
        <w:ind w:left="0"/>
        <w:jc w:val="both"/>
      </w:pPr>
      <w:r>
        <w:rPr>
          <w:rFonts w:ascii="Times New Roman"/>
          <w:b w:val="false"/>
          <w:i w:val="false"/>
          <w:color w:val="000000"/>
          <w:sz w:val="28"/>
        </w:rPr>
        <w:t>
      8) в графах 9 и 11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165"/>
    <w:bookmarkStart w:name="z217" w:id="166"/>
    <w:p>
      <w:pPr>
        <w:spacing w:after="0"/>
        <w:ind w:left="0"/>
        <w:jc w:val="both"/>
      </w:pPr>
      <w:r>
        <w:rPr>
          <w:rFonts w:ascii="Times New Roman"/>
          <w:b w:val="false"/>
          <w:i w:val="false"/>
          <w:color w:val="000000"/>
          <w:sz w:val="28"/>
        </w:rPr>
        <w:t>
      9) в графе 10 по облигациям указывается денежное выражение стоимости облигации, определенное при ее выпуске, на которую начисляется выраженное в процентах вознаграждение по купонной облигации, а также сумма, подлежащая выплате держателю облигации при ее погашении. Сумма указывается в валюте выпуска;</w:t>
      </w:r>
    </w:p>
    <w:bookmarkEnd w:id="166"/>
    <w:bookmarkStart w:name="z218" w:id="167"/>
    <w:p>
      <w:pPr>
        <w:spacing w:after="0"/>
        <w:ind w:left="0"/>
        <w:jc w:val="both"/>
      </w:pPr>
      <w:r>
        <w:rPr>
          <w:rFonts w:ascii="Times New Roman"/>
          <w:b w:val="false"/>
          <w:i w:val="false"/>
          <w:color w:val="000000"/>
          <w:sz w:val="28"/>
        </w:rPr>
        <w:t>
      10) в графах 12 и 13 указывается цена, отраженная в первичном документе, который подтверждает осуществление сделки (биржевое свидетельство, отчет брокера и (или) дилера, полученное подтверждение по международной межбанковской системе перевода информации и совершения платежей (SWIFT). В графе 13 указывается: по долговым ценным бумагам чистая цена в процентном отношении к номинальной стоимости, по долевым ценным бумагам – в абсолютном значении;</w:t>
      </w:r>
    </w:p>
    <w:bookmarkEnd w:id="167"/>
    <w:bookmarkStart w:name="z219" w:id="168"/>
    <w:p>
      <w:pPr>
        <w:spacing w:after="0"/>
        <w:ind w:left="0"/>
        <w:jc w:val="both"/>
      </w:pPr>
      <w:r>
        <w:rPr>
          <w:rFonts w:ascii="Times New Roman"/>
          <w:b w:val="false"/>
          <w:i w:val="false"/>
          <w:color w:val="000000"/>
          <w:sz w:val="28"/>
        </w:rPr>
        <w:t>
      11) в графе 14 отражается дата первоначального признания в бухгалтерском учете;</w:t>
      </w:r>
    </w:p>
    <w:bookmarkEnd w:id="168"/>
    <w:bookmarkStart w:name="z220" w:id="169"/>
    <w:p>
      <w:pPr>
        <w:spacing w:after="0"/>
        <w:ind w:left="0"/>
        <w:jc w:val="both"/>
      </w:pPr>
      <w:r>
        <w:rPr>
          <w:rFonts w:ascii="Times New Roman"/>
          <w:b w:val="false"/>
          <w:i w:val="false"/>
          <w:color w:val="000000"/>
          <w:sz w:val="28"/>
        </w:rPr>
        <w:t>
      12) в графе 15 указывается дата погашения долговых ценных бумаг;</w:t>
      </w:r>
    </w:p>
    <w:bookmarkEnd w:id="169"/>
    <w:bookmarkStart w:name="z221" w:id="170"/>
    <w:p>
      <w:pPr>
        <w:spacing w:after="0"/>
        <w:ind w:left="0"/>
        <w:jc w:val="both"/>
      </w:pPr>
      <w:r>
        <w:rPr>
          <w:rFonts w:ascii="Times New Roman"/>
          <w:b w:val="false"/>
          <w:i w:val="false"/>
          <w:color w:val="000000"/>
          <w:sz w:val="28"/>
        </w:rPr>
        <w:t>
      13) в графе 16 указывается покупная стоимость ценной бумаги, включая расходы, непосредственно связанные с приобретением, включая вознаграждения и комиссионные, уплаченные агентам, консультантам, брокерам и (или) дилерам, сборы фондовых бирж, а также банковские услуги по переводу и уменьшенная на величину оплаченного покупателем продавцу процента (при наличии такового);</w:t>
      </w:r>
    </w:p>
    <w:bookmarkEnd w:id="170"/>
    <w:bookmarkStart w:name="z222" w:id="171"/>
    <w:p>
      <w:pPr>
        <w:spacing w:after="0"/>
        <w:ind w:left="0"/>
        <w:jc w:val="both"/>
      </w:pPr>
      <w:r>
        <w:rPr>
          <w:rFonts w:ascii="Times New Roman"/>
          <w:b w:val="false"/>
          <w:i w:val="false"/>
          <w:color w:val="000000"/>
          <w:sz w:val="28"/>
        </w:rPr>
        <w:t>
      14) в графе 17 указывается стоимость ценных бумаг, отраженная в бухгалтерском учете;</w:t>
      </w:r>
    </w:p>
    <w:bookmarkEnd w:id="171"/>
    <w:bookmarkStart w:name="z223" w:id="172"/>
    <w:p>
      <w:pPr>
        <w:spacing w:after="0"/>
        <w:ind w:left="0"/>
        <w:jc w:val="both"/>
      </w:pPr>
      <w:r>
        <w:rPr>
          <w:rFonts w:ascii="Times New Roman"/>
          <w:b w:val="false"/>
          <w:i w:val="false"/>
          <w:color w:val="000000"/>
          <w:sz w:val="28"/>
        </w:rPr>
        <w:t>
      15) в графе 20 указывается сумма резервов (провизий), отраженная в бухгалтерском учете;</w:t>
      </w:r>
    </w:p>
    <w:bookmarkEnd w:id="172"/>
    <w:bookmarkStart w:name="z224" w:id="173"/>
    <w:p>
      <w:pPr>
        <w:spacing w:after="0"/>
        <w:ind w:left="0"/>
        <w:jc w:val="both"/>
      </w:pPr>
      <w:r>
        <w:rPr>
          <w:rFonts w:ascii="Times New Roman"/>
          <w:b w:val="false"/>
          <w:i w:val="false"/>
          <w:color w:val="000000"/>
          <w:sz w:val="28"/>
        </w:rPr>
        <w:t>
      16) в графе 21 указывается сумма дебиторской задолженности по ценным бумагам, подлежащим к оплате в срок, установленный проспектом выпуска;</w:t>
      </w:r>
    </w:p>
    <w:bookmarkEnd w:id="173"/>
    <w:bookmarkStart w:name="z225" w:id="174"/>
    <w:p>
      <w:pPr>
        <w:spacing w:after="0"/>
        <w:ind w:left="0"/>
        <w:jc w:val="both"/>
      </w:pPr>
      <w:r>
        <w:rPr>
          <w:rFonts w:ascii="Times New Roman"/>
          <w:b w:val="false"/>
          <w:i w:val="false"/>
          <w:color w:val="000000"/>
          <w:sz w:val="28"/>
        </w:rPr>
        <w:t>
      17) в графе 22 указывается просроченная дебиторская задолженность по ценным бумагам, которая не оплачена в срок, предусмотренный проспектом выпуска;</w:t>
      </w:r>
    </w:p>
    <w:bookmarkEnd w:id="174"/>
    <w:bookmarkStart w:name="z226" w:id="175"/>
    <w:p>
      <w:pPr>
        <w:spacing w:after="0"/>
        <w:ind w:left="0"/>
        <w:jc w:val="both"/>
      </w:pPr>
      <w:r>
        <w:rPr>
          <w:rFonts w:ascii="Times New Roman"/>
          <w:b w:val="false"/>
          <w:i w:val="false"/>
          <w:color w:val="000000"/>
          <w:sz w:val="28"/>
        </w:rPr>
        <w:t>
      18) в графе 23 указывается сумма резервов (провизий) по дебиторской и просроченной задолженности, отраженная в бухгалтерском учете;</w:t>
      </w:r>
    </w:p>
    <w:bookmarkEnd w:id="175"/>
    <w:bookmarkStart w:name="z227" w:id="176"/>
    <w:p>
      <w:pPr>
        <w:spacing w:after="0"/>
        <w:ind w:left="0"/>
        <w:jc w:val="both"/>
      </w:pPr>
      <w:r>
        <w:rPr>
          <w:rFonts w:ascii="Times New Roman"/>
          <w:b w:val="false"/>
          <w:i w:val="false"/>
          <w:color w:val="000000"/>
          <w:sz w:val="28"/>
        </w:rPr>
        <w:t>
      19) в графе 24 указывается категория ценной бумаги "оцениваемая по справедливой стоимости", "оцениваемая по амортизированной стоимости";</w:t>
      </w:r>
    </w:p>
    <w:bookmarkEnd w:id="176"/>
    <w:bookmarkStart w:name="z228" w:id="177"/>
    <w:p>
      <w:pPr>
        <w:spacing w:after="0"/>
        <w:ind w:left="0"/>
        <w:jc w:val="both"/>
      </w:pPr>
      <w:r>
        <w:rPr>
          <w:rFonts w:ascii="Times New Roman"/>
          <w:b w:val="false"/>
          <w:i w:val="false"/>
          <w:color w:val="000000"/>
          <w:sz w:val="28"/>
        </w:rPr>
        <w:t xml:space="preserve">
      20) при заполнении граф 25 и 26 отражается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(зарегистрированного в Реестре государственной регистрации нормативных правовых актов под № 8318) (далее - Постановление № 385). При отсутствии рейтинга в графах 25 и 26 указывается "нет рейтинга". Данные графы не заполняются по государственным ценным бумагам Республики Казахстан. В графе 25 отражается рейтинг на дату первоначального признания в бухгалтерском учете;</w:t>
      </w:r>
    </w:p>
    <w:bookmarkEnd w:id="177"/>
    <w:bookmarkStart w:name="z229" w:id="178"/>
    <w:p>
      <w:pPr>
        <w:spacing w:after="0"/>
        <w:ind w:left="0"/>
        <w:jc w:val="both"/>
      </w:pPr>
      <w:r>
        <w:rPr>
          <w:rFonts w:ascii="Times New Roman"/>
          <w:b w:val="false"/>
          <w:i w:val="false"/>
          <w:color w:val="000000"/>
          <w:sz w:val="28"/>
        </w:rPr>
        <w:t>
      21) в графах 27 и 28 указывается категория ценных бумаг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графах 27 и 28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 В графе 27 отражается категория списка фондовой биржи на дату первоначального признания в бухгалтерском учете;</w:t>
      </w:r>
    </w:p>
    <w:bookmarkEnd w:id="178"/>
    <w:bookmarkStart w:name="z230" w:id="179"/>
    <w:p>
      <w:pPr>
        <w:spacing w:after="0"/>
        <w:ind w:left="0"/>
        <w:jc w:val="both"/>
      </w:pPr>
      <w:r>
        <w:rPr>
          <w:rFonts w:ascii="Times New Roman"/>
          <w:b w:val="false"/>
          <w:i w:val="false"/>
          <w:color w:val="000000"/>
          <w:sz w:val="28"/>
        </w:rPr>
        <w:t>
      22) в графе 29 указывается купонная ставка по долговым финансовым инструментам на дату представления Формы.</w:t>
      </w:r>
    </w:p>
    <w:bookmarkEnd w:id="179"/>
    <w:bookmarkStart w:name="z231" w:id="180"/>
    <w:p>
      <w:pPr>
        <w:spacing w:after="0"/>
        <w:ind w:left="0"/>
        <w:jc w:val="both"/>
      </w:pPr>
      <w:r>
        <w:rPr>
          <w:rFonts w:ascii="Times New Roman"/>
          <w:b w:val="false"/>
          <w:i w:val="false"/>
          <w:color w:val="000000"/>
          <w:sz w:val="28"/>
        </w:rPr>
        <w:t>
      7. По таблице 2:</w:t>
      </w:r>
    </w:p>
    <w:bookmarkEnd w:id="180"/>
    <w:bookmarkStart w:name="z232" w:id="181"/>
    <w:p>
      <w:pPr>
        <w:spacing w:after="0"/>
        <w:ind w:left="0"/>
        <w:jc w:val="both"/>
      </w:pPr>
      <w:r>
        <w:rPr>
          <w:rFonts w:ascii="Times New Roman"/>
          <w:b w:val="false"/>
          <w:i w:val="false"/>
          <w:color w:val="000000"/>
          <w:sz w:val="28"/>
        </w:rPr>
        <w:t>
      1) в графе 2 указываются Национальный Банк Республики Казахстан или наименование управляющего инвестиционным портфелем, которому переданы в доверительное управление пенсионные активы;</w:t>
      </w:r>
    </w:p>
    <w:bookmarkEnd w:id="181"/>
    <w:bookmarkStart w:name="z233" w:id="182"/>
    <w:p>
      <w:pPr>
        <w:spacing w:after="0"/>
        <w:ind w:left="0"/>
        <w:jc w:val="both"/>
      </w:pPr>
      <w:r>
        <w:rPr>
          <w:rFonts w:ascii="Times New Roman"/>
          <w:b w:val="false"/>
          <w:i w:val="false"/>
          <w:color w:val="000000"/>
          <w:sz w:val="28"/>
        </w:rPr>
        <w:t>
      2) в графе 5 указывается вид ценной бумаги, приобретенной по операциям обратное репо, с указанием ее типа;</w:t>
      </w:r>
    </w:p>
    <w:bookmarkEnd w:id="182"/>
    <w:bookmarkStart w:name="z234" w:id="183"/>
    <w:p>
      <w:pPr>
        <w:spacing w:after="0"/>
        <w:ind w:left="0"/>
        <w:jc w:val="both"/>
      </w:pPr>
      <w:r>
        <w:rPr>
          <w:rFonts w:ascii="Times New Roman"/>
          <w:b w:val="false"/>
          <w:i w:val="false"/>
          <w:color w:val="000000"/>
          <w:sz w:val="28"/>
        </w:rPr>
        <w:t>
      3) в графе 7 указывается количество приобретенных ценных бумаг по операциям обратное репо;</w:t>
      </w:r>
    </w:p>
    <w:bookmarkEnd w:id="183"/>
    <w:bookmarkStart w:name="z235" w:id="184"/>
    <w:p>
      <w:pPr>
        <w:spacing w:after="0"/>
        <w:ind w:left="0"/>
        <w:jc w:val="both"/>
      </w:pPr>
      <w:r>
        <w:rPr>
          <w:rFonts w:ascii="Times New Roman"/>
          <w:b w:val="false"/>
          <w:i w:val="false"/>
          <w:color w:val="000000"/>
          <w:sz w:val="28"/>
        </w:rPr>
        <w:t>
      4) в графах 8 и 9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184"/>
    <w:bookmarkStart w:name="z236" w:id="185"/>
    <w:p>
      <w:pPr>
        <w:spacing w:after="0"/>
        <w:ind w:left="0"/>
        <w:jc w:val="both"/>
      </w:pPr>
      <w:r>
        <w:rPr>
          <w:rFonts w:ascii="Times New Roman"/>
          <w:b w:val="false"/>
          <w:i w:val="false"/>
          <w:color w:val="000000"/>
          <w:sz w:val="28"/>
        </w:rPr>
        <w:t>
      5) в графах 10 и 11 указывается цена с точностью до четырех знаков после запятой, отраженная в первичном документе, который подтверждает осуществление операции обратного репо. В случае оплаты приобретенной ценной бумаги в иностранной валюте заполняются графы 11 и 13 с одновременным отражением эквивалента в национальной валюте – тенге в графах 10 и 12, в случае оплаты приобретенной ценной бумаги в национальной валюте – тенге заполняются графы 10 и 12;</w:t>
      </w:r>
    </w:p>
    <w:bookmarkEnd w:id="185"/>
    <w:bookmarkStart w:name="z237" w:id="186"/>
    <w:p>
      <w:pPr>
        <w:spacing w:after="0"/>
        <w:ind w:left="0"/>
        <w:jc w:val="both"/>
      </w:pPr>
      <w:r>
        <w:rPr>
          <w:rFonts w:ascii="Times New Roman"/>
          <w:b w:val="false"/>
          <w:i w:val="false"/>
          <w:color w:val="000000"/>
          <w:sz w:val="28"/>
        </w:rPr>
        <w:t>
      6) в графе 16 указывается стоимость, отраженная в бухгалтерском учете.</w:t>
      </w:r>
    </w:p>
    <w:bookmarkEnd w:id="186"/>
    <w:bookmarkStart w:name="z238" w:id="187"/>
    <w:p>
      <w:pPr>
        <w:spacing w:after="0"/>
        <w:ind w:left="0"/>
        <w:jc w:val="both"/>
      </w:pPr>
      <w:r>
        <w:rPr>
          <w:rFonts w:ascii="Times New Roman"/>
          <w:b w:val="false"/>
          <w:i w:val="false"/>
          <w:color w:val="000000"/>
          <w:sz w:val="28"/>
        </w:rPr>
        <w:t>
      8. По таблице 3:</w:t>
      </w:r>
    </w:p>
    <w:bookmarkEnd w:id="187"/>
    <w:bookmarkStart w:name="z239" w:id="188"/>
    <w:p>
      <w:pPr>
        <w:spacing w:after="0"/>
        <w:ind w:left="0"/>
        <w:jc w:val="both"/>
      </w:pPr>
      <w:r>
        <w:rPr>
          <w:rFonts w:ascii="Times New Roman"/>
          <w:b w:val="false"/>
          <w:i w:val="false"/>
          <w:color w:val="000000"/>
          <w:sz w:val="28"/>
        </w:rPr>
        <w:t>
      1) в графе 2 указываются Национальный Банк Республики Казахстан или наименование управляющего инвестиционным портфелем, которому переданы в доверительное управление пенсионные активы;</w:t>
      </w:r>
    </w:p>
    <w:bookmarkEnd w:id="188"/>
    <w:bookmarkStart w:name="z240" w:id="189"/>
    <w:p>
      <w:pPr>
        <w:spacing w:after="0"/>
        <w:ind w:left="0"/>
        <w:jc w:val="both"/>
      </w:pPr>
      <w:r>
        <w:rPr>
          <w:rFonts w:ascii="Times New Roman"/>
          <w:b w:val="false"/>
          <w:i w:val="false"/>
          <w:color w:val="000000"/>
          <w:sz w:val="28"/>
        </w:rPr>
        <w:t>
      2) при заполнении граф 4 и 5 отражается рейтинг банка, присвоенный одним из рейтинговых агентств, указанных в пункте 3 Постановления № 385. В случае отсутствия рейтинга в графах 4 и 5 указывается "нет рейтинга". Данные графы не заполняются по вкладам в Национальном Банке Республики Казахстан;</w:t>
      </w:r>
    </w:p>
    <w:bookmarkEnd w:id="189"/>
    <w:bookmarkStart w:name="z241" w:id="190"/>
    <w:p>
      <w:pPr>
        <w:spacing w:after="0"/>
        <w:ind w:left="0"/>
        <w:jc w:val="both"/>
      </w:pPr>
      <w:r>
        <w:rPr>
          <w:rFonts w:ascii="Times New Roman"/>
          <w:b w:val="false"/>
          <w:i w:val="false"/>
          <w:color w:val="000000"/>
          <w:sz w:val="28"/>
        </w:rPr>
        <w:t>
      3) в графе 6 коды валют указываются в соответствии с национальным классификатором Республики Казахстан НК РК 07 ISO 4217 "Коды для обозначения валют и фондов";</w:t>
      </w:r>
    </w:p>
    <w:bookmarkEnd w:id="190"/>
    <w:bookmarkStart w:name="z242" w:id="191"/>
    <w:p>
      <w:pPr>
        <w:spacing w:after="0"/>
        <w:ind w:left="0"/>
        <w:jc w:val="both"/>
      </w:pPr>
      <w:r>
        <w:rPr>
          <w:rFonts w:ascii="Times New Roman"/>
          <w:b w:val="false"/>
          <w:i w:val="false"/>
          <w:color w:val="000000"/>
          <w:sz w:val="28"/>
        </w:rPr>
        <w:t>
      4) в графе 9 указывается срок вклада по договору банковского вклада, при пролонгации вклада срок отражается с учетом пролонгации;</w:t>
      </w:r>
    </w:p>
    <w:bookmarkEnd w:id="191"/>
    <w:bookmarkStart w:name="z243" w:id="192"/>
    <w:p>
      <w:pPr>
        <w:spacing w:after="0"/>
        <w:ind w:left="0"/>
        <w:jc w:val="both"/>
      </w:pPr>
      <w:r>
        <w:rPr>
          <w:rFonts w:ascii="Times New Roman"/>
          <w:b w:val="false"/>
          <w:i w:val="false"/>
          <w:color w:val="000000"/>
          <w:sz w:val="28"/>
        </w:rPr>
        <w:t>
      5) в графах 10 и 11 дата и периодичность выплаты накопленного вознаграждения указывается в соответствии с условиями договора банковского вклада;</w:t>
      </w:r>
    </w:p>
    <w:bookmarkEnd w:id="192"/>
    <w:bookmarkStart w:name="z244" w:id="193"/>
    <w:p>
      <w:pPr>
        <w:spacing w:after="0"/>
        <w:ind w:left="0"/>
        <w:jc w:val="both"/>
      </w:pPr>
      <w:r>
        <w:rPr>
          <w:rFonts w:ascii="Times New Roman"/>
          <w:b w:val="false"/>
          <w:i w:val="false"/>
          <w:color w:val="000000"/>
          <w:sz w:val="28"/>
        </w:rPr>
        <w:t>
      6) в графах 14 и 15 указывается сумма размещения пенсионных активов во вклад в банке. В случае размещения пенсионных активов во вклад в иностранной валюте заполняется графа 14 с одновременным отражением эквивалента в национальной валюте – тенге в графе 13, в случае размещения пенсионных активов во вклад в национальной валюте – тенге заполняется графа 13;</w:t>
      </w:r>
    </w:p>
    <w:bookmarkEnd w:id="193"/>
    <w:bookmarkStart w:name="z245" w:id="194"/>
    <w:p>
      <w:pPr>
        <w:spacing w:after="0"/>
        <w:ind w:left="0"/>
        <w:jc w:val="both"/>
      </w:pPr>
      <w:r>
        <w:rPr>
          <w:rFonts w:ascii="Times New Roman"/>
          <w:b w:val="false"/>
          <w:i w:val="false"/>
          <w:color w:val="000000"/>
          <w:sz w:val="28"/>
        </w:rPr>
        <w:t>
      7) в графе 16 указывается стоимость вкладов, отраженная в бухгалтерском учете;</w:t>
      </w:r>
    </w:p>
    <w:bookmarkEnd w:id="194"/>
    <w:bookmarkStart w:name="z246" w:id="195"/>
    <w:p>
      <w:pPr>
        <w:spacing w:after="0"/>
        <w:ind w:left="0"/>
        <w:jc w:val="both"/>
      </w:pPr>
      <w:r>
        <w:rPr>
          <w:rFonts w:ascii="Times New Roman"/>
          <w:b w:val="false"/>
          <w:i w:val="false"/>
          <w:color w:val="000000"/>
          <w:sz w:val="28"/>
        </w:rPr>
        <w:t>
      8) в графе 20 указывается сумма резервов (провизий), отраженная в бухгалтерском учете;</w:t>
      </w:r>
    </w:p>
    <w:bookmarkEnd w:id="195"/>
    <w:bookmarkStart w:name="z247" w:id="196"/>
    <w:p>
      <w:pPr>
        <w:spacing w:after="0"/>
        <w:ind w:left="0"/>
        <w:jc w:val="both"/>
      </w:pPr>
      <w:r>
        <w:rPr>
          <w:rFonts w:ascii="Times New Roman"/>
          <w:b w:val="false"/>
          <w:i w:val="false"/>
          <w:color w:val="000000"/>
          <w:sz w:val="28"/>
        </w:rPr>
        <w:t>
      9) в графе 21 указывается сумма дебиторской задолженности по вкладам;</w:t>
      </w:r>
    </w:p>
    <w:bookmarkEnd w:id="196"/>
    <w:bookmarkStart w:name="z248" w:id="197"/>
    <w:p>
      <w:pPr>
        <w:spacing w:after="0"/>
        <w:ind w:left="0"/>
        <w:jc w:val="both"/>
      </w:pPr>
      <w:r>
        <w:rPr>
          <w:rFonts w:ascii="Times New Roman"/>
          <w:b w:val="false"/>
          <w:i w:val="false"/>
          <w:color w:val="000000"/>
          <w:sz w:val="28"/>
        </w:rPr>
        <w:t>
      10) в графе 22 указывается просроченная дебиторская задолженность по вкладам;</w:t>
      </w:r>
    </w:p>
    <w:bookmarkEnd w:id="197"/>
    <w:bookmarkStart w:name="z249" w:id="198"/>
    <w:p>
      <w:pPr>
        <w:spacing w:after="0"/>
        <w:ind w:left="0"/>
        <w:jc w:val="both"/>
      </w:pPr>
      <w:r>
        <w:rPr>
          <w:rFonts w:ascii="Times New Roman"/>
          <w:b w:val="false"/>
          <w:i w:val="false"/>
          <w:color w:val="000000"/>
          <w:sz w:val="28"/>
        </w:rPr>
        <w:t>
      11) в графе 23 указывается сумма резервов (провизий) по дебиторской и просроченной задолженности, отраженная в бухгалтерском учете;</w:t>
      </w:r>
    </w:p>
    <w:bookmarkEnd w:id="198"/>
    <w:bookmarkStart w:name="z250" w:id="199"/>
    <w:p>
      <w:pPr>
        <w:spacing w:after="0"/>
        <w:ind w:left="0"/>
        <w:jc w:val="both"/>
      </w:pPr>
      <w:r>
        <w:rPr>
          <w:rFonts w:ascii="Times New Roman"/>
          <w:b w:val="false"/>
          <w:i w:val="false"/>
          <w:color w:val="000000"/>
          <w:sz w:val="28"/>
        </w:rPr>
        <w:t>
      12) таблица заполняется с указанием суммы вкладов отдельно по каждому банку и по каждой валюте вклада.</w:t>
      </w:r>
    </w:p>
    <w:bookmarkEnd w:id="199"/>
    <w:bookmarkStart w:name="z251" w:id="200"/>
    <w:p>
      <w:pPr>
        <w:spacing w:after="0"/>
        <w:ind w:left="0"/>
        <w:jc w:val="both"/>
      </w:pPr>
      <w:r>
        <w:rPr>
          <w:rFonts w:ascii="Times New Roman"/>
          <w:b w:val="false"/>
          <w:i w:val="false"/>
          <w:color w:val="000000"/>
          <w:sz w:val="28"/>
        </w:rPr>
        <w:t>
      9. По таблице 4:</w:t>
      </w:r>
    </w:p>
    <w:bookmarkEnd w:id="200"/>
    <w:bookmarkStart w:name="z252" w:id="201"/>
    <w:p>
      <w:pPr>
        <w:spacing w:after="0"/>
        <w:ind w:left="0"/>
        <w:jc w:val="both"/>
      </w:pPr>
      <w:r>
        <w:rPr>
          <w:rFonts w:ascii="Times New Roman"/>
          <w:b w:val="false"/>
          <w:i w:val="false"/>
          <w:color w:val="000000"/>
          <w:sz w:val="28"/>
        </w:rPr>
        <w:t>
      1) в графе 2 указываются Национальный Банк Республики Казахстан или наименование управляющего инвестиционным портфелем, которому переданы в доверительное управление пенсионные активы;</w:t>
      </w:r>
    </w:p>
    <w:bookmarkEnd w:id="201"/>
    <w:bookmarkStart w:name="z253" w:id="202"/>
    <w:p>
      <w:pPr>
        <w:spacing w:after="0"/>
        <w:ind w:left="0"/>
        <w:jc w:val="both"/>
      </w:pPr>
      <w:r>
        <w:rPr>
          <w:rFonts w:ascii="Times New Roman"/>
          <w:b w:val="false"/>
          <w:i w:val="false"/>
          <w:color w:val="000000"/>
          <w:sz w:val="28"/>
        </w:rPr>
        <w:t>
      2) в графе 5 валюта платежа указываются в соответствии с национальным классификатором Республики Казахстан НК РК 07 ISO 4217 "Коды для обозначения валют и фондов";</w:t>
      </w:r>
    </w:p>
    <w:bookmarkEnd w:id="202"/>
    <w:bookmarkStart w:name="z254" w:id="203"/>
    <w:p>
      <w:pPr>
        <w:spacing w:after="0"/>
        <w:ind w:left="0"/>
        <w:jc w:val="both"/>
      </w:pPr>
      <w:r>
        <w:rPr>
          <w:rFonts w:ascii="Times New Roman"/>
          <w:b w:val="false"/>
          <w:i w:val="false"/>
          <w:color w:val="000000"/>
          <w:sz w:val="28"/>
        </w:rPr>
        <w:t>
      3) в графах 6 и 8 цена покупки и покупная стоимость указываются по рыночному курсу обмена валют, сложившемуся на дату совершения сделки, в графе 11 сумма отражается по рыночному курсу обмена валют, сложившемуся на отчетную дату. В случае приобретения аффинированного драгоценного металла в национальной валюте – тенге, заполняются графы 6, 8 и 10;</w:t>
      </w:r>
    </w:p>
    <w:bookmarkEnd w:id="203"/>
    <w:bookmarkStart w:name="z255" w:id="204"/>
    <w:p>
      <w:pPr>
        <w:spacing w:after="0"/>
        <w:ind w:left="0"/>
        <w:jc w:val="both"/>
      </w:pPr>
      <w:r>
        <w:rPr>
          <w:rFonts w:ascii="Times New Roman"/>
          <w:b w:val="false"/>
          <w:i w:val="false"/>
          <w:color w:val="000000"/>
          <w:sz w:val="28"/>
        </w:rPr>
        <w:t>
      4) в графе 10 указывается сумма, отраженная в бухгалтерском учете.</w:t>
      </w:r>
    </w:p>
    <w:bookmarkEnd w:id="204"/>
    <w:bookmarkStart w:name="z256" w:id="205"/>
    <w:p>
      <w:pPr>
        <w:spacing w:after="0"/>
        <w:ind w:left="0"/>
        <w:jc w:val="both"/>
      </w:pPr>
      <w:r>
        <w:rPr>
          <w:rFonts w:ascii="Times New Roman"/>
          <w:b w:val="false"/>
          <w:i w:val="false"/>
          <w:color w:val="000000"/>
          <w:sz w:val="28"/>
        </w:rPr>
        <w:t>
      10. По таблице 5:</w:t>
      </w:r>
    </w:p>
    <w:bookmarkEnd w:id="205"/>
    <w:bookmarkStart w:name="z257" w:id="206"/>
    <w:p>
      <w:pPr>
        <w:spacing w:after="0"/>
        <w:ind w:left="0"/>
        <w:jc w:val="both"/>
      </w:pPr>
      <w:r>
        <w:rPr>
          <w:rFonts w:ascii="Times New Roman"/>
          <w:b w:val="false"/>
          <w:i w:val="false"/>
          <w:color w:val="000000"/>
          <w:sz w:val="28"/>
        </w:rPr>
        <w:t>
      1) в графе 2 указываются Национальный Банк Республики Казахстан или наименование управляющего инвестиционным портфелем, которому переданы в доверительное управление пенсионные активы;</w:t>
      </w:r>
    </w:p>
    <w:bookmarkEnd w:id="206"/>
    <w:bookmarkStart w:name="z258" w:id="207"/>
    <w:p>
      <w:pPr>
        <w:spacing w:after="0"/>
        <w:ind w:left="0"/>
        <w:jc w:val="both"/>
      </w:pPr>
      <w:r>
        <w:rPr>
          <w:rFonts w:ascii="Times New Roman"/>
          <w:b w:val="false"/>
          <w:i w:val="false"/>
          <w:color w:val="000000"/>
          <w:sz w:val="28"/>
        </w:rPr>
        <w:t>
      2) в графе 4 указывается базовый актив производного финансового инструмента (наименование ценной бумаги и ее эмитента, валюта, ставка вознаграждения, товар и прочие базовые активы);</w:t>
      </w:r>
    </w:p>
    <w:bookmarkEnd w:id="207"/>
    <w:bookmarkStart w:name="z259" w:id="208"/>
    <w:p>
      <w:pPr>
        <w:spacing w:after="0"/>
        <w:ind w:left="0"/>
        <w:jc w:val="both"/>
      </w:pPr>
      <w:r>
        <w:rPr>
          <w:rFonts w:ascii="Times New Roman"/>
          <w:b w:val="false"/>
          <w:i w:val="false"/>
          <w:color w:val="000000"/>
          <w:sz w:val="28"/>
        </w:rPr>
        <w:t>
      3) в графе 5 указывается валюта сделки. Код валюты указывается в соответствии с национальным классификатором Республики Казахстан НК РК 07 ISO 4217 "Коды для обозначения валют и фондов";</w:t>
      </w:r>
    </w:p>
    <w:bookmarkEnd w:id="208"/>
    <w:bookmarkStart w:name="z260" w:id="209"/>
    <w:p>
      <w:pPr>
        <w:spacing w:after="0"/>
        <w:ind w:left="0"/>
        <w:jc w:val="both"/>
      </w:pPr>
      <w:r>
        <w:rPr>
          <w:rFonts w:ascii="Times New Roman"/>
          <w:b w:val="false"/>
          <w:i w:val="false"/>
          <w:color w:val="000000"/>
          <w:sz w:val="28"/>
        </w:rPr>
        <w:t>
      4) графа 6 заполняется в случае, если базовым активом производного финансового инструмента является ценная бумага;</w:t>
      </w:r>
    </w:p>
    <w:bookmarkEnd w:id="209"/>
    <w:bookmarkStart w:name="z261" w:id="210"/>
    <w:p>
      <w:pPr>
        <w:spacing w:after="0"/>
        <w:ind w:left="0"/>
        <w:jc w:val="both"/>
      </w:pPr>
      <w:r>
        <w:rPr>
          <w:rFonts w:ascii="Times New Roman"/>
          <w:b w:val="false"/>
          <w:i w:val="false"/>
          <w:color w:val="000000"/>
          <w:sz w:val="28"/>
        </w:rPr>
        <w:t xml:space="preserve">
      5) в графе 7 указывается сумма условных требований и обязательств, которая формируется при проведении операции с производными инструментами,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1 июля 2011 года № 69 "Об утверждении Инструкции по ведению бухгалтерского учета операций с пенсионными активами, осуществляемых единым накопительным пенсионным фондом и добровольными накопительными пенсионными фондами" (зарегистрированного в Реестре государственной регистрации нормативных правовых актов под № 7118);</w:t>
      </w:r>
    </w:p>
    <w:bookmarkEnd w:id="210"/>
    <w:bookmarkStart w:name="z262" w:id="211"/>
    <w:p>
      <w:pPr>
        <w:spacing w:after="0"/>
        <w:ind w:left="0"/>
        <w:jc w:val="both"/>
      </w:pPr>
      <w:r>
        <w:rPr>
          <w:rFonts w:ascii="Times New Roman"/>
          <w:b w:val="false"/>
          <w:i w:val="false"/>
          <w:color w:val="000000"/>
          <w:sz w:val="28"/>
        </w:rPr>
        <w:t>
      6) в графе 8 указывается рыночная стоимость (стоимость замещения) производного финансового инструмента, которая представляет собой:</w:t>
      </w:r>
    </w:p>
    <w:bookmarkEnd w:id="211"/>
    <w:bookmarkStart w:name="z263" w:id="212"/>
    <w:p>
      <w:pPr>
        <w:spacing w:after="0"/>
        <w:ind w:left="0"/>
        <w:jc w:val="both"/>
      </w:pPr>
      <w:r>
        <w:rPr>
          <w:rFonts w:ascii="Times New Roman"/>
          <w:b w:val="false"/>
          <w:i w:val="false"/>
          <w:color w:val="000000"/>
          <w:sz w:val="28"/>
        </w:rPr>
        <w:t>
      по сделкам на покупку – величину превышения текущей рыночной стоимости производного финансового инструмента над номинальной контрактной стоимостью данного производного финансового инструмента (условные требования), величину превышения номинальной контрактной стоимости производного финансового инструмента над текущей рыночной стоимостью данного производного финансового инструмента (условные обязательства);</w:t>
      </w:r>
    </w:p>
    <w:bookmarkEnd w:id="212"/>
    <w:bookmarkStart w:name="z264" w:id="213"/>
    <w:p>
      <w:pPr>
        <w:spacing w:after="0"/>
        <w:ind w:left="0"/>
        <w:jc w:val="both"/>
      </w:pPr>
      <w:r>
        <w:rPr>
          <w:rFonts w:ascii="Times New Roman"/>
          <w:b w:val="false"/>
          <w:i w:val="false"/>
          <w:color w:val="000000"/>
          <w:sz w:val="28"/>
        </w:rPr>
        <w:t>
      по сделкам на продажу – величину превышения номинальной контрактной стоимости производного финансового инструмента над текущей рыночной стоимостью данного производного финансового инструмента (условные требования), величину превышения текущей рыночной стоимости производного финансового инструмента над номинальной контрактной стоимостью данного производного финансового инструмента (условные обязательства).</w:t>
      </w:r>
    </w:p>
    <w:bookmarkEnd w:id="213"/>
    <w:bookmarkStart w:name="z265" w:id="214"/>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268" w:id="21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15"/>
    <w:bookmarkStart w:name="z269" w:id="21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16"/>
    <w:bookmarkStart w:name="z270" w:id="217"/>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17"/>
    <w:bookmarkStart w:name="z271" w:id="218"/>
    <w:p>
      <w:pPr>
        <w:spacing w:after="0"/>
        <w:ind w:left="0"/>
        <w:jc w:val="left"/>
      </w:pPr>
      <w:r>
        <w:rPr>
          <w:rFonts w:ascii="Times New Roman"/>
          <w:b/>
          <w:i w:val="false"/>
          <w:color w:val="000000"/>
        </w:rPr>
        <w:t xml:space="preserve"> Отчет о пенсионных выплатах по обязательным пенсионным взносам, обязательным профессиональным пенсионным взносам, добровольным пенсионным взносам</w:t>
      </w:r>
    </w:p>
    <w:bookmarkEnd w:id="218"/>
    <w:bookmarkStart w:name="z272" w:id="219"/>
    <w:p>
      <w:pPr>
        <w:spacing w:after="0"/>
        <w:ind w:left="0"/>
        <w:jc w:val="both"/>
      </w:pPr>
      <w:r>
        <w:rPr>
          <w:rFonts w:ascii="Times New Roman"/>
          <w:b w:val="false"/>
          <w:i w:val="false"/>
          <w:color w:val="000000"/>
          <w:sz w:val="28"/>
        </w:rPr>
        <w:t>
      Индекс формы административных данных: 8- ENPF_Vyplaty</w:t>
      </w:r>
    </w:p>
    <w:bookmarkEnd w:id="219"/>
    <w:bookmarkStart w:name="z273" w:id="220"/>
    <w:p>
      <w:pPr>
        <w:spacing w:after="0"/>
        <w:ind w:left="0"/>
        <w:jc w:val="both"/>
      </w:pPr>
      <w:r>
        <w:rPr>
          <w:rFonts w:ascii="Times New Roman"/>
          <w:b w:val="false"/>
          <w:i w:val="false"/>
          <w:color w:val="000000"/>
          <w:sz w:val="28"/>
        </w:rPr>
        <w:t>
      Периодичность: ежемесячная</w:t>
      </w:r>
    </w:p>
    <w:bookmarkEnd w:id="220"/>
    <w:bookmarkStart w:name="z274" w:id="221"/>
    <w:p>
      <w:pPr>
        <w:spacing w:after="0"/>
        <w:ind w:left="0"/>
        <w:jc w:val="both"/>
      </w:pPr>
      <w:r>
        <w:rPr>
          <w:rFonts w:ascii="Times New Roman"/>
          <w:b w:val="false"/>
          <w:i w:val="false"/>
          <w:color w:val="000000"/>
          <w:sz w:val="28"/>
        </w:rPr>
        <w:t>
      Отчетный период: по состоянию на "__"________ 20 ___ года</w:t>
      </w:r>
    </w:p>
    <w:bookmarkEnd w:id="221"/>
    <w:bookmarkStart w:name="z275" w:id="222"/>
    <w:p>
      <w:pPr>
        <w:spacing w:after="0"/>
        <w:ind w:left="0"/>
        <w:jc w:val="both"/>
      </w:pPr>
      <w:r>
        <w:rPr>
          <w:rFonts w:ascii="Times New Roman"/>
          <w:b w:val="false"/>
          <w:i w:val="false"/>
          <w:color w:val="000000"/>
          <w:sz w:val="28"/>
        </w:rPr>
        <w:t>
      Круг лиц, представляющих отчет информацию: единый накопительный пенсионный фонд</w:t>
      </w:r>
    </w:p>
    <w:bookmarkEnd w:id="222"/>
    <w:bookmarkStart w:name="z276" w:id="223"/>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8" w:id="224"/>
    <w:p>
      <w:pPr>
        <w:spacing w:after="0"/>
        <w:ind w:left="0"/>
        <w:jc w:val="both"/>
      </w:pPr>
      <w:r>
        <w:rPr>
          <w:rFonts w:ascii="Times New Roman"/>
          <w:b w:val="false"/>
          <w:i w:val="false"/>
          <w:color w:val="000000"/>
          <w:sz w:val="28"/>
        </w:rPr>
        <w:t>
      (в тысячах тенге)</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7"/>
        <w:gridCol w:w="1459"/>
        <w:gridCol w:w="954"/>
        <w:gridCol w:w="548"/>
        <w:gridCol w:w="549"/>
        <w:gridCol w:w="954"/>
        <w:gridCol w:w="549"/>
        <w:gridCol w:w="550"/>
      </w:tblGrid>
      <w:tr>
        <w:trPr>
          <w:trHeight w:val="30" w:hRule="atLeast"/>
        </w:trPr>
        <w:tc>
          <w:tcPr>
            <w:tcW w:w="6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вкладчиков (получателей)</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выплат</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вкладчиков (получателей)</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выплат</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пенсионных накоплений</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обязательных пенсионных взносов: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выездом за пределы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лицам</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улучшение жилищных условий</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оплату лечения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обязательных профессиональных пенсионных взносов: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выездом за пределы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лицам</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улучшение жилищных условий</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оплату лечения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добровольных пенсионных взносов: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достижении пятидесятилетнего возраста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выездом за пределы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лицам</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пенсионных накоплений в страховую организацию</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обязательных пенсионных взносов: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достаточности пенсионных накоплений для обеспечения выплаты не ниже размера минимальной пенсии и достижении возраста установленного подпунктом 2) пункта 1 статьи 31 Закона Республики Казахстан "О пенсионном обеспечении в Республике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недостаточности пенсионных накоплений за счет обязательных профессиональных пенсионных взносов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обязательных профессиональных пенсионных взносов: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достаточности пенсионных накоплений для обеспечения выплаты не ниже размера минимальной пенсии и достижении возраста установленного подпунктом 1) пункта 1 статьи 32 Закона Республики Казахстан "О пенсионном обеспечении в Республике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недостаточности пенсионных накоплений за счет обязательных пенсионных взносов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добровольных пенсионных взносов: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недостаточности пенсионных накоплений за счет обязательных пенсионных взносов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недостаточности пенсионных накоплений за счет обязательных профессиональных пенсионных взносов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пенсионные выплаты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 w:id="225"/>
    <w:p>
      <w:pPr>
        <w:spacing w:after="0"/>
        <w:ind w:left="0"/>
        <w:jc w:val="both"/>
      </w:pPr>
      <w:r>
        <w:rPr>
          <w:rFonts w:ascii="Times New Roman"/>
          <w:b w:val="false"/>
          <w:i w:val="false"/>
          <w:color w:val="000000"/>
          <w:sz w:val="28"/>
        </w:rPr>
        <w:t>
      Наименование________________ Адрес___________________________</w:t>
      </w:r>
    </w:p>
    <w:bookmarkEnd w:id="225"/>
    <w:bookmarkStart w:name="z280" w:id="226"/>
    <w:p>
      <w:pPr>
        <w:spacing w:after="0"/>
        <w:ind w:left="0"/>
        <w:jc w:val="both"/>
      </w:pPr>
      <w:r>
        <w:rPr>
          <w:rFonts w:ascii="Times New Roman"/>
          <w:b w:val="false"/>
          <w:i w:val="false"/>
          <w:color w:val="000000"/>
          <w:sz w:val="28"/>
        </w:rPr>
        <w:t>
      Телефон ______________________________________________________</w:t>
      </w:r>
    </w:p>
    <w:bookmarkEnd w:id="226"/>
    <w:bookmarkStart w:name="z281" w:id="227"/>
    <w:p>
      <w:pPr>
        <w:spacing w:after="0"/>
        <w:ind w:left="0"/>
        <w:jc w:val="both"/>
      </w:pPr>
      <w:r>
        <w:rPr>
          <w:rFonts w:ascii="Times New Roman"/>
          <w:b w:val="false"/>
          <w:i w:val="false"/>
          <w:color w:val="000000"/>
          <w:sz w:val="28"/>
        </w:rPr>
        <w:t>
      Адрес электронной почты _______________________________________</w:t>
      </w:r>
    </w:p>
    <w:bookmarkEnd w:id="227"/>
    <w:bookmarkStart w:name="z282" w:id="228"/>
    <w:p>
      <w:pPr>
        <w:spacing w:after="0"/>
        <w:ind w:left="0"/>
        <w:jc w:val="both"/>
      </w:pPr>
      <w:r>
        <w:rPr>
          <w:rFonts w:ascii="Times New Roman"/>
          <w:b w:val="false"/>
          <w:i w:val="false"/>
          <w:color w:val="000000"/>
          <w:sz w:val="28"/>
        </w:rPr>
        <w:t xml:space="preserve">
      Исполнитель________________________________________ ___________  </w:t>
      </w:r>
      <w:r>
        <w:br/>
      </w:r>
      <w:r>
        <w:rPr>
          <w:rFonts w:ascii="Times New Roman"/>
          <w:b w:val="false"/>
          <w:i w:val="false"/>
          <w:color w:val="000000"/>
          <w:sz w:val="28"/>
        </w:rPr>
        <w:t xml:space="preserve">                         фамилия, имя и отчество (при его наличии) телефон</w:t>
      </w:r>
    </w:p>
    <w:bookmarkEnd w:id="228"/>
    <w:bookmarkStart w:name="z283" w:id="229"/>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229"/>
    <w:bookmarkStart w:name="z284" w:id="230"/>
    <w:p>
      <w:pPr>
        <w:spacing w:after="0"/>
        <w:ind w:left="0"/>
        <w:jc w:val="both"/>
      </w:pPr>
      <w:r>
        <w:rPr>
          <w:rFonts w:ascii="Times New Roman"/>
          <w:b w:val="false"/>
          <w:i w:val="false"/>
          <w:color w:val="000000"/>
          <w:sz w:val="28"/>
        </w:rPr>
        <w:t xml:space="preserve">
      ________________________________________________ _____________  </w:t>
      </w:r>
      <w:r>
        <w:br/>
      </w:r>
      <w:r>
        <w:rPr>
          <w:rFonts w:ascii="Times New Roman"/>
          <w:b w:val="false"/>
          <w:i w:val="false"/>
          <w:color w:val="000000"/>
          <w:sz w:val="28"/>
        </w:rPr>
        <w:t xml:space="preserve">                   фамилия, имя и отчество (при его наличии) подпись, телефон</w:t>
      </w:r>
    </w:p>
    <w:bookmarkEnd w:id="230"/>
    <w:bookmarkStart w:name="z285" w:id="231"/>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231"/>
    <w:bookmarkStart w:name="z286" w:id="232"/>
    <w:p>
      <w:pPr>
        <w:spacing w:after="0"/>
        <w:ind w:left="0"/>
        <w:jc w:val="both"/>
      </w:pPr>
      <w:r>
        <w:rPr>
          <w:rFonts w:ascii="Times New Roman"/>
          <w:b w:val="false"/>
          <w:i w:val="false"/>
          <w:color w:val="000000"/>
          <w:sz w:val="28"/>
        </w:rPr>
        <w:t xml:space="preserve">
      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p>
    <w:bookmarkEnd w:id="232"/>
    <w:bookmarkStart w:name="z287" w:id="233"/>
    <w:p>
      <w:pPr>
        <w:spacing w:after="0"/>
        <w:ind w:left="0"/>
        <w:jc w:val="both"/>
      </w:pPr>
      <w:r>
        <w:rPr>
          <w:rFonts w:ascii="Times New Roman"/>
          <w:b w:val="false"/>
          <w:i w:val="false"/>
          <w:color w:val="000000"/>
          <w:sz w:val="28"/>
        </w:rPr>
        <w:t>
      Дата "____" ______________ 20__ года</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отчета </w:t>
            </w:r>
            <w:r>
              <w:br/>
            </w:r>
            <w:r>
              <w:rPr>
                <w:rFonts w:ascii="Times New Roman"/>
                <w:b w:val="false"/>
                <w:i w:val="false"/>
                <w:color w:val="000000"/>
                <w:sz w:val="20"/>
              </w:rPr>
              <w:t xml:space="preserve">о пенсионных выплатах по </w:t>
            </w:r>
            <w:r>
              <w:br/>
            </w:r>
            <w:r>
              <w:rPr>
                <w:rFonts w:ascii="Times New Roman"/>
                <w:b w:val="false"/>
                <w:i w:val="false"/>
                <w:color w:val="000000"/>
                <w:sz w:val="20"/>
              </w:rPr>
              <w:t xml:space="preserve">обязательным пенсионным </w:t>
            </w:r>
            <w:r>
              <w:br/>
            </w:r>
            <w:r>
              <w:rPr>
                <w:rFonts w:ascii="Times New Roman"/>
                <w:b w:val="false"/>
                <w:i w:val="false"/>
                <w:color w:val="000000"/>
                <w:sz w:val="20"/>
              </w:rPr>
              <w:t>взносам, обязательным</w:t>
            </w:r>
            <w:r>
              <w:br/>
            </w:r>
            <w:r>
              <w:rPr>
                <w:rFonts w:ascii="Times New Roman"/>
                <w:b w:val="false"/>
                <w:i w:val="false"/>
                <w:color w:val="000000"/>
                <w:sz w:val="20"/>
              </w:rPr>
              <w:t>профессиональным пенсионным</w:t>
            </w:r>
            <w:r>
              <w:br/>
            </w:r>
            <w:r>
              <w:rPr>
                <w:rFonts w:ascii="Times New Roman"/>
                <w:b w:val="false"/>
                <w:i w:val="false"/>
                <w:color w:val="000000"/>
                <w:sz w:val="20"/>
              </w:rPr>
              <w:t>взносам, добровольным</w:t>
            </w:r>
            <w:r>
              <w:br/>
            </w:r>
            <w:r>
              <w:rPr>
                <w:rFonts w:ascii="Times New Roman"/>
                <w:b w:val="false"/>
                <w:i w:val="false"/>
                <w:color w:val="000000"/>
                <w:sz w:val="20"/>
              </w:rPr>
              <w:t>пенсионным взносам</w:t>
            </w:r>
          </w:p>
        </w:tc>
      </w:tr>
    </w:tbl>
    <w:bookmarkStart w:name="z289" w:id="234"/>
    <w:p>
      <w:pPr>
        <w:spacing w:after="0"/>
        <w:ind w:left="0"/>
        <w:jc w:val="left"/>
      </w:pPr>
      <w:r>
        <w:rPr>
          <w:rFonts w:ascii="Times New Roman"/>
          <w:b/>
          <w:i w:val="false"/>
          <w:color w:val="000000"/>
        </w:rPr>
        <w:t xml:space="preserve"> Пояснение по заполнению формы административных данных</w:t>
      </w:r>
    </w:p>
    <w:bookmarkEnd w:id="234"/>
    <w:bookmarkStart w:name="z290" w:id="235"/>
    <w:p>
      <w:pPr>
        <w:spacing w:after="0"/>
        <w:ind w:left="0"/>
        <w:jc w:val="left"/>
      </w:pPr>
      <w:r>
        <w:rPr>
          <w:rFonts w:ascii="Times New Roman"/>
          <w:b/>
          <w:i w:val="false"/>
          <w:color w:val="000000"/>
        </w:rPr>
        <w:t xml:space="preserve"> Отчет о пенсионных выплатах по обязательным пенсионным взносам, обязательным профессиональным пенсионным взносам, добровольным пенсионным взносам</w:t>
      </w:r>
    </w:p>
    <w:bookmarkEnd w:id="235"/>
    <w:bookmarkStart w:name="z291" w:id="236"/>
    <w:p>
      <w:pPr>
        <w:spacing w:after="0"/>
        <w:ind w:left="0"/>
        <w:jc w:val="left"/>
      </w:pPr>
      <w:r>
        <w:rPr>
          <w:rFonts w:ascii="Times New Roman"/>
          <w:b/>
          <w:i w:val="false"/>
          <w:color w:val="000000"/>
        </w:rPr>
        <w:t xml:space="preserve"> (индекс -8-ENPF_Vyplaty, периодичность – ежемесячная)</w:t>
      </w:r>
    </w:p>
    <w:bookmarkEnd w:id="236"/>
    <w:bookmarkStart w:name="z292" w:id="237"/>
    <w:p>
      <w:pPr>
        <w:spacing w:after="0"/>
        <w:ind w:left="0"/>
        <w:jc w:val="left"/>
      </w:pPr>
      <w:r>
        <w:rPr>
          <w:rFonts w:ascii="Times New Roman"/>
          <w:b/>
          <w:i w:val="false"/>
          <w:color w:val="000000"/>
        </w:rPr>
        <w:t xml:space="preserve"> Глава 1. Общие положения</w:t>
      </w:r>
    </w:p>
    <w:bookmarkEnd w:id="237"/>
    <w:bookmarkStart w:name="z293" w:id="23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пенсионных выплатах по обязательным пенсионным взносам, обязательным профессиональным пенсионным взносам, добровольным пенсионным взносам" (далее – Форма).</w:t>
      </w:r>
    </w:p>
    <w:bookmarkEnd w:id="238"/>
    <w:bookmarkStart w:name="z294" w:id="239"/>
    <w:p>
      <w:pPr>
        <w:spacing w:after="0"/>
        <w:ind w:left="0"/>
        <w:jc w:val="both"/>
      </w:pPr>
      <w:r>
        <w:rPr>
          <w:rFonts w:ascii="Times New Roman"/>
          <w:b w:val="false"/>
          <w:i w:val="false"/>
          <w:color w:val="000000"/>
          <w:sz w:val="28"/>
        </w:rPr>
        <w:t xml:space="preserve">
      2. Форма разработана в соответствии с подпунктом 18-1)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51 Закона Республики Казахстан "О пенсионном обеспечении в Республике Казахстан".</w:t>
      </w:r>
    </w:p>
    <w:bookmarkEnd w:id="239"/>
    <w:bookmarkStart w:name="z295" w:id="240"/>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240"/>
    <w:bookmarkStart w:name="z296" w:id="241"/>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241"/>
    <w:bookmarkStart w:name="z297" w:id="242"/>
    <w:p>
      <w:pPr>
        <w:spacing w:after="0"/>
        <w:ind w:left="0"/>
        <w:jc w:val="left"/>
      </w:pPr>
      <w:r>
        <w:rPr>
          <w:rFonts w:ascii="Times New Roman"/>
          <w:b/>
          <w:i w:val="false"/>
          <w:color w:val="000000"/>
        </w:rPr>
        <w:t xml:space="preserve"> Глава 2. Пояснение по заполнению Формы</w:t>
      </w:r>
    </w:p>
    <w:bookmarkEnd w:id="242"/>
    <w:bookmarkStart w:name="z298" w:id="243"/>
    <w:p>
      <w:pPr>
        <w:spacing w:after="0"/>
        <w:ind w:left="0"/>
        <w:jc w:val="both"/>
      </w:pPr>
      <w:r>
        <w:rPr>
          <w:rFonts w:ascii="Times New Roman"/>
          <w:b w:val="false"/>
          <w:i w:val="false"/>
          <w:color w:val="000000"/>
          <w:sz w:val="28"/>
        </w:rPr>
        <w:t>
      5. В графе 3 указывается количество вкладчиков (получателей), со счетов которых произведены выплаты за период с начала года (накопленным итогом).</w:t>
      </w:r>
    </w:p>
    <w:bookmarkEnd w:id="243"/>
    <w:bookmarkStart w:name="z299" w:id="244"/>
    <w:p>
      <w:pPr>
        <w:spacing w:after="0"/>
        <w:ind w:left="0"/>
        <w:jc w:val="both"/>
      </w:pPr>
      <w:r>
        <w:rPr>
          <w:rFonts w:ascii="Times New Roman"/>
          <w:b w:val="false"/>
          <w:i w:val="false"/>
          <w:color w:val="000000"/>
          <w:sz w:val="28"/>
        </w:rPr>
        <w:t>
      6. В графе 4 указывается количество произведенных выплат вкладчикам (получателям) за период с начала года (накопленным итогом). Информация по количеству выплат отражается, исходя из произведенных выплат (транзакций) вкладчикам (получателям).</w:t>
      </w:r>
    </w:p>
    <w:bookmarkEnd w:id="244"/>
    <w:bookmarkStart w:name="z300" w:id="245"/>
    <w:p>
      <w:pPr>
        <w:spacing w:after="0"/>
        <w:ind w:left="0"/>
        <w:jc w:val="both"/>
      </w:pPr>
      <w:r>
        <w:rPr>
          <w:rFonts w:ascii="Times New Roman"/>
          <w:b w:val="false"/>
          <w:i w:val="false"/>
          <w:color w:val="000000"/>
          <w:sz w:val="28"/>
        </w:rPr>
        <w:t>
      7. В графе 5 указывается сумма выплат за период с начала года (накопленным итогом).</w:t>
      </w:r>
    </w:p>
    <w:bookmarkEnd w:id="245"/>
    <w:bookmarkStart w:name="z301" w:id="246"/>
    <w:p>
      <w:pPr>
        <w:spacing w:after="0"/>
        <w:ind w:left="0"/>
        <w:jc w:val="both"/>
      </w:pPr>
      <w:r>
        <w:rPr>
          <w:rFonts w:ascii="Times New Roman"/>
          <w:b w:val="false"/>
          <w:i w:val="false"/>
          <w:color w:val="000000"/>
          <w:sz w:val="28"/>
        </w:rPr>
        <w:t>
      8. В графе 6 указывается количество вкладчиков (получателей), со счетов которых произведены выплаты за аналогичный период предыдущего года.</w:t>
      </w:r>
    </w:p>
    <w:bookmarkEnd w:id="246"/>
    <w:bookmarkStart w:name="z302" w:id="247"/>
    <w:p>
      <w:pPr>
        <w:spacing w:after="0"/>
        <w:ind w:left="0"/>
        <w:jc w:val="both"/>
      </w:pPr>
      <w:r>
        <w:rPr>
          <w:rFonts w:ascii="Times New Roman"/>
          <w:b w:val="false"/>
          <w:i w:val="false"/>
          <w:color w:val="000000"/>
          <w:sz w:val="28"/>
        </w:rPr>
        <w:t>
      9. В графе 7 указывается количество произведенных выплат вкладчикам (получателям) за аналогичный период предыдущего года. Информация по количеству выплат отражается, исходя из произведенных выплат (транзакций) вкладчикам (получателям).</w:t>
      </w:r>
    </w:p>
    <w:bookmarkEnd w:id="247"/>
    <w:bookmarkStart w:name="z303" w:id="248"/>
    <w:p>
      <w:pPr>
        <w:spacing w:after="0"/>
        <w:ind w:left="0"/>
        <w:jc w:val="both"/>
      </w:pPr>
      <w:r>
        <w:rPr>
          <w:rFonts w:ascii="Times New Roman"/>
          <w:b w:val="false"/>
          <w:i w:val="false"/>
          <w:color w:val="000000"/>
          <w:sz w:val="28"/>
        </w:rPr>
        <w:t>
      10. В графе 8 указывается сумма выплат за аналогичный период предыдущего года.</w:t>
      </w:r>
    </w:p>
    <w:bookmarkEnd w:id="248"/>
    <w:bookmarkStart w:name="z304" w:id="249"/>
    <w:p>
      <w:pPr>
        <w:spacing w:after="0"/>
        <w:ind w:left="0"/>
        <w:jc w:val="both"/>
      </w:pPr>
      <w:r>
        <w:rPr>
          <w:rFonts w:ascii="Times New Roman"/>
          <w:b w:val="false"/>
          <w:i w:val="false"/>
          <w:color w:val="000000"/>
          <w:sz w:val="28"/>
        </w:rPr>
        <w:t>
      11. В строках 405, 504, 603 и 604 количество вкладчиков (получателей) отражается справочно и не суммируется в строках 401, 500 и 600.</w:t>
      </w:r>
    </w:p>
    <w:bookmarkEnd w:id="249"/>
    <w:bookmarkStart w:name="z305" w:id="250"/>
    <w:p>
      <w:pPr>
        <w:spacing w:after="0"/>
        <w:ind w:left="0"/>
        <w:jc w:val="both"/>
      </w:pPr>
      <w:r>
        <w:rPr>
          <w:rFonts w:ascii="Times New Roman"/>
          <w:b w:val="false"/>
          <w:i w:val="false"/>
          <w:color w:val="000000"/>
          <w:sz w:val="28"/>
        </w:rPr>
        <w:t>
      12. В случае отсутствия сведений Форма представляется с нулевыми остатками.</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13-1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308" w:id="25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51"/>
    <w:bookmarkStart w:name="z309" w:id="25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52"/>
    <w:bookmarkStart w:name="z310" w:id="25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53"/>
    <w:bookmarkStart w:name="z311" w:id="254"/>
    <w:p>
      <w:pPr>
        <w:spacing w:after="0"/>
        <w:ind w:left="0"/>
        <w:jc w:val="left"/>
      </w:pPr>
      <w:r>
        <w:rPr>
          <w:rFonts w:ascii="Times New Roman"/>
          <w:b/>
          <w:i w:val="false"/>
          <w:color w:val="000000"/>
        </w:rPr>
        <w:t xml:space="preserve"> Отчет об объемах выплат пенсий и пенсионных накоплений трудящимся (членам семьи) государств – членов Евразийского экономического союза на территории Республики Казахстан</w:t>
      </w:r>
    </w:p>
    <w:bookmarkEnd w:id="254"/>
    <w:bookmarkStart w:name="z312" w:id="255"/>
    <w:p>
      <w:pPr>
        <w:spacing w:after="0"/>
        <w:ind w:left="0"/>
        <w:jc w:val="both"/>
      </w:pPr>
      <w:r>
        <w:rPr>
          <w:rFonts w:ascii="Times New Roman"/>
          <w:b w:val="false"/>
          <w:i w:val="false"/>
          <w:color w:val="000000"/>
          <w:sz w:val="28"/>
        </w:rPr>
        <w:t>
      Индекс формы административных данных: 1- ENPF_Vyplaty_EEK</w:t>
      </w:r>
    </w:p>
    <w:bookmarkEnd w:id="255"/>
    <w:bookmarkStart w:name="z313" w:id="256"/>
    <w:p>
      <w:pPr>
        <w:spacing w:after="0"/>
        <w:ind w:left="0"/>
        <w:jc w:val="both"/>
      </w:pPr>
      <w:r>
        <w:rPr>
          <w:rFonts w:ascii="Times New Roman"/>
          <w:b w:val="false"/>
          <w:i w:val="false"/>
          <w:color w:val="000000"/>
          <w:sz w:val="28"/>
        </w:rPr>
        <w:t>
      Периодичность: ежемесячная</w:t>
      </w:r>
    </w:p>
    <w:bookmarkEnd w:id="256"/>
    <w:bookmarkStart w:name="z314" w:id="257"/>
    <w:p>
      <w:pPr>
        <w:spacing w:after="0"/>
        <w:ind w:left="0"/>
        <w:jc w:val="both"/>
      </w:pPr>
      <w:r>
        <w:rPr>
          <w:rFonts w:ascii="Times New Roman"/>
          <w:b w:val="false"/>
          <w:i w:val="false"/>
          <w:color w:val="000000"/>
          <w:sz w:val="28"/>
        </w:rPr>
        <w:t>
      Отчетный период: по состоянию на "__"________ 20 ___ года</w:t>
      </w:r>
    </w:p>
    <w:bookmarkEnd w:id="257"/>
    <w:bookmarkStart w:name="z315" w:id="258"/>
    <w:p>
      <w:pPr>
        <w:spacing w:after="0"/>
        <w:ind w:left="0"/>
        <w:jc w:val="both"/>
      </w:pPr>
      <w:r>
        <w:rPr>
          <w:rFonts w:ascii="Times New Roman"/>
          <w:b w:val="false"/>
          <w:i w:val="false"/>
          <w:color w:val="000000"/>
          <w:sz w:val="28"/>
        </w:rPr>
        <w:t>
      Круг лиц, представляющих отчет информацию: единый накопительный пенсионный фонд</w:t>
      </w:r>
    </w:p>
    <w:bookmarkEnd w:id="258"/>
    <w:bookmarkStart w:name="z316" w:id="259"/>
    <w:p>
      <w:pPr>
        <w:spacing w:after="0"/>
        <w:ind w:left="0"/>
        <w:jc w:val="both"/>
      </w:pPr>
      <w:r>
        <w:rPr>
          <w:rFonts w:ascii="Times New Roman"/>
          <w:b w:val="false"/>
          <w:i w:val="false"/>
          <w:color w:val="000000"/>
          <w:sz w:val="28"/>
        </w:rPr>
        <w:t>
      Срок представления: ежеквартально, не позднее седьмого рабочего дня месяца, следующего за отчетным кварталом</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8" w:id="260"/>
    <w:p>
      <w:pPr>
        <w:spacing w:after="0"/>
        <w:ind w:left="0"/>
        <w:jc w:val="both"/>
      </w:pPr>
      <w:r>
        <w:rPr>
          <w:rFonts w:ascii="Times New Roman"/>
          <w:b w:val="false"/>
          <w:i w:val="false"/>
          <w:color w:val="000000"/>
          <w:sz w:val="28"/>
        </w:rPr>
        <w:t>
      (в тысячах тенге)</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2857"/>
        <w:gridCol w:w="1868"/>
        <w:gridCol w:w="1074"/>
        <w:gridCol w:w="1074"/>
        <w:gridCol w:w="1868"/>
        <w:gridCol w:w="1075"/>
        <w:gridCol w:w="1076"/>
      </w:tblGrid>
      <w:tr>
        <w:trPr>
          <w:trHeight w:val="30" w:hRule="atLeast"/>
        </w:trPr>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вкладчиков (получателей)</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выплат</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вкладчиков (получателей)</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выплат</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пенсионных накоплений</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 w:id="261"/>
    <w:p>
      <w:pPr>
        <w:spacing w:after="0"/>
        <w:ind w:left="0"/>
        <w:jc w:val="both"/>
      </w:pPr>
      <w:r>
        <w:rPr>
          <w:rFonts w:ascii="Times New Roman"/>
          <w:b w:val="false"/>
          <w:i w:val="false"/>
          <w:color w:val="000000"/>
          <w:sz w:val="28"/>
        </w:rPr>
        <w:t>
      Наименование________________ Адрес___________________________</w:t>
      </w:r>
    </w:p>
    <w:bookmarkEnd w:id="261"/>
    <w:bookmarkStart w:name="z320" w:id="262"/>
    <w:p>
      <w:pPr>
        <w:spacing w:after="0"/>
        <w:ind w:left="0"/>
        <w:jc w:val="both"/>
      </w:pPr>
      <w:r>
        <w:rPr>
          <w:rFonts w:ascii="Times New Roman"/>
          <w:b w:val="false"/>
          <w:i w:val="false"/>
          <w:color w:val="000000"/>
          <w:sz w:val="28"/>
        </w:rPr>
        <w:t>
      Телефон ______________________________________________________</w:t>
      </w:r>
    </w:p>
    <w:bookmarkEnd w:id="262"/>
    <w:bookmarkStart w:name="z321" w:id="263"/>
    <w:p>
      <w:pPr>
        <w:spacing w:after="0"/>
        <w:ind w:left="0"/>
        <w:jc w:val="both"/>
      </w:pPr>
      <w:r>
        <w:rPr>
          <w:rFonts w:ascii="Times New Roman"/>
          <w:b w:val="false"/>
          <w:i w:val="false"/>
          <w:color w:val="000000"/>
          <w:sz w:val="28"/>
        </w:rPr>
        <w:t>
      Адрес электронной почты _______________________________________</w:t>
      </w:r>
    </w:p>
    <w:bookmarkEnd w:id="263"/>
    <w:bookmarkStart w:name="z322" w:id="264"/>
    <w:p>
      <w:pPr>
        <w:spacing w:after="0"/>
        <w:ind w:left="0"/>
        <w:jc w:val="both"/>
      </w:pPr>
      <w:r>
        <w:rPr>
          <w:rFonts w:ascii="Times New Roman"/>
          <w:b w:val="false"/>
          <w:i w:val="false"/>
          <w:color w:val="000000"/>
          <w:sz w:val="28"/>
        </w:rPr>
        <w:t xml:space="preserve">
      Исполнитель________________________________________ ___________  </w:t>
      </w:r>
      <w:r>
        <w:br/>
      </w:r>
      <w:r>
        <w:rPr>
          <w:rFonts w:ascii="Times New Roman"/>
          <w:b w:val="false"/>
          <w:i w:val="false"/>
          <w:color w:val="000000"/>
          <w:sz w:val="28"/>
        </w:rPr>
        <w:t xml:space="preserve">                         фамилия, имя и отчество (при его наличии) телефон</w:t>
      </w:r>
    </w:p>
    <w:bookmarkEnd w:id="264"/>
    <w:bookmarkStart w:name="z323" w:id="265"/>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265"/>
    <w:bookmarkStart w:name="z324" w:id="266"/>
    <w:p>
      <w:pPr>
        <w:spacing w:after="0"/>
        <w:ind w:left="0"/>
        <w:jc w:val="both"/>
      </w:pPr>
      <w:r>
        <w:rPr>
          <w:rFonts w:ascii="Times New Roman"/>
          <w:b w:val="false"/>
          <w:i w:val="false"/>
          <w:color w:val="000000"/>
          <w:sz w:val="28"/>
        </w:rPr>
        <w:t xml:space="preserve">
      ________________________________________________ _____________  </w:t>
      </w:r>
      <w:r>
        <w:br/>
      </w:r>
      <w:r>
        <w:rPr>
          <w:rFonts w:ascii="Times New Roman"/>
          <w:b w:val="false"/>
          <w:i w:val="false"/>
          <w:color w:val="000000"/>
          <w:sz w:val="28"/>
        </w:rPr>
        <w:t xml:space="preserve">                   фамилия, имя и отчество (при его наличии) подпись, телефон</w:t>
      </w:r>
    </w:p>
    <w:bookmarkEnd w:id="266"/>
    <w:bookmarkStart w:name="z325" w:id="267"/>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267"/>
    <w:bookmarkStart w:name="z326" w:id="268"/>
    <w:p>
      <w:pPr>
        <w:spacing w:after="0"/>
        <w:ind w:left="0"/>
        <w:jc w:val="both"/>
      </w:pPr>
      <w:r>
        <w:rPr>
          <w:rFonts w:ascii="Times New Roman"/>
          <w:b w:val="false"/>
          <w:i w:val="false"/>
          <w:color w:val="000000"/>
          <w:sz w:val="28"/>
        </w:rPr>
        <w:t xml:space="preserve">
      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p>
    <w:bookmarkEnd w:id="268"/>
    <w:bookmarkStart w:name="z327" w:id="269"/>
    <w:p>
      <w:pPr>
        <w:spacing w:after="0"/>
        <w:ind w:left="0"/>
        <w:jc w:val="both"/>
      </w:pPr>
      <w:r>
        <w:rPr>
          <w:rFonts w:ascii="Times New Roman"/>
          <w:b w:val="false"/>
          <w:i w:val="false"/>
          <w:color w:val="000000"/>
          <w:sz w:val="28"/>
        </w:rPr>
        <w:t>
      Дата "____" ______________ 20__ года</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отчета </w:t>
            </w:r>
            <w:r>
              <w:br/>
            </w:r>
            <w:r>
              <w:rPr>
                <w:rFonts w:ascii="Times New Roman"/>
                <w:b w:val="false"/>
                <w:i w:val="false"/>
                <w:color w:val="000000"/>
                <w:sz w:val="20"/>
              </w:rPr>
              <w:t xml:space="preserve">об объемах выплат пенсий и </w:t>
            </w:r>
            <w:r>
              <w:br/>
            </w:r>
            <w:r>
              <w:rPr>
                <w:rFonts w:ascii="Times New Roman"/>
                <w:b w:val="false"/>
                <w:i w:val="false"/>
                <w:color w:val="000000"/>
                <w:sz w:val="20"/>
              </w:rPr>
              <w:t xml:space="preserve">пенсионных накоплений </w:t>
            </w:r>
            <w:r>
              <w:br/>
            </w:r>
            <w:r>
              <w:rPr>
                <w:rFonts w:ascii="Times New Roman"/>
                <w:b w:val="false"/>
                <w:i w:val="false"/>
                <w:color w:val="000000"/>
                <w:sz w:val="20"/>
              </w:rPr>
              <w:t xml:space="preserve">трудящимся (членам семьи) </w:t>
            </w:r>
            <w:r>
              <w:br/>
            </w:r>
            <w:r>
              <w:rPr>
                <w:rFonts w:ascii="Times New Roman"/>
                <w:b w:val="false"/>
                <w:i w:val="false"/>
                <w:color w:val="000000"/>
                <w:sz w:val="20"/>
              </w:rPr>
              <w:t xml:space="preserve">государств - членов </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оюза на территории</w:t>
            </w:r>
            <w:r>
              <w:br/>
            </w:r>
            <w:r>
              <w:rPr>
                <w:rFonts w:ascii="Times New Roman"/>
                <w:b w:val="false"/>
                <w:i w:val="false"/>
                <w:color w:val="000000"/>
                <w:sz w:val="20"/>
              </w:rPr>
              <w:t>Республики Казахстан</w:t>
            </w:r>
          </w:p>
        </w:tc>
      </w:tr>
    </w:tbl>
    <w:bookmarkStart w:name="z329" w:id="270"/>
    <w:p>
      <w:pPr>
        <w:spacing w:after="0"/>
        <w:ind w:left="0"/>
        <w:jc w:val="left"/>
      </w:pPr>
      <w:r>
        <w:rPr>
          <w:rFonts w:ascii="Times New Roman"/>
          <w:b/>
          <w:i w:val="false"/>
          <w:color w:val="000000"/>
        </w:rPr>
        <w:t xml:space="preserve"> Пояснение по заполнению формы административных данных</w:t>
      </w:r>
    </w:p>
    <w:bookmarkEnd w:id="270"/>
    <w:bookmarkStart w:name="z330" w:id="271"/>
    <w:p>
      <w:pPr>
        <w:spacing w:after="0"/>
        <w:ind w:left="0"/>
        <w:jc w:val="left"/>
      </w:pPr>
      <w:r>
        <w:rPr>
          <w:rFonts w:ascii="Times New Roman"/>
          <w:b/>
          <w:i w:val="false"/>
          <w:color w:val="000000"/>
        </w:rPr>
        <w:t xml:space="preserve"> Отчет об объемах выплат пенсий и пенсионных накоплений трудящимся (членам семьи) государств – членов Евразийского экономического союза на территории Республики Казахстан</w:t>
      </w:r>
    </w:p>
    <w:bookmarkEnd w:id="271"/>
    <w:bookmarkStart w:name="z331" w:id="272"/>
    <w:p>
      <w:pPr>
        <w:spacing w:after="0"/>
        <w:ind w:left="0"/>
        <w:jc w:val="left"/>
      </w:pPr>
      <w:r>
        <w:rPr>
          <w:rFonts w:ascii="Times New Roman"/>
          <w:b/>
          <w:i w:val="false"/>
          <w:color w:val="000000"/>
        </w:rPr>
        <w:t xml:space="preserve"> (индекс – 1- ENPF_Vyplaty_EEK, периодичность – ежемесячная)</w:t>
      </w:r>
    </w:p>
    <w:bookmarkEnd w:id="272"/>
    <w:bookmarkStart w:name="z332" w:id="273"/>
    <w:p>
      <w:pPr>
        <w:spacing w:after="0"/>
        <w:ind w:left="0"/>
        <w:jc w:val="left"/>
      </w:pPr>
      <w:r>
        <w:rPr>
          <w:rFonts w:ascii="Times New Roman"/>
          <w:b/>
          <w:i w:val="false"/>
          <w:color w:val="000000"/>
        </w:rPr>
        <w:t xml:space="preserve"> Глава 1. Общие положения</w:t>
      </w:r>
    </w:p>
    <w:bookmarkEnd w:id="273"/>
    <w:bookmarkStart w:name="z333" w:id="27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объемах выплат пенсий и пенсионных накоплений трудящимся (членам семьи) государств – членов Евразийского экономического союза на территории Республики Казахстан" (далее – Форма).</w:t>
      </w:r>
    </w:p>
    <w:bookmarkEnd w:id="274"/>
    <w:bookmarkStart w:name="z334" w:id="275"/>
    <w:p>
      <w:pPr>
        <w:spacing w:after="0"/>
        <w:ind w:left="0"/>
        <w:jc w:val="both"/>
      </w:pPr>
      <w:r>
        <w:rPr>
          <w:rFonts w:ascii="Times New Roman"/>
          <w:b w:val="false"/>
          <w:i w:val="false"/>
          <w:color w:val="000000"/>
          <w:sz w:val="28"/>
        </w:rPr>
        <w:t xml:space="preserve">
      2. Форма разработана в соответствии с подпунктом 18-1)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51 Закона Республики Казахстан "О пенсионном обеспечении в Республике Казахстан".</w:t>
      </w:r>
    </w:p>
    <w:bookmarkEnd w:id="275"/>
    <w:bookmarkStart w:name="z335" w:id="276"/>
    <w:p>
      <w:pPr>
        <w:spacing w:after="0"/>
        <w:ind w:left="0"/>
        <w:jc w:val="both"/>
      </w:pPr>
      <w:r>
        <w:rPr>
          <w:rFonts w:ascii="Times New Roman"/>
          <w:b w:val="false"/>
          <w:i w:val="false"/>
          <w:color w:val="000000"/>
          <w:sz w:val="28"/>
        </w:rPr>
        <w:t>
      3. Форма заполняется ежеквартально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276"/>
    <w:bookmarkStart w:name="z336" w:id="277"/>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277"/>
    <w:bookmarkStart w:name="z337" w:id="278"/>
    <w:p>
      <w:pPr>
        <w:spacing w:after="0"/>
        <w:ind w:left="0"/>
        <w:jc w:val="left"/>
      </w:pPr>
      <w:r>
        <w:rPr>
          <w:rFonts w:ascii="Times New Roman"/>
          <w:b/>
          <w:i w:val="false"/>
          <w:color w:val="000000"/>
        </w:rPr>
        <w:t xml:space="preserve"> Глава 2. Пояснение по заполнению Формы</w:t>
      </w:r>
    </w:p>
    <w:bookmarkEnd w:id="278"/>
    <w:bookmarkStart w:name="z338" w:id="279"/>
    <w:p>
      <w:pPr>
        <w:spacing w:after="0"/>
        <w:ind w:left="0"/>
        <w:jc w:val="both"/>
      </w:pPr>
      <w:r>
        <w:rPr>
          <w:rFonts w:ascii="Times New Roman"/>
          <w:b w:val="false"/>
          <w:i w:val="false"/>
          <w:color w:val="000000"/>
          <w:sz w:val="28"/>
        </w:rPr>
        <w:t>
      5. В графе 3 указывается количество вкладчиков (получателей), которым были произведены выплаты за период с начала года (накопленным итогом).</w:t>
      </w:r>
    </w:p>
    <w:bookmarkEnd w:id="279"/>
    <w:bookmarkStart w:name="z339" w:id="280"/>
    <w:p>
      <w:pPr>
        <w:spacing w:after="0"/>
        <w:ind w:left="0"/>
        <w:jc w:val="both"/>
      </w:pPr>
      <w:r>
        <w:rPr>
          <w:rFonts w:ascii="Times New Roman"/>
          <w:b w:val="false"/>
          <w:i w:val="false"/>
          <w:color w:val="000000"/>
          <w:sz w:val="28"/>
        </w:rPr>
        <w:t>
      6. В графе 4 указывается количество произведенных выплат вкладчикам (получателям) за период с начала года (накопленным итогом). Информация по количеству выплат отражается, исходя из произведенных выплат (транзакций) вкладчикам (получателям).</w:t>
      </w:r>
    </w:p>
    <w:bookmarkEnd w:id="280"/>
    <w:bookmarkStart w:name="z340" w:id="281"/>
    <w:p>
      <w:pPr>
        <w:spacing w:after="0"/>
        <w:ind w:left="0"/>
        <w:jc w:val="both"/>
      </w:pPr>
      <w:r>
        <w:rPr>
          <w:rFonts w:ascii="Times New Roman"/>
          <w:b w:val="false"/>
          <w:i w:val="false"/>
          <w:color w:val="000000"/>
          <w:sz w:val="28"/>
        </w:rPr>
        <w:t>
      7. В графе 5 указывается сумма выплат за период с начала года (накопленным итогом).</w:t>
      </w:r>
    </w:p>
    <w:bookmarkEnd w:id="281"/>
    <w:bookmarkStart w:name="z341" w:id="282"/>
    <w:p>
      <w:pPr>
        <w:spacing w:after="0"/>
        <w:ind w:left="0"/>
        <w:jc w:val="both"/>
      </w:pPr>
      <w:r>
        <w:rPr>
          <w:rFonts w:ascii="Times New Roman"/>
          <w:b w:val="false"/>
          <w:i w:val="false"/>
          <w:color w:val="000000"/>
          <w:sz w:val="28"/>
        </w:rPr>
        <w:t>
      8. В графе 6 указывается количество вкладчиков (получателей), которым были произведены выплаты за аналогичный период предыдущего года.</w:t>
      </w:r>
    </w:p>
    <w:bookmarkEnd w:id="282"/>
    <w:bookmarkStart w:name="z342" w:id="283"/>
    <w:p>
      <w:pPr>
        <w:spacing w:after="0"/>
        <w:ind w:left="0"/>
        <w:jc w:val="both"/>
      </w:pPr>
      <w:r>
        <w:rPr>
          <w:rFonts w:ascii="Times New Roman"/>
          <w:b w:val="false"/>
          <w:i w:val="false"/>
          <w:color w:val="000000"/>
          <w:sz w:val="28"/>
        </w:rPr>
        <w:t>
      9. В графе 7 указывается количество произведенных выплат вкладчикам (получателям) за аналогичный период предыдущего года. Информация по количеству выплат отражается, исходя из произведенных выплат (транзакций) вкладчикам (получателям).</w:t>
      </w:r>
    </w:p>
    <w:bookmarkEnd w:id="283"/>
    <w:bookmarkStart w:name="z343" w:id="284"/>
    <w:p>
      <w:pPr>
        <w:spacing w:after="0"/>
        <w:ind w:left="0"/>
        <w:jc w:val="both"/>
      </w:pPr>
      <w:r>
        <w:rPr>
          <w:rFonts w:ascii="Times New Roman"/>
          <w:b w:val="false"/>
          <w:i w:val="false"/>
          <w:color w:val="000000"/>
          <w:sz w:val="28"/>
        </w:rPr>
        <w:t>
      10. В графе 8 указывается сумма выплат за аналогичный период предыдущего года.</w:t>
      </w:r>
    </w:p>
    <w:bookmarkEnd w:id="284"/>
    <w:bookmarkStart w:name="z344" w:id="285"/>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27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211</w:t>
            </w:r>
          </w:p>
        </w:tc>
      </w:tr>
    </w:tbl>
    <w:bookmarkStart w:name="z347" w:id="28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86"/>
    <w:bookmarkStart w:name="z348" w:id="287"/>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87"/>
    <w:bookmarkStart w:name="z349" w:id="288"/>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88"/>
    <w:bookmarkStart w:name="z350" w:id="289"/>
    <w:p>
      <w:pPr>
        <w:spacing w:after="0"/>
        <w:ind w:left="0"/>
        <w:jc w:val="left"/>
      </w:pPr>
      <w:r>
        <w:rPr>
          <w:rFonts w:ascii="Times New Roman"/>
          <w:b/>
          <w:i w:val="false"/>
          <w:color w:val="000000"/>
        </w:rPr>
        <w:t xml:space="preserve"> Отчет о соблюдении лимитов инвестирования</w:t>
      </w:r>
    </w:p>
    <w:bookmarkEnd w:id="289"/>
    <w:bookmarkStart w:name="z351" w:id="290"/>
    <w:p>
      <w:pPr>
        <w:spacing w:after="0"/>
        <w:ind w:left="0"/>
        <w:jc w:val="both"/>
      </w:pPr>
      <w:r>
        <w:rPr>
          <w:rFonts w:ascii="Times New Roman"/>
          <w:b w:val="false"/>
          <w:i w:val="false"/>
          <w:color w:val="000000"/>
          <w:sz w:val="28"/>
        </w:rPr>
        <w:t>
      Индекс формы административных данных: 1-LIMITS-NPF</w:t>
      </w:r>
    </w:p>
    <w:bookmarkEnd w:id="290"/>
    <w:bookmarkStart w:name="z352" w:id="291"/>
    <w:p>
      <w:pPr>
        <w:spacing w:after="0"/>
        <w:ind w:left="0"/>
        <w:jc w:val="both"/>
      </w:pPr>
      <w:r>
        <w:rPr>
          <w:rFonts w:ascii="Times New Roman"/>
          <w:b w:val="false"/>
          <w:i w:val="false"/>
          <w:color w:val="000000"/>
          <w:sz w:val="28"/>
        </w:rPr>
        <w:t>
      Периодичность: ежемесячная</w:t>
      </w:r>
    </w:p>
    <w:bookmarkEnd w:id="291"/>
    <w:bookmarkStart w:name="z353" w:id="292"/>
    <w:p>
      <w:pPr>
        <w:spacing w:after="0"/>
        <w:ind w:left="0"/>
        <w:jc w:val="both"/>
      </w:pPr>
      <w:r>
        <w:rPr>
          <w:rFonts w:ascii="Times New Roman"/>
          <w:b w:val="false"/>
          <w:i w:val="false"/>
          <w:color w:val="000000"/>
          <w:sz w:val="28"/>
        </w:rPr>
        <w:t>
      Отчетный период: по состоянию на "_____" _______________ 20 __ года</w:t>
      </w:r>
    </w:p>
    <w:bookmarkEnd w:id="292"/>
    <w:bookmarkStart w:name="z354" w:id="293"/>
    <w:p>
      <w:pPr>
        <w:spacing w:after="0"/>
        <w:ind w:left="0"/>
        <w:jc w:val="both"/>
      </w:pPr>
      <w:r>
        <w:rPr>
          <w:rFonts w:ascii="Times New Roman"/>
          <w:b w:val="false"/>
          <w:i w:val="false"/>
          <w:color w:val="000000"/>
          <w:sz w:val="28"/>
        </w:rPr>
        <w:t>
      Круг лиц, представляющих отчет: доверительный управляющий</w:t>
      </w:r>
    </w:p>
    <w:bookmarkEnd w:id="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6" w:id="294"/>
    <w:p>
      <w:pPr>
        <w:spacing w:after="0"/>
        <w:ind w:left="0"/>
        <w:jc w:val="left"/>
      </w:pPr>
      <w:r>
        <w:rPr>
          <w:rFonts w:ascii="Times New Roman"/>
          <w:b/>
          <w:i w:val="false"/>
          <w:color w:val="000000"/>
        </w:rPr>
        <w:t xml:space="preserve"> Таблица 1. В долговые ценные бумаги одного выпуска эмитента</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777"/>
        <w:gridCol w:w="777"/>
        <w:gridCol w:w="2865"/>
        <w:gridCol w:w="3514"/>
        <w:gridCol w:w="3590"/>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размещенных долговых ценных бумаг данного выпуска (в штуках)</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данного выпуска, приобретенных за счет пенсионных активов (в штуках)</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общего количества размещенных долговых ценных бумаг данного выпуска за счет пенсионных активов</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7" w:id="295"/>
    <w:p>
      <w:pPr>
        <w:spacing w:after="0"/>
        <w:ind w:left="0"/>
        <w:jc w:val="left"/>
      </w:pPr>
      <w:r>
        <w:rPr>
          <w:rFonts w:ascii="Times New Roman"/>
          <w:b/>
          <w:i w:val="false"/>
          <w:color w:val="000000"/>
        </w:rPr>
        <w:t xml:space="preserve"> Таблица 2. В голосующие акции эмитента-резидента Республики Казахстан</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758"/>
        <w:gridCol w:w="460"/>
        <w:gridCol w:w="844"/>
        <w:gridCol w:w="2508"/>
        <w:gridCol w:w="3020"/>
        <w:gridCol w:w="1868"/>
        <w:gridCol w:w="2382"/>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эмитента-резидента Республики Казахстан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96"/>
          <w:p>
            <w:pPr>
              <w:spacing w:after="20"/>
              <w:ind w:left="20"/>
              <w:jc w:val="both"/>
            </w:pPr>
            <w:r>
              <w:rPr>
                <w:rFonts w:ascii="Times New Roman"/>
                <w:b w:val="false"/>
                <w:i w:val="false"/>
                <w:color w:val="000000"/>
                <w:sz w:val="20"/>
              </w:rPr>
              <w:t>
Общее количество голосующих акций данного эмитента</w:t>
            </w:r>
            <w:r>
              <w:br/>
            </w:r>
            <w:r>
              <w:rPr>
                <w:rFonts w:ascii="Times New Roman"/>
                <w:b w:val="false"/>
                <w:i w:val="false"/>
                <w:color w:val="000000"/>
                <w:sz w:val="20"/>
              </w:rPr>
              <w:t>
(в штуках)</w:t>
            </w:r>
          </w:p>
          <w:bookmarkEnd w:id="296"/>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97"/>
          <w:p>
            <w:pPr>
              <w:spacing w:after="20"/>
              <w:ind w:left="20"/>
              <w:jc w:val="both"/>
            </w:pPr>
            <w:r>
              <w:rPr>
                <w:rFonts w:ascii="Times New Roman"/>
                <w:b w:val="false"/>
                <w:i w:val="false"/>
                <w:color w:val="000000"/>
                <w:sz w:val="20"/>
              </w:rPr>
              <w:t>
Количество голосующих акций эмитента, в том числе являющихся базовым активом депозитарных расписок, приобретенных за счет пенсионных активов</w:t>
            </w:r>
            <w:r>
              <w:br/>
            </w:r>
            <w:r>
              <w:rPr>
                <w:rFonts w:ascii="Times New Roman"/>
                <w:b w:val="false"/>
                <w:i w:val="false"/>
                <w:color w:val="000000"/>
                <w:sz w:val="20"/>
              </w:rPr>
              <w:t>
(в штуках)</w:t>
            </w:r>
          </w:p>
          <w:bookmarkEnd w:id="297"/>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98"/>
          <w:p>
            <w:pPr>
              <w:spacing w:after="20"/>
              <w:ind w:left="20"/>
              <w:jc w:val="both"/>
            </w:pPr>
            <w:r>
              <w:rPr>
                <w:rFonts w:ascii="Times New Roman"/>
                <w:b w:val="false"/>
                <w:i w:val="false"/>
                <w:color w:val="000000"/>
                <w:sz w:val="20"/>
              </w:rPr>
              <w:t>
Количество голосующих акций эмитента, в том числе являющихся базовым активом депозитарных расписок, приобретенных за счет пенсионных активов единого накопительного пенсионного фонда</w:t>
            </w:r>
            <w:r>
              <w:br/>
            </w:r>
            <w:r>
              <w:rPr>
                <w:rFonts w:ascii="Times New Roman"/>
                <w:b w:val="false"/>
                <w:i w:val="false"/>
                <w:color w:val="000000"/>
                <w:sz w:val="20"/>
              </w:rPr>
              <w:t>
(в штуках)</w:t>
            </w:r>
          </w:p>
          <w:bookmarkEnd w:id="298"/>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общего количества голосующих акций данного эмитента за счет пенсионных активов</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общего количества голосующих акций, приобретенных за счет пенсионных активов единого накопительного пенсионного фонда</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1" w:id="299"/>
    <w:p>
      <w:pPr>
        <w:spacing w:after="0"/>
        <w:ind w:left="0"/>
        <w:jc w:val="left"/>
      </w:pPr>
      <w:r>
        <w:rPr>
          <w:rFonts w:ascii="Times New Roman"/>
          <w:b/>
          <w:i w:val="false"/>
          <w:color w:val="000000"/>
        </w:rPr>
        <w:t xml:space="preserve"> Таблица 3. В финансовые инструменты, выпущенные (предоставленные) одним лицом и его аффилированными лицами</w:t>
      </w:r>
    </w:p>
    <w:bookmarkEnd w:id="299"/>
    <w:bookmarkStart w:name="z362" w:id="300"/>
    <w:p>
      <w:pPr>
        <w:spacing w:after="0"/>
        <w:ind w:left="0"/>
        <w:jc w:val="both"/>
      </w:pPr>
      <w:r>
        <w:rPr>
          <w:rFonts w:ascii="Times New Roman"/>
          <w:b w:val="false"/>
          <w:i w:val="false"/>
          <w:color w:val="000000"/>
          <w:sz w:val="28"/>
        </w:rPr>
        <w:t>
      (в тысячах тенге)</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2256"/>
        <w:gridCol w:w="2552"/>
        <w:gridCol w:w="3797"/>
        <w:gridCol w:w="1011"/>
        <w:gridCol w:w="1893"/>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 выпустившего (предоставившего) финансовый инструмент</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аффилированного лица эмитента, указанного в графе 2</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инвестиций в финансовые инструменты, выпущенные (предоставленные) эмитентом и его аффилированными лицами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пенсионных активов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пенсионных активов</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3" w:id="301"/>
    <w:p>
      <w:pPr>
        <w:spacing w:after="0"/>
        <w:ind w:left="0"/>
        <w:jc w:val="left"/>
      </w:pPr>
      <w:r>
        <w:rPr>
          <w:rFonts w:ascii="Times New Roman"/>
          <w:b/>
          <w:i w:val="false"/>
          <w:color w:val="000000"/>
        </w:rPr>
        <w:t xml:space="preserve"> Таблица 4. В финансовые инструменты, номинированные в иностранной валюте</w:t>
      </w:r>
    </w:p>
    <w:bookmarkEnd w:id="301"/>
    <w:bookmarkStart w:name="z364" w:id="302"/>
    <w:p>
      <w:pPr>
        <w:spacing w:after="0"/>
        <w:ind w:left="0"/>
        <w:jc w:val="both"/>
      </w:pPr>
      <w:r>
        <w:rPr>
          <w:rFonts w:ascii="Times New Roman"/>
          <w:b w:val="false"/>
          <w:i w:val="false"/>
          <w:color w:val="000000"/>
          <w:sz w:val="28"/>
        </w:rPr>
        <w:t>
       (в тысячах тенге)</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3088"/>
        <w:gridCol w:w="1083"/>
        <w:gridCol w:w="1083"/>
        <w:gridCol w:w="1987"/>
        <w:gridCol w:w="1385"/>
        <w:gridCol w:w="2591"/>
      </w:tblGrid>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 выпустившего (предоставившего) финансовый инструмент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финансового инструмента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номинала</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инвестиций в финансовые инструменты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пенсионных активов</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процентах от текущей стоимости пенсионных активов</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5" w:id="303"/>
    <w:p>
      <w:pPr>
        <w:spacing w:after="0"/>
        <w:ind w:left="0"/>
        <w:jc w:val="both"/>
      </w:pPr>
      <w:r>
        <w:rPr>
          <w:rFonts w:ascii="Times New Roman"/>
          <w:b w:val="false"/>
          <w:i w:val="false"/>
          <w:color w:val="000000"/>
          <w:sz w:val="28"/>
        </w:rPr>
        <w:t>
      Наименование________________ Адрес___________________________</w:t>
      </w:r>
    </w:p>
    <w:bookmarkEnd w:id="303"/>
    <w:bookmarkStart w:name="z366" w:id="304"/>
    <w:p>
      <w:pPr>
        <w:spacing w:after="0"/>
        <w:ind w:left="0"/>
        <w:jc w:val="both"/>
      </w:pPr>
      <w:r>
        <w:rPr>
          <w:rFonts w:ascii="Times New Roman"/>
          <w:b w:val="false"/>
          <w:i w:val="false"/>
          <w:color w:val="000000"/>
          <w:sz w:val="28"/>
        </w:rPr>
        <w:t>
      Телефон ______________________________________________________</w:t>
      </w:r>
    </w:p>
    <w:bookmarkEnd w:id="304"/>
    <w:bookmarkStart w:name="z367" w:id="305"/>
    <w:p>
      <w:pPr>
        <w:spacing w:after="0"/>
        <w:ind w:left="0"/>
        <w:jc w:val="both"/>
      </w:pPr>
      <w:r>
        <w:rPr>
          <w:rFonts w:ascii="Times New Roman"/>
          <w:b w:val="false"/>
          <w:i w:val="false"/>
          <w:color w:val="000000"/>
          <w:sz w:val="28"/>
        </w:rPr>
        <w:t>
      Адрес электронной почты _______________________________________</w:t>
      </w:r>
    </w:p>
    <w:bookmarkEnd w:id="305"/>
    <w:bookmarkStart w:name="z368" w:id="306"/>
    <w:p>
      <w:pPr>
        <w:spacing w:after="0"/>
        <w:ind w:left="0"/>
        <w:jc w:val="both"/>
      </w:pPr>
      <w:r>
        <w:rPr>
          <w:rFonts w:ascii="Times New Roman"/>
          <w:b w:val="false"/>
          <w:i w:val="false"/>
          <w:color w:val="000000"/>
          <w:sz w:val="28"/>
        </w:rPr>
        <w:t xml:space="preserve">
      Исполнитель________________________________________ ___________  </w:t>
      </w:r>
      <w:r>
        <w:br/>
      </w:r>
      <w:r>
        <w:rPr>
          <w:rFonts w:ascii="Times New Roman"/>
          <w:b w:val="false"/>
          <w:i w:val="false"/>
          <w:color w:val="000000"/>
          <w:sz w:val="28"/>
        </w:rPr>
        <w:t xml:space="preserve">                         фамилия, имя и отчество (при его наличии) телефон</w:t>
      </w:r>
    </w:p>
    <w:bookmarkEnd w:id="306"/>
    <w:bookmarkStart w:name="z369" w:id="307"/>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307"/>
    <w:bookmarkStart w:name="z370" w:id="308"/>
    <w:p>
      <w:pPr>
        <w:spacing w:after="0"/>
        <w:ind w:left="0"/>
        <w:jc w:val="both"/>
      </w:pPr>
      <w:r>
        <w:rPr>
          <w:rFonts w:ascii="Times New Roman"/>
          <w:b w:val="false"/>
          <w:i w:val="false"/>
          <w:color w:val="000000"/>
          <w:sz w:val="28"/>
        </w:rPr>
        <w:t xml:space="preserve">
      ________________________________________________ _____________  </w:t>
      </w:r>
      <w:r>
        <w:br/>
      </w:r>
      <w:r>
        <w:rPr>
          <w:rFonts w:ascii="Times New Roman"/>
          <w:b w:val="false"/>
          <w:i w:val="false"/>
          <w:color w:val="000000"/>
          <w:sz w:val="28"/>
        </w:rPr>
        <w:t xml:space="preserve">                   фамилия, имя и отчество (при его наличии) подпись, телефон</w:t>
      </w:r>
    </w:p>
    <w:bookmarkEnd w:id="308"/>
    <w:bookmarkStart w:name="z371" w:id="309"/>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309"/>
    <w:bookmarkStart w:name="z372" w:id="310"/>
    <w:p>
      <w:pPr>
        <w:spacing w:after="0"/>
        <w:ind w:left="0"/>
        <w:jc w:val="both"/>
      </w:pPr>
      <w:r>
        <w:rPr>
          <w:rFonts w:ascii="Times New Roman"/>
          <w:b w:val="false"/>
          <w:i w:val="false"/>
          <w:color w:val="000000"/>
          <w:sz w:val="28"/>
        </w:rPr>
        <w:t xml:space="preserve">
      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p>
    <w:bookmarkEnd w:id="310"/>
    <w:bookmarkStart w:name="z373" w:id="311"/>
    <w:p>
      <w:pPr>
        <w:spacing w:after="0"/>
        <w:ind w:left="0"/>
        <w:jc w:val="both"/>
      </w:pPr>
      <w:r>
        <w:rPr>
          <w:rFonts w:ascii="Times New Roman"/>
          <w:b w:val="false"/>
          <w:i w:val="false"/>
          <w:color w:val="000000"/>
          <w:sz w:val="28"/>
        </w:rPr>
        <w:t>
      Дата "____" ______________ 20__ года</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соблюдении</w:t>
            </w:r>
            <w:r>
              <w:br/>
            </w:r>
            <w:r>
              <w:rPr>
                <w:rFonts w:ascii="Times New Roman"/>
                <w:b w:val="false"/>
                <w:i w:val="false"/>
                <w:color w:val="000000"/>
                <w:sz w:val="20"/>
              </w:rPr>
              <w:t>лимитов инвестирования</w:t>
            </w:r>
          </w:p>
        </w:tc>
      </w:tr>
    </w:tbl>
    <w:bookmarkStart w:name="z375" w:id="312"/>
    <w:p>
      <w:pPr>
        <w:spacing w:after="0"/>
        <w:ind w:left="0"/>
        <w:jc w:val="left"/>
      </w:pPr>
      <w:r>
        <w:rPr>
          <w:rFonts w:ascii="Times New Roman"/>
          <w:b/>
          <w:i w:val="false"/>
          <w:color w:val="000000"/>
        </w:rPr>
        <w:t xml:space="preserve"> Пояснение по заполнению формы административных данных</w:t>
      </w:r>
    </w:p>
    <w:bookmarkEnd w:id="312"/>
    <w:bookmarkStart w:name="z376" w:id="313"/>
    <w:p>
      <w:pPr>
        <w:spacing w:after="0"/>
        <w:ind w:left="0"/>
        <w:jc w:val="left"/>
      </w:pPr>
      <w:r>
        <w:rPr>
          <w:rFonts w:ascii="Times New Roman"/>
          <w:b/>
          <w:i w:val="false"/>
          <w:color w:val="000000"/>
        </w:rPr>
        <w:t xml:space="preserve"> "Отчет о соблюдении лимитов инвестирования" (индекс: 1-LIMITS-NPF, периодичность: ежемесячная)</w:t>
      </w:r>
    </w:p>
    <w:bookmarkEnd w:id="313"/>
    <w:bookmarkStart w:name="z377" w:id="314"/>
    <w:p>
      <w:pPr>
        <w:spacing w:after="0"/>
        <w:ind w:left="0"/>
        <w:jc w:val="left"/>
      </w:pPr>
      <w:r>
        <w:rPr>
          <w:rFonts w:ascii="Times New Roman"/>
          <w:b/>
          <w:i w:val="false"/>
          <w:color w:val="000000"/>
        </w:rPr>
        <w:t xml:space="preserve"> Глава 1. Общие положения</w:t>
      </w:r>
    </w:p>
    <w:bookmarkEnd w:id="314"/>
    <w:bookmarkStart w:name="z378" w:id="31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соблюдении лимитов инвестирования" (далее – Форма).</w:t>
      </w:r>
    </w:p>
    <w:bookmarkEnd w:id="315"/>
    <w:bookmarkStart w:name="z379" w:id="316"/>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рынке ценных бумаг".</w:t>
      </w:r>
    </w:p>
    <w:bookmarkEnd w:id="316"/>
    <w:bookmarkStart w:name="z380" w:id="317"/>
    <w:p>
      <w:pPr>
        <w:spacing w:after="0"/>
        <w:ind w:left="0"/>
        <w:jc w:val="both"/>
      </w:pPr>
      <w:r>
        <w:rPr>
          <w:rFonts w:ascii="Times New Roman"/>
          <w:b w:val="false"/>
          <w:i w:val="false"/>
          <w:color w:val="000000"/>
          <w:sz w:val="28"/>
        </w:rPr>
        <w:t>
      3. Форма составляется ежемесячно доверительным управляющим. Данные в Форме указываются в тенге.</w:t>
      </w:r>
    </w:p>
    <w:bookmarkEnd w:id="317"/>
    <w:bookmarkStart w:name="z381" w:id="318"/>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318"/>
    <w:bookmarkStart w:name="z382" w:id="319"/>
    <w:p>
      <w:pPr>
        <w:spacing w:after="0"/>
        <w:ind w:left="0"/>
        <w:jc w:val="left"/>
      </w:pPr>
      <w:r>
        <w:rPr>
          <w:rFonts w:ascii="Times New Roman"/>
          <w:b/>
          <w:i w:val="false"/>
          <w:color w:val="000000"/>
        </w:rPr>
        <w:t xml:space="preserve"> Глава 2. Пояснение по заполнению Формы</w:t>
      </w:r>
    </w:p>
    <w:bookmarkEnd w:id="319"/>
    <w:bookmarkStart w:name="z383" w:id="320"/>
    <w:p>
      <w:pPr>
        <w:spacing w:after="0"/>
        <w:ind w:left="0"/>
        <w:jc w:val="both"/>
      </w:pPr>
      <w:r>
        <w:rPr>
          <w:rFonts w:ascii="Times New Roman"/>
          <w:b w:val="false"/>
          <w:i w:val="false"/>
          <w:color w:val="000000"/>
          <w:sz w:val="28"/>
        </w:rPr>
        <w:t>
      5. Текущая стоимость инвестиций в финансовые инструменты и пенсионных активов, а также значения в процентах указываются с двумя знаками после запятой.</w:t>
      </w:r>
    </w:p>
    <w:bookmarkEnd w:id="320"/>
    <w:bookmarkStart w:name="z384" w:id="321"/>
    <w:p>
      <w:pPr>
        <w:spacing w:after="0"/>
        <w:ind w:left="0"/>
        <w:jc w:val="both"/>
      </w:pPr>
      <w:r>
        <w:rPr>
          <w:rFonts w:ascii="Times New Roman"/>
          <w:b w:val="false"/>
          <w:i w:val="false"/>
          <w:color w:val="000000"/>
          <w:sz w:val="28"/>
        </w:rPr>
        <w:t>
      6. По Таблице 1:</w:t>
      </w:r>
    </w:p>
    <w:bookmarkEnd w:id="321"/>
    <w:bookmarkStart w:name="z385" w:id="322"/>
    <w:p>
      <w:pPr>
        <w:spacing w:after="0"/>
        <w:ind w:left="0"/>
        <w:jc w:val="both"/>
      </w:pPr>
      <w:r>
        <w:rPr>
          <w:rFonts w:ascii="Times New Roman"/>
          <w:b w:val="false"/>
          <w:i w:val="false"/>
          <w:color w:val="000000"/>
          <w:sz w:val="28"/>
        </w:rPr>
        <w:t>
      1) графа 4 заполняется на основании данных из информационно-аналитических систем Блумберг и (или) Рейтер и (или) интернет-ресурса Акционерного общества "Казахстанская фондовая биржа";</w:t>
      </w:r>
    </w:p>
    <w:bookmarkEnd w:id="322"/>
    <w:bookmarkStart w:name="z386" w:id="323"/>
    <w:p>
      <w:pPr>
        <w:spacing w:after="0"/>
        <w:ind w:left="0"/>
        <w:jc w:val="both"/>
      </w:pPr>
      <w:r>
        <w:rPr>
          <w:rFonts w:ascii="Times New Roman"/>
          <w:b w:val="false"/>
          <w:i w:val="false"/>
          <w:color w:val="000000"/>
          <w:sz w:val="28"/>
        </w:rPr>
        <w:t>
      2) графа 6 рассчитывается как отношение графы 5 к графе 4.</w:t>
      </w:r>
    </w:p>
    <w:bookmarkEnd w:id="323"/>
    <w:bookmarkStart w:name="z387" w:id="324"/>
    <w:p>
      <w:pPr>
        <w:spacing w:after="0"/>
        <w:ind w:left="0"/>
        <w:jc w:val="both"/>
      </w:pPr>
      <w:r>
        <w:rPr>
          <w:rFonts w:ascii="Times New Roman"/>
          <w:b w:val="false"/>
          <w:i w:val="false"/>
          <w:color w:val="000000"/>
          <w:sz w:val="28"/>
        </w:rPr>
        <w:t>
      7. По Таблице 2:</w:t>
      </w:r>
    </w:p>
    <w:bookmarkEnd w:id="324"/>
    <w:bookmarkStart w:name="z388" w:id="325"/>
    <w:p>
      <w:pPr>
        <w:spacing w:after="0"/>
        <w:ind w:left="0"/>
        <w:jc w:val="both"/>
      </w:pPr>
      <w:r>
        <w:rPr>
          <w:rFonts w:ascii="Times New Roman"/>
          <w:b w:val="false"/>
          <w:i w:val="false"/>
          <w:color w:val="000000"/>
          <w:sz w:val="28"/>
        </w:rPr>
        <w:t>
      1) графа 4 заполняется на основании данных официального сайта Акционерного общества "Казахстанская фондовая биржа" и (или) интернет-ресурса уполномоченного органа по регулированию, контролю и надзору финансового рынка и финансовых организаций;</w:t>
      </w:r>
    </w:p>
    <w:bookmarkEnd w:id="325"/>
    <w:bookmarkStart w:name="z389" w:id="326"/>
    <w:p>
      <w:pPr>
        <w:spacing w:after="0"/>
        <w:ind w:left="0"/>
        <w:jc w:val="both"/>
      </w:pPr>
      <w:r>
        <w:rPr>
          <w:rFonts w:ascii="Times New Roman"/>
          <w:b w:val="false"/>
          <w:i w:val="false"/>
          <w:color w:val="000000"/>
          <w:sz w:val="28"/>
        </w:rPr>
        <w:t>
      2) в графе 6 указывается количество голосующих акций эмитента, в том числе являющихся базовым активом депозитарных расписок, приобретенных за счет пенсионных активов единого накопительного пенсионного фонда, находящихся в доверительном управлении Национального Банка Республики Казахстан и управляющих инвестиционным портфелем. Графа 6 заполняется на основании последних сведений о структуре инвестиционного портфеля единого накопительного пенсионного фонда за счет пенсионных активов, опубликованных единым накопительным пенсионным фондом на своем интернет-ресурсе;</w:t>
      </w:r>
    </w:p>
    <w:bookmarkEnd w:id="326"/>
    <w:bookmarkStart w:name="z390" w:id="327"/>
    <w:p>
      <w:pPr>
        <w:spacing w:after="0"/>
        <w:ind w:left="0"/>
        <w:jc w:val="both"/>
      </w:pPr>
      <w:r>
        <w:rPr>
          <w:rFonts w:ascii="Times New Roman"/>
          <w:b w:val="false"/>
          <w:i w:val="false"/>
          <w:color w:val="000000"/>
          <w:sz w:val="28"/>
        </w:rPr>
        <w:t>
      3) графа 7 рассчитывается как отношение графы 5 к графе 4;</w:t>
      </w:r>
    </w:p>
    <w:bookmarkEnd w:id="327"/>
    <w:bookmarkStart w:name="z391" w:id="328"/>
    <w:p>
      <w:pPr>
        <w:spacing w:after="0"/>
        <w:ind w:left="0"/>
        <w:jc w:val="both"/>
      </w:pPr>
      <w:r>
        <w:rPr>
          <w:rFonts w:ascii="Times New Roman"/>
          <w:b w:val="false"/>
          <w:i w:val="false"/>
          <w:color w:val="000000"/>
          <w:sz w:val="28"/>
        </w:rPr>
        <w:t>
      4) графа 8 рассчитывается как отношение графы 6 к графе 4.</w:t>
      </w:r>
    </w:p>
    <w:bookmarkEnd w:id="328"/>
    <w:bookmarkStart w:name="z392" w:id="329"/>
    <w:p>
      <w:pPr>
        <w:spacing w:after="0"/>
        <w:ind w:left="0"/>
        <w:jc w:val="both"/>
      </w:pPr>
      <w:r>
        <w:rPr>
          <w:rFonts w:ascii="Times New Roman"/>
          <w:b w:val="false"/>
          <w:i w:val="false"/>
          <w:color w:val="000000"/>
          <w:sz w:val="28"/>
        </w:rPr>
        <w:t>
      8. По Таблице 3:</w:t>
      </w:r>
    </w:p>
    <w:bookmarkEnd w:id="329"/>
    <w:bookmarkStart w:name="z393" w:id="330"/>
    <w:p>
      <w:pPr>
        <w:spacing w:after="0"/>
        <w:ind w:left="0"/>
        <w:jc w:val="both"/>
      </w:pPr>
      <w:r>
        <w:rPr>
          <w:rFonts w:ascii="Times New Roman"/>
          <w:b w:val="false"/>
          <w:i w:val="false"/>
          <w:color w:val="000000"/>
          <w:sz w:val="28"/>
        </w:rPr>
        <w:t>
      1) графа 3 не заполняется в отношении лиц, более 50 (пятидесяти) процентов голосующих акций которых принадлежат государству или национальному управляющему холдингу;</w:t>
      </w:r>
    </w:p>
    <w:bookmarkEnd w:id="330"/>
    <w:bookmarkStart w:name="z394" w:id="331"/>
    <w:p>
      <w:pPr>
        <w:spacing w:after="0"/>
        <w:ind w:left="0"/>
        <w:jc w:val="both"/>
      </w:pPr>
      <w:r>
        <w:rPr>
          <w:rFonts w:ascii="Times New Roman"/>
          <w:b w:val="false"/>
          <w:i w:val="false"/>
          <w:color w:val="000000"/>
          <w:sz w:val="28"/>
        </w:rPr>
        <w:t>
      2) графа 4 заполняется без учета инвестиций в финансовые инструменты аффилированного лица, в случае если более 50 (пятидесяти) процентов его голосующих акций принадлежат государству или национальному управляющему холдингу;</w:t>
      </w:r>
    </w:p>
    <w:bookmarkEnd w:id="331"/>
    <w:bookmarkStart w:name="z395" w:id="332"/>
    <w:p>
      <w:pPr>
        <w:spacing w:after="0"/>
        <w:ind w:left="0"/>
        <w:jc w:val="both"/>
      </w:pPr>
      <w:r>
        <w:rPr>
          <w:rFonts w:ascii="Times New Roman"/>
          <w:b w:val="false"/>
          <w:i w:val="false"/>
          <w:color w:val="000000"/>
          <w:sz w:val="28"/>
        </w:rPr>
        <w:t>
      3) графа 6 рассчитывается как отношение графы 4 к графе 5.</w:t>
      </w:r>
    </w:p>
    <w:bookmarkEnd w:id="332"/>
    <w:bookmarkStart w:name="z396" w:id="333"/>
    <w:p>
      <w:pPr>
        <w:spacing w:after="0"/>
        <w:ind w:left="0"/>
        <w:jc w:val="both"/>
      </w:pPr>
      <w:r>
        <w:rPr>
          <w:rFonts w:ascii="Times New Roman"/>
          <w:b w:val="false"/>
          <w:i w:val="false"/>
          <w:color w:val="000000"/>
          <w:sz w:val="28"/>
        </w:rPr>
        <w:t>
      9. По Таблице 4:</w:t>
      </w:r>
    </w:p>
    <w:bookmarkEnd w:id="333"/>
    <w:bookmarkStart w:name="z397" w:id="334"/>
    <w:p>
      <w:pPr>
        <w:spacing w:after="0"/>
        <w:ind w:left="0"/>
        <w:jc w:val="both"/>
      </w:pPr>
      <w:r>
        <w:rPr>
          <w:rFonts w:ascii="Times New Roman"/>
          <w:b w:val="false"/>
          <w:i w:val="false"/>
          <w:color w:val="000000"/>
          <w:sz w:val="28"/>
        </w:rPr>
        <w:t>
      1) при заполнении Таблицы 4 также включаются остатки в иностранной валюте на банковских счетах кастодиана, осуществляющего учет и хранение данных пенсионных активов;</w:t>
      </w:r>
    </w:p>
    <w:bookmarkEnd w:id="334"/>
    <w:bookmarkStart w:name="z398" w:id="335"/>
    <w:p>
      <w:pPr>
        <w:spacing w:after="0"/>
        <w:ind w:left="0"/>
        <w:jc w:val="both"/>
      </w:pPr>
      <w:r>
        <w:rPr>
          <w:rFonts w:ascii="Times New Roman"/>
          <w:b w:val="false"/>
          <w:i w:val="false"/>
          <w:color w:val="000000"/>
          <w:sz w:val="28"/>
        </w:rPr>
        <w:t>
      2) в графе 3 по ценным бумагам указывается идентификационный номер ценной бумаги;</w:t>
      </w:r>
    </w:p>
    <w:bookmarkEnd w:id="335"/>
    <w:bookmarkStart w:name="z399" w:id="336"/>
    <w:p>
      <w:pPr>
        <w:spacing w:after="0"/>
        <w:ind w:left="0"/>
        <w:jc w:val="both"/>
      </w:pPr>
      <w:r>
        <w:rPr>
          <w:rFonts w:ascii="Times New Roman"/>
          <w:b w:val="false"/>
          <w:i w:val="false"/>
          <w:color w:val="000000"/>
          <w:sz w:val="28"/>
        </w:rPr>
        <w:t>
      3) графа 7 рассчитывается как отношение графы 5 к графе 6.</w:t>
      </w:r>
    </w:p>
    <w:bookmarkEnd w:id="336"/>
    <w:bookmarkStart w:name="z400" w:id="337"/>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27-1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211</w:t>
            </w:r>
          </w:p>
        </w:tc>
      </w:tr>
    </w:tbl>
    <w:bookmarkStart w:name="z403" w:id="33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38"/>
    <w:bookmarkStart w:name="z404" w:id="33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39"/>
    <w:bookmarkStart w:name="z405" w:id="340"/>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340"/>
    <w:bookmarkStart w:name="z406" w:id="341"/>
    <w:p>
      <w:pPr>
        <w:spacing w:after="0"/>
        <w:ind w:left="0"/>
        <w:jc w:val="left"/>
      </w:pPr>
      <w:r>
        <w:rPr>
          <w:rFonts w:ascii="Times New Roman"/>
          <w:b/>
          <w:i w:val="false"/>
          <w:color w:val="000000"/>
        </w:rPr>
        <w:t xml:space="preserve"> Отчет о стоимости одной условной единицы пенсионных активов, находящихся в доверительном управлении</w:t>
      </w:r>
    </w:p>
    <w:bookmarkEnd w:id="341"/>
    <w:bookmarkStart w:name="z407" w:id="342"/>
    <w:p>
      <w:pPr>
        <w:spacing w:after="0"/>
        <w:ind w:left="0"/>
        <w:jc w:val="both"/>
      </w:pPr>
      <w:r>
        <w:rPr>
          <w:rFonts w:ascii="Times New Roman"/>
          <w:b w:val="false"/>
          <w:i w:val="false"/>
          <w:color w:val="000000"/>
          <w:sz w:val="28"/>
        </w:rPr>
        <w:t>
      Индекс формы административных данных: 1- RCB_YE</w:t>
      </w:r>
    </w:p>
    <w:bookmarkEnd w:id="342"/>
    <w:bookmarkStart w:name="z408" w:id="343"/>
    <w:p>
      <w:pPr>
        <w:spacing w:after="0"/>
        <w:ind w:left="0"/>
        <w:jc w:val="both"/>
      </w:pPr>
      <w:r>
        <w:rPr>
          <w:rFonts w:ascii="Times New Roman"/>
          <w:b w:val="false"/>
          <w:i w:val="false"/>
          <w:color w:val="000000"/>
          <w:sz w:val="28"/>
        </w:rPr>
        <w:t>
      Периодичность: ежемесячная</w:t>
      </w:r>
    </w:p>
    <w:bookmarkEnd w:id="343"/>
    <w:bookmarkStart w:name="z409" w:id="344"/>
    <w:p>
      <w:pPr>
        <w:spacing w:after="0"/>
        <w:ind w:left="0"/>
        <w:jc w:val="both"/>
      </w:pPr>
      <w:r>
        <w:rPr>
          <w:rFonts w:ascii="Times New Roman"/>
          <w:b w:val="false"/>
          <w:i w:val="false"/>
          <w:color w:val="000000"/>
          <w:sz w:val="28"/>
        </w:rPr>
        <w:t>
      Отчетный период: за _______________ 20 __ года</w:t>
      </w:r>
    </w:p>
    <w:bookmarkEnd w:id="344"/>
    <w:bookmarkStart w:name="z410" w:id="345"/>
    <w:p>
      <w:pPr>
        <w:spacing w:after="0"/>
        <w:ind w:left="0"/>
        <w:jc w:val="both"/>
      </w:pPr>
      <w:r>
        <w:rPr>
          <w:rFonts w:ascii="Times New Roman"/>
          <w:b w:val="false"/>
          <w:i w:val="false"/>
          <w:color w:val="000000"/>
          <w:sz w:val="28"/>
        </w:rPr>
        <w:t>
      Круг лиц, представляющих отчет: доверительный управляющий</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5096"/>
        <w:gridCol w:w="4087"/>
        <w:gridCol w:w="2392"/>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дата</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пенсионных активов, полученные в доверительное управление от другого управляющего инвестиционным портфелем и (или) Национального Банка Республики Казахстан за расчетный период</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 доверительное управление другому управляющему инвестиционным портфелем и (или) Национальному Банку Республики Казахстан за расчетный период</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"чистых" пенсионных активов на расчетную дату</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2" w:id="346"/>
    <w:p>
      <w:pPr>
        <w:spacing w:after="0"/>
        <w:ind w:left="0"/>
        <w:jc w:val="both"/>
      </w:pPr>
      <w:r>
        <w:rPr>
          <w:rFonts w:ascii="Times New Roman"/>
          <w:b w:val="false"/>
          <w:i w:val="false"/>
          <w:color w:val="000000"/>
          <w:sz w:val="28"/>
        </w:rPr>
        <w:t>
      продолжение таблицы: </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2683"/>
        <w:gridCol w:w="2404"/>
        <w:gridCol w:w="2404"/>
        <w:gridCol w:w="2965"/>
      </w:tblGrid>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единиц на расчетную дату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условной единицы пенсионных активов на расчетную дату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пенсионных активов за расчетный период</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инвестиционного дохода за расчетный период</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доход по пенсионным активам, начисленный за расчетный период</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3" w:id="347"/>
    <w:p>
      <w:pPr>
        <w:spacing w:after="0"/>
        <w:ind w:left="0"/>
        <w:jc w:val="both"/>
      </w:pPr>
      <w:r>
        <w:rPr>
          <w:rFonts w:ascii="Times New Roman"/>
          <w:b w:val="false"/>
          <w:i w:val="false"/>
          <w:color w:val="000000"/>
          <w:sz w:val="28"/>
        </w:rPr>
        <w:t>
      Наименование________________ Адрес___________________________</w:t>
      </w:r>
    </w:p>
    <w:bookmarkEnd w:id="347"/>
    <w:bookmarkStart w:name="z414" w:id="348"/>
    <w:p>
      <w:pPr>
        <w:spacing w:after="0"/>
        <w:ind w:left="0"/>
        <w:jc w:val="both"/>
      </w:pPr>
      <w:r>
        <w:rPr>
          <w:rFonts w:ascii="Times New Roman"/>
          <w:b w:val="false"/>
          <w:i w:val="false"/>
          <w:color w:val="000000"/>
          <w:sz w:val="28"/>
        </w:rPr>
        <w:t>
      Телефон ______________________________________________________</w:t>
      </w:r>
    </w:p>
    <w:bookmarkEnd w:id="348"/>
    <w:bookmarkStart w:name="z415" w:id="349"/>
    <w:p>
      <w:pPr>
        <w:spacing w:after="0"/>
        <w:ind w:left="0"/>
        <w:jc w:val="both"/>
      </w:pPr>
      <w:r>
        <w:rPr>
          <w:rFonts w:ascii="Times New Roman"/>
          <w:b w:val="false"/>
          <w:i w:val="false"/>
          <w:color w:val="000000"/>
          <w:sz w:val="28"/>
        </w:rPr>
        <w:t>
      Адрес электронной почты _______________________________________</w:t>
      </w:r>
    </w:p>
    <w:bookmarkEnd w:id="349"/>
    <w:bookmarkStart w:name="z416" w:id="350"/>
    <w:p>
      <w:pPr>
        <w:spacing w:after="0"/>
        <w:ind w:left="0"/>
        <w:jc w:val="both"/>
      </w:pPr>
      <w:r>
        <w:rPr>
          <w:rFonts w:ascii="Times New Roman"/>
          <w:b w:val="false"/>
          <w:i w:val="false"/>
          <w:color w:val="000000"/>
          <w:sz w:val="28"/>
        </w:rPr>
        <w:t xml:space="preserve">
      Исполнитель________________________________________ ___________  </w:t>
      </w:r>
      <w:r>
        <w:br/>
      </w:r>
      <w:r>
        <w:rPr>
          <w:rFonts w:ascii="Times New Roman"/>
          <w:b w:val="false"/>
          <w:i w:val="false"/>
          <w:color w:val="000000"/>
          <w:sz w:val="28"/>
        </w:rPr>
        <w:t xml:space="preserve">                         фамилия, имя и отчество (при его наличии) телефон</w:t>
      </w:r>
    </w:p>
    <w:bookmarkEnd w:id="350"/>
    <w:bookmarkStart w:name="z417" w:id="351"/>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351"/>
    <w:bookmarkStart w:name="z418" w:id="352"/>
    <w:p>
      <w:pPr>
        <w:spacing w:after="0"/>
        <w:ind w:left="0"/>
        <w:jc w:val="both"/>
      </w:pPr>
      <w:r>
        <w:rPr>
          <w:rFonts w:ascii="Times New Roman"/>
          <w:b w:val="false"/>
          <w:i w:val="false"/>
          <w:color w:val="000000"/>
          <w:sz w:val="28"/>
        </w:rPr>
        <w:t xml:space="preserve">
      ________________________________________________ _____________  </w:t>
      </w:r>
      <w:r>
        <w:br/>
      </w:r>
      <w:r>
        <w:rPr>
          <w:rFonts w:ascii="Times New Roman"/>
          <w:b w:val="false"/>
          <w:i w:val="false"/>
          <w:color w:val="000000"/>
          <w:sz w:val="28"/>
        </w:rPr>
        <w:t xml:space="preserve">                   фамилия, имя и отчество (при его наличии) подпись, телефон</w:t>
      </w:r>
    </w:p>
    <w:bookmarkEnd w:id="352"/>
    <w:bookmarkStart w:name="z419" w:id="353"/>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353"/>
    <w:bookmarkStart w:name="z420" w:id="354"/>
    <w:p>
      <w:pPr>
        <w:spacing w:after="0"/>
        <w:ind w:left="0"/>
        <w:jc w:val="both"/>
      </w:pPr>
      <w:r>
        <w:rPr>
          <w:rFonts w:ascii="Times New Roman"/>
          <w:b w:val="false"/>
          <w:i w:val="false"/>
          <w:color w:val="000000"/>
          <w:sz w:val="28"/>
        </w:rPr>
        <w:t xml:space="preserve">
      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p>
    <w:bookmarkEnd w:id="354"/>
    <w:bookmarkStart w:name="z421" w:id="355"/>
    <w:p>
      <w:pPr>
        <w:spacing w:after="0"/>
        <w:ind w:left="0"/>
        <w:jc w:val="both"/>
      </w:pPr>
      <w:r>
        <w:rPr>
          <w:rFonts w:ascii="Times New Roman"/>
          <w:b w:val="false"/>
          <w:i w:val="false"/>
          <w:color w:val="000000"/>
          <w:sz w:val="28"/>
        </w:rPr>
        <w:t>
      Дата "____" ______________ 20__ года</w:t>
      </w:r>
    </w:p>
    <w:bookmarkEnd w:id="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 о стоимости</w:t>
            </w:r>
            <w:r>
              <w:br/>
            </w:r>
            <w:r>
              <w:rPr>
                <w:rFonts w:ascii="Times New Roman"/>
                <w:b w:val="false"/>
                <w:i w:val="false"/>
                <w:color w:val="000000"/>
                <w:sz w:val="20"/>
              </w:rPr>
              <w:t>одной условной единицы</w:t>
            </w:r>
            <w:r>
              <w:br/>
            </w:r>
            <w:r>
              <w:rPr>
                <w:rFonts w:ascii="Times New Roman"/>
                <w:b w:val="false"/>
                <w:i w:val="false"/>
                <w:color w:val="000000"/>
                <w:sz w:val="20"/>
              </w:rPr>
              <w:t>пенсионных активов, находящихся</w:t>
            </w:r>
            <w:r>
              <w:br/>
            </w:r>
            <w:r>
              <w:rPr>
                <w:rFonts w:ascii="Times New Roman"/>
                <w:b w:val="false"/>
                <w:i w:val="false"/>
                <w:color w:val="000000"/>
                <w:sz w:val="20"/>
              </w:rPr>
              <w:t>в доверительном управлении</w:t>
            </w:r>
          </w:p>
        </w:tc>
      </w:tr>
    </w:tbl>
    <w:bookmarkStart w:name="z423" w:id="356"/>
    <w:p>
      <w:pPr>
        <w:spacing w:after="0"/>
        <w:ind w:left="0"/>
        <w:jc w:val="left"/>
      </w:pPr>
      <w:r>
        <w:rPr>
          <w:rFonts w:ascii="Times New Roman"/>
          <w:b/>
          <w:i w:val="false"/>
          <w:color w:val="000000"/>
        </w:rPr>
        <w:t xml:space="preserve"> Пояснение по заполнению формы административных данных</w:t>
      </w:r>
    </w:p>
    <w:bookmarkEnd w:id="356"/>
    <w:bookmarkStart w:name="z424" w:id="357"/>
    <w:p>
      <w:pPr>
        <w:spacing w:after="0"/>
        <w:ind w:left="0"/>
        <w:jc w:val="left"/>
      </w:pPr>
      <w:r>
        <w:rPr>
          <w:rFonts w:ascii="Times New Roman"/>
          <w:b/>
          <w:i w:val="false"/>
          <w:color w:val="000000"/>
        </w:rPr>
        <w:t xml:space="preserve"> "Отчет о стоимости одной условной единицы пенсионных активов, находящихся в доверительном управлении" (индекс: 1-RCB_YE, периодичность: ежемесячная)</w:t>
      </w:r>
    </w:p>
    <w:bookmarkEnd w:id="357"/>
    <w:bookmarkStart w:name="z425" w:id="358"/>
    <w:p>
      <w:pPr>
        <w:spacing w:after="0"/>
        <w:ind w:left="0"/>
        <w:jc w:val="left"/>
      </w:pPr>
      <w:r>
        <w:rPr>
          <w:rFonts w:ascii="Times New Roman"/>
          <w:b/>
          <w:i w:val="false"/>
          <w:color w:val="000000"/>
        </w:rPr>
        <w:t xml:space="preserve"> Глава 1. Общие положения</w:t>
      </w:r>
    </w:p>
    <w:bookmarkEnd w:id="358"/>
    <w:bookmarkStart w:name="z426" w:id="35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стоимости одной условной единицы пенсионных активов, находящихся в доверительном управлении" (далее – Форма).</w:t>
      </w:r>
    </w:p>
    <w:bookmarkEnd w:id="359"/>
    <w:bookmarkStart w:name="z427" w:id="360"/>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рынке ценных бумаг", </w:t>
      </w:r>
      <w:r>
        <w:rPr>
          <w:rFonts w:ascii="Times New Roman"/>
          <w:b w:val="false"/>
          <w:i w:val="false"/>
          <w:color w:val="000000"/>
          <w:sz w:val="28"/>
        </w:rPr>
        <w:t>пунктом 1</w:t>
      </w:r>
      <w:r>
        <w:rPr>
          <w:rFonts w:ascii="Times New Roman"/>
          <w:b w:val="false"/>
          <w:i w:val="false"/>
          <w:color w:val="000000"/>
          <w:sz w:val="28"/>
        </w:rPr>
        <w:t xml:space="preserve"> статьи 51 Закона Республики Казахстан "О пенсионном обеспечении в Республике Казахстан".</w:t>
      </w:r>
    </w:p>
    <w:bookmarkEnd w:id="360"/>
    <w:bookmarkStart w:name="z428" w:id="361"/>
    <w:p>
      <w:pPr>
        <w:spacing w:after="0"/>
        <w:ind w:left="0"/>
        <w:jc w:val="both"/>
      </w:pPr>
      <w:r>
        <w:rPr>
          <w:rFonts w:ascii="Times New Roman"/>
          <w:b w:val="false"/>
          <w:i w:val="false"/>
          <w:color w:val="000000"/>
          <w:sz w:val="28"/>
        </w:rPr>
        <w:t>
      3. Форма составляется ежемесячно доверительным управляющим. Данные в Форме указываются в тенге.</w:t>
      </w:r>
    </w:p>
    <w:bookmarkEnd w:id="361"/>
    <w:bookmarkStart w:name="z429" w:id="362"/>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362"/>
    <w:bookmarkStart w:name="z430" w:id="363"/>
    <w:p>
      <w:pPr>
        <w:spacing w:after="0"/>
        <w:ind w:left="0"/>
        <w:jc w:val="left"/>
      </w:pPr>
      <w:r>
        <w:rPr>
          <w:rFonts w:ascii="Times New Roman"/>
          <w:b/>
          <w:i w:val="false"/>
          <w:color w:val="000000"/>
        </w:rPr>
        <w:t xml:space="preserve"> Глава 2. Пояснение по заполнению Формы</w:t>
      </w:r>
    </w:p>
    <w:bookmarkEnd w:id="363"/>
    <w:bookmarkStart w:name="z431" w:id="364"/>
    <w:p>
      <w:pPr>
        <w:spacing w:after="0"/>
        <w:ind w:left="0"/>
        <w:jc w:val="both"/>
      </w:pPr>
      <w:r>
        <w:rPr>
          <w:rFonts w:ascii="Times New Roman"/>
          <w:b w:val="false"/>
          <w:i w:val="false"/>
          <w:color w:val="000000"/>
          <w:sz w:val="28"/>
        </w:rPr>
        <w:t>
      5. В графе 5 указывается количество условных единиц пенсионных активов с точностью до трех знаков после запятой.</w:t>
      </w:r>
    </w:p>
    <w:bookmarkEnd w:id="364"/>
    <w:bookmarkStart w:name="z432" w:id="365"/>
    <w:p>
      <w:pPr>
        <w:spacing w:after="0"/>
        <w:ind w:left="0"/>
        <w:jc w:val="both"/>
      </w:pPr>
      <w:r>
        <w:rPr>
          <w:rFonts w:ascii="Times New Roman"/>
          <w:b w:val="false"/>
          <w:i w:val="false"/>
          <w:color w:val="000000"/>
          <w:sz w:val="28"/>
        </w:rPr>
        <w:t>
      6. В графе 6 указывается стоимость одной условной единицы пенсионных активов с точностью до семи знаков после запятой.</w:t>
      </w:r>
    </w:p>
    <w:bookmarkEnd w:id="365"/>
    <w:bookmarkStart w:name="z433" w:id="366"/>
    <w:p>
      <w:pPr>
        <w:spacing w:after="0"/>
        <w:ind w:left="0"/>
        <w:jc w:val="both"/>
      </w:pPr>
      <w:r>
        <w:rPr>
          <w:rFonts w:ascii="Times New Roman"/>
          <w:b w:val="false"/>
          <w:i w:val="false"/>
          <w:color w:val="000000"/>
          <w:sz w:val="28"/>
        </w:rPr>
        <w:t>
      7. Графы 7, 8 и 9 заполняются справочно.</w:t>
      </w:r>
    </w:p>
    <w:bookmarkEnd w:id="366"/>
    <w:bookmarkStart w:name="z434" w:id="367"/>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211</w:t>
            </w:r>
          </w:p>
        </w:tc>
      </w:tr>
    </w:tbl>
    <w:bookmarkStart w:name="z436" w:id="36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68"/>
    <w:bookmarkStart w:name="z437" w:id="36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69"/>
    <w:bookmarkStart w:name="z438" w:id="370"/>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370"/>
    <w:bookmarkStart w:name="z439" w:id="371"/>
    <w:p>
      <w:pPr>
        <w:spacing w:after="0"/>
        <w:ind w:left="0"/>
        <w:jc w:val="left"/>
      </w:pPr>
      <w:r>
        <w:rPr>
          <w:rFonts w:ascii="Times New Roman"/>
          <w:b/>
          <w:i w:val="false"/>
          <w:color w:val="000000"/>
        </w:rPr>
        <w:t xml:space="preserve"> Отчет о стоимости одной условной единицы пенсионных активов добровольного накопительного пенсионного фонда</w:t>
      </w:r>
    </w:p>
    <w:bookmarkEnd w:id="371"/>
    <w:bookmarkStart w:name="z440" w:id="372"/>
    <w:p>
      <w:pPr>
        <w:spacing w:after="0"/>
        <w:ind w:left="0"/>
        <w:jc w:val="both"/>
      </w:pPr>
      <w:r>
        <w:rPr>
          <w:rFonts w:ascii="Times New Roman"/>
          <w:b w:val="false"/>
          <w:i w:val="false"/>
          <w:color w:val="000000"/>
          <w:sz w:val="28"/>
        </w:rPr>
        <w:t>
      Индекс формы административных данных: 1- RCB_DNPF_YE</w:t>
      </w:r>
    </w:p>
    <w:bookmarkEnd w:id="372"/>
    <w:bookmarkStart w:name="z441" w:id="373"/>
    <w:p>
      <w:pPr>
        <w:spacing w:after="0"/>
        <w:ind w:left="0"/>
        <w:jc w:val="both"/>
      </w:pPr>
      <w:r>
        <w:rPr>
          <w:rFonts w:ascii="Times New Roman"/>
          <w:b w:val="false"/>
          <w:i w:val="false"/>
          <w:color w:val="000000"/>
          <w:sz w:val="28"/>
        </w:rPr>
        <w:t>
      Периодичность: ежемесячная</w:t>
      </w:r>
    </w:p>
    <w:bookmarkEnd w:id="373"/>
    <w:bookmarkStart w:name="z442" w:id="374"/>
    <w:p>
      <w:pPr>
        <w:spacing w:after="0"/>
        <w:ind w:left="0"/>
        <w:jc w:val="both"/>
      </w:pPr>
      <w:r>
        <w:rPr>
          <w:rFonts w:ascii="Times New Roman"/>
          <w:b w:val="false"/>
          <w:i w:val="false"/>
          <w:color w:val="000000"/>
          <w:sz w:val="28"/>
        </w:rPr>
        <w:t>
      Отчетный период: за _______________ 20 __ года</w:t>
      </w:r>
    </w:p>
    <w:bookmarkEnd w:id="374"/>
    <w:bookmarkStart w:name="z443" w:id="375"/>
    <w:p>
      <w:pPr>
        <w:spacing w:after="0"/>
        <w:ind w:left="0"/>
        <w:jc w:val="both"/>
      </w:pPr>
      <w:r>
        <w:rPr>
          <w:rFonts w:ascii="Times New Roman"/>
          <w:b w:val="false"/>
          <w:i w:val="false"/>
          <w:color w:val="000000"/>
          <w:sz w:val="28"/>
        </w:rPr>
        <w:t>
      Круг лиц, представляющих отчет: добровольный накопительный пенсионный фонд</w:t>
      </w:r>
    </w:p>
    <w:bookmarkEnd w:id="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880"/>
        <w:gridCol w:w="1615"/>
        <w:gridCol w:w="3574"/>
        <w:gridCol w:w="880"/>
        <w:gridCol w:w="4471"/>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взносы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 добровольных накопительных пенсионных фондов</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полученная за несвоевременное перечисление пенсионных взносов и за несвоевременное инвестирование пенсионных активов</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и переводы</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возвратам пенсионных взносов и (или) пени, полученной за несвоевременное перечисление пенсионных взносов</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5" w:id="376"/>
    <w:p>
      <w:pPr>
        <w:spacing w:after="0"/>
        <w:ind w:left="0"/>
        <w:jc w:val="both"/>
      </w:pPr>
      <w:r>
        <w:rPr>
          <w:rFonts w:ascii="Times New Roman"/>
          <w:b w:val="false"/>
          <w:i w:val="false"/>
          <w:color w:val="000000"/>
          <w:sz w:val="28"/>
        </w:rPr>
        <w:t>
      продолжение таблицы: </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2001"/>
        <w:gridCol w:w="813"/>
        <w:gridCol w:w="1491"/>
        <w:gridCol w:w="1265"/>
        <w:gridCol w:w="2092"/>
        <w:gridCol w:w="2998"/>
      </w:tblGrid>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"чистых" пенсионных активов</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единиц</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условной единицы пенсионных активов</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пенсионных активов</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инвестиционного дохода (убытка)</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доход (убыток) по пенсионным активам, начисленный за день</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6" w:id="377"/>
    <w:p>
      <w:pPr>
        <w:spacing w:after="0"/>
        <w:ind w:left="0"/>
        <w:jc w:val="both"/>
      </w:pPr>
      <w:r>
        <w:rPr>
          <w:rFonts w:ascii="Times New Roman"/>
          <w:b w:val="false"/>
          <w:i w:val="false"/>
          <w:color w:val="000000"/>
          <w:sz w:val="28"/>
        </w:rPr>
        <w:t>
      Наименование________________ Адрес___________________________</w:t>
      </w:r>
    </w:p>
    <w:bookmarkEnd w:id="377"/>
    <w:bookmarkStart w:name="z447" w:id="378"/>
    <w:p>
      <w:pPr>
        <w:spacing w:after="0"/>
        <w:ind w:left="0"/>
        <w:jc w:val="both"/>
      </w:pPr>
      <w:r>
        <w:rPr>
          <w:rFonts w:ascii="Times New Roman"/>
          <w:b w:val="false"/>
          <w:i w:val="false"/>
          <w:color w:val="000000"/>
          <w:sz w:val="28"/>
        </w:rPr>
        <w:t>
      Телефон ______________________________________________________</w:t>
      </w:r>
    </w:p>
    <w:bookmarkEnd w:id="378"/>
    <w:bookmarkStart w:name="z448" w:id="379"/>
    <w:p>
      <w:pPr>
        <w:spacing w:after="0"/>
        <w:ind w:left="0"/>
        <w:jc w:val="both"/>
      </w:pPr>
      <w:r>
        <w:rPr>
          <w:rFonts w:ascii="Times New Roman"/>
          <w:b w:val="false"/>
          <w:i w:val="false"/>
          <w:color w:val="000000"/>
          <w:sz w:val="28"/>
        </w:rPr>
        <w:t>
      Адрес электронной почты _______________________________________</w:t>
      </w:r>
    </w:p>
    <w:bookmarkEnd w:id="379"/>
    <w:bookmarkStart w:name="z449" w:id="380"/>
    <w:p>
      <w:pPr>
        <w:spacing w:after="0"/>
        <w:ind w:left="0"/>
        <w:jc w:val="both"/>
      </w:pPr>
      <w:r>
        <w:rPr>
          <w:rFonts w:ascii="Times New Roman"/>
          <w:b w:val="false"/>
          <w:i w:val="false"/>
          <w:color w:val="000000"/>
          <w:sz w:val="28"/>
        </w:rPr>
        <w:t xml:space="preserve">
      Исполнитель________________________________________ ___________  </w:t>
      </w:r>
      <w:r>
        <w:br/>
      </w:r>
      <w:r>
        <w:rPr>
          <w:rFonts w:ascii="Times New Roman"/>
          <w:b w:val="false"/>
          <w:i w:val="false"/>
          <w:color w:val="000000"/>
          <w:sz w:val="28"/>
        </w:rPr>
        <w:t xml:space="preserve">                         фамилия, имя и отчество (при его наличии) телефон</w:t>
      </w:r>
    </w:p>
    <w:bookmarkEnd w:id="380"/>
    <w:bookmarkStart w:name="z450" w:id="381"/>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381"/>
    <w:bookmarkStart w:name="z451" w:id="382"/>
    <w:p>
      <w:pPr>
        <w:spacing w:after="0"/>
        <w:ind w:left="0"/>
        <w:jc w:val="both"/>
      </w:pPr>
      <w:r>
        <w:rPr>
          <w:rFonts w:ascii="Times New Roman"/>
          <w:b w:val="false"/>
          <w:i w:val="false"/>
          <w:color w:val="000000"/>
          <w:sz w:val="28"/>
        </w:rPr>
        <w:t xml:space="preserve">
      ________________________________________________ _____________  </w:t>
      </w:r>
      <w:r>
        <w:br/>
      </w:r>
      <w:r>
        <w:rPr>
          <w:rFonts w:ascii="Times New Roman"/>
          <w:b w:val="false"/>
          <w:i w:val="false"/>
          <w:color w:val="000000"/>
          <w:sz w:val="28"/>
        </w:rPr>
        <w:t xml:space="preserve">                   фамилия, имя и отчество (при его наличии) подпись, телефон</w:t>
      </w:r>
    </w:p>
    <w:bookmarkEnd w:id="382"/>
    <w:bookmarkStart w:name="z452" w:id="383"/>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383"/>
    <w:bookmarkStart w:name="z453" w:id="384"/>
    <w:p>
      <w:pPr>
        <w:spacing w:after="0"/>
        <w:ind w:left="0"/>
        <w:jc w:val="both"/>
      </w:pPr>
      <w:r>
        <w:rPr>
          <w:rFonts w:ascii="Times New Roman"/>
          <w:b w:val="false"/>
          <w:i w:val="false"/>
          <w:color w:val="000000"/>
          <w:sz w:val="28"/>
        </w:rPr>
        <w:t xml:space="preserve">
      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p>
    <w:bookmarkEnd w:id="384"/>
    <w:bookmarkStart w:name="z454" w:id="385"/>
    <w:p>
      <w:pPr>
        <w:spacing w:after="0"/>
        <w:ind w:left="0"/>
        <w:jc w:val="both"/>
      </w:pPr>
      <w:r>
        <w:rPr>
          <w:rFonts w:ascii="Times New Roman"/>
          <w:b w:val="false"/>
          <w:i w:val="false"/>
          <w:color w:val="000000"/>
          <w:sz w:val="28"/>
        </w:rPr>
        <w:t>
      Дата "____" ______________ 20__ года</w:t>
      </w:r>
    </w:p>
    <w:bookmarkEnd w:id="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отчет о </w:t>
            </w:r>
            <w:r>
              <w:br/>
            </w:r>
            <w:r>
              <w:rPr>
                <w:rFonts w:ascii="Times New Roman"/>
                <w:b w:val="false"/>
                <w:i w:val="false"/>
                <w:color w:val="000000"/>
                <w:sz w:val="20"/>
              </w:rPr>
              <w:t>стоимости одной условной единицы</w:t>
            </w:r>
            <w:r>
              <w:br/>
            </w:r>
            <w:r>
              <w:rPr>
                <w:rFonts w:ascii="Times New Roman"/>
                <w:b w:val="false"/>
                <w:i w:val="false"/>
                <w:color w:val="000000"/>
                <w:sz w:val="20"/>
              </w:rPr>
              <w:t>пенсионных активов добровольного</w:t>
            </w:r>
            <w:r>
              <w:br/>
            </w:r>
            <w:r>
              <w:rPr>
                <w:rFonts w:ascii="Times New Roman"/>
                <w:b w:val="false"/>
                <w:i w:val="false"/>
                <w:color w:val="000000"/>
                <w:sz w:val="20"/>
              </w:rPr>
              <w:t>накопительного пенсионного фонда</w:t>
            </w:r>
          </w:p>
        </w:tc>
      </w:tr>
    </w:tbl>
    <w:bookmarkStart w:name="z456" w:id="386"/>
    <w:p>
      <w:pPr>
        <w:spacing w:after="0"/>
        <w:ind w:left="0"/>
        <w:jc w:val="left"/>
      </w:pPr>
      <w:r>
        <w:rPr>
          <w:rFonts w:ascii="Times New Roman"/>
          <w:b/>
          <w:i w:val="false"/>
          <w:color w:val="000000"/>
        </w:rPr>
        <w:t xml:space="preserve"> Пояснение по заполнению формы административных данных "Отчет о стоимости одной условной единицы пенсионных активов добровольного накопительного пенсионного фонда" (индекс: 1- RCB_DNPF_YE, периодичность: ежемесячная)</w:t>
      </w:r>
    </w:p>
    <w:bookmarkEnd w:id="386"/>
    <w:bookmarkStart w:name="z457" w:id="387"/>
    <w:p>
      <w:pPr>
        <w:spacing w:after="0"/>
        <w:ind w:left="0"/>
        <w:jc w:val="left"/>
      </w:pPr>
      <w:r>
        <w:rPr>
          <w:rFonts w:ascii="Times New Roman"/>
          <w:b/>
          <w:i w:val="false"/>
          <w:color w:val="000000"/>
        </w:rPr>
        <w:t xml:space="preserve"> Глава 1. Общие положения</w:t>
      </w:r>
    </w:p>
    <w:bookmarkEnd w:id="387"/>
    <w:bookmarkStart w:name="z458" w:id="38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стоимости одной условной единицы пенсионных активов добровольного накопительного пенсионного фонда" (далее – Форма).</w:t>
      </w:r>
    </w:p>
    <w:bookmarkEnd w:id="388"/>
    <w:bookmarkStart w:name="z459" w:id="389"/>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рынке ценных бумаг", </w:t>
      </w:r>
      <w:r>
        <w:rPr>
          <w:rFonts w:ascii="Times New Roman"/>
          <w:b w:val="false"/>
          <w:i w:val="false"/>
          <w:color w:val="000000"/>
          <w:sz w:val="28"/>
        </w:rPr>
        <w:t>пунктом 1</w:t>
      </w:r>
      <w:r>
        <w:rPr>
          <w:rFonts w:ascii="Times New Roman"/>
          <w:b w:val="false"/>
          <w:i w:val="false"/>
          <w:color w:val="000000"/>
          <w:sz w:val="28"/>
        </w:rPr>
        <w:t xml:space="preserve"> статьи 51 Закона Республики Казахстан "О пенсионном обеспечении в Республике Казахстан".</w:t>
      </w:r>
    </w:p>
    <w:bookmarkEnd w:id="389"/>
    <w:bookmarkStart w:name="z460" w:id="390"/>
    <w:p>
      <w:pPr>
        <w:spacing w:after="0"/>
        <w:ind w:left="0"/>
        <w:jc w:val="both"/>
      </w:pPr>
      <w:r>
        <w:rPr>
          <w:rFonts w:ascii="Times New Roman"/>
          <w:b w:val="false"/>
          <w:i w:val="false"/>
          <w:color w:val="000000"/>
          <w:sz w:val="28"/>
        </w:rPr>
        <w:t>
      3. Форма составляется ежемесячно добровольным накопительным пенсионным фондом. Данные в Форме указываются в тенге.</w:t>
      </w:r>
    </w:p>
    <w:bookmarkEnd w:id="390"/>
    <w:bookmarkStart w:name="z461" w:id="391"/>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391"/>
    <w:bookmarkStart w:name="z462" w:id="392"/>
    <w:p>
      <w:pPr>
        <w:spacing w:after="0"/>
        <w:ind w:left="0"/>
        <w:jc w:val="left"/>
      </w:pPr>
      <w:r>
        <w:rPr>
          <w:rFonts w:ascii="Times New Roman"/>
          <w:b/>
          <w:i w:val="false"/>
          <w:color w:val="000000"/>
        </w:rPr>
        <w:t xml:space="preserve"> Глава 2. Пояснение по заполнению Формы</w:t>
      </w:r>
    </w:p>
    <w:bookmarkEnd w:id="392"/>
    <w:bookmarkStart w:name="z463" w:id="393"/>
    <w:p>
      <w:pPr>
        <w:spacing w:after="0"/>
        <w:ind w:left="0"/>
        <w:jc w:val="both"/>
      </w:pPr>
      <w:r>
        <w:rPr>
          <w:rFonts w:ascii="Times New Roman"/>
          <w:b w:val="false"/>
          <w:i w:val="false"/>
          <w:color w:val="000000"/>
          <w:sz w:val="28"/>
        </w:rPr>
        <w:t>
      5. В графе 7 указывается сумма нераспределенной прибыли (непокрытого убытка) на конец первого рабочего дня недели и на конец последнего календарного дня месяца, подлежащая включению в расчет стоимости одной условной единицы пенсионных активов, в порядке, установленном законодательством Республики Казахстан.</w:t>
      </w:r>
    </w:p>
    <w:bookmarkEnd w:id="393"/>
    <w:bookmarkStart w:name="z464" w:id="394"/>
    <w:p>
      <w:pPr>
        <w:spacing w:after="0"/>
        <w:ind w:left="0"/>
        <w:jc w:val="both"/>
      </w:pPr>
      <w:r>
        <w:rPr>
          <w:rFonts w:ascii="Times New Roman"/>
          <w:b w:val="false"/>
          <w:i w:val="false"/>
          <w:color w:val="000000"/>
          <w:sz w:val="28"/>
        </w:rPr>
        <w:t>
      6. В графе 9 указывается количество условных единиц с точностью до трех знаков после запятой.</w:t>
      </w:r>
    </w:p>
    <w:bookmarkEnd w:id="394"/>
    <w:bookmarkStart w:name="z465" w:id="395"/>
    <w:p>
      <w:pPr>
        <w:spacing w:after="0"/>
        <w:ind w:left="0"/>
        <w:jc w:val="both"/>
      </w:pPr>
      <w:r>
        <w:rPr>
          <w:rFonts w:ascii="Times New Roman"/>
          <w:b w:val="false"/>
          <w:i w:val="false"/>
          <w:color w:val="000000"/>
          <w:sz w:val="28"/>
        </w:rPr>
        <w:t>
      7. В графе 10 указывается стоимость одной условной единицы пенсионных активов с точностью до семи знаков после запятой.</w:t>
      </w:r>
    </w:p>
    <w:bookmarkEnd w:id="395"/>
    <w:bookmarkStart w:name="z466" w:id="396"/>
    <w:p>
      <w:pPr>
        <w:spacing w:after="0"/>
        <w:ind w:left="0"/>
        <w:jc w:val="both"/>
      </w:pPr>
      <w:r>
        <w:rPr>
          <w:rFonts w:ascii="Times New Roman"/>
          <w:b w:val="false"/>
          <w:i w:val="false"/>
          <w:color w:val="000000"/>
          <w:sz w:val="28"/>
        </w:rPr>
        <w:t>
      8. Графы 11, 12, 13 заполняются справочно.</w:t>
      </w:r>
    </w:p>
    <w:bookmarkEnd w:id="396"/>
    <w:bookmarkStart w:name="z467" w:id="397"/>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211</w:t>
            </w:r>
          </w:p>
        </w:tc>
      </w:tr>
    </w:tbl>
    <w:bookmarkStart w:name="z469" w:id="39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98"/>
    <w:bookmarkStart w:name="z470" w:id="39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99"/>
    <w:bookmarkStart w:name="z471" w:id="400"/>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400"/>
    <w:bookmarkStart w:name="z472" w:id="401"/>
    <w:p>
      <w:pPr>
        <w:spacing w:after="0"/>
        <w:ind w:left="0"/>
        <w:jc w:val="left"/>
      </w:pPr>
      <w:r>
        <w:rPr>
          <w:rFonts w:ascii="Times New Roman"/>
          <w:b/>
          <w:i w:val="false"/>
          <w:color w:val="000000"/>
        </w:rPr>
        <w:t xml:space="preserve"> Отчет о коэффициентах номинальной доходности пенсионных активов</w:t>
      </w:r>
    </w:p>
    <w:bookmarkEnd w:id="401"/>
    <w:bookmarkStart w:name="z473" w:id="402"/>
    <w:p>
      <w:pPr>
        <w:spacing w:after="0"/>
        <w:ind w:left="0"/>
        <w:jc w:val="both"/>
      </w:pPr>
      <w:r>
        <w:rPr>
          <w:rFonts w:ascii="Times New Roman"/>
          <w:b w:val="false"/>
          <w:i w:val="false"/>
          <w:color w:val="000000"/>
          <w:sz w:val="28"/>
        </w:rPr>
        <w:t>
      Индекс формы административных данных: 1- RCB_K2</w:t>
      </w:r>
    </w:p>
    <w:bookmarkEnd w:id="402"/>
    <w:bookmarkStart w:name="z474" w:id="403"/>
    <w:p>
      <w:pPr>
        <w:spacing w:after="0"/>
        <w:ind w:left="0"/>
        <w:jc w:val="both"/>
      </w:pPr>
      <w:r>
        <w:rPr>
          <w:rFonts w:ascii="Times New Roman"/>
          <w:b w:val="false"/>
          <w:i w:val="false"/>
          <w:color w:val="000000"/>
          <w:sz w:val="28"/>
        </w:rPr>
        <w:t>
      Периодичность: ежемесячная</w:t>
      </w:r>
    </w:p>
    <w:bookmarkEnd w:id="403"/>
    <w:bookmarkStart w:name="z475" w:id="404"/>
    <w:p>
      <w:pPr>
        <w:spacing w:after="0"/>
        <w:ind w:left="0"/>
        <w:jc w:val="both"/>
      </w:pPr>
      <w:r>
        <w:rPr>
          <w:rFonts w:ascii="Times New Roman"/>
          <w:b w:val="false"/>
          <w:i w:val="false"/>
          <w:color w:val="000000"/>
          <w:sz w:val="28"/>
        </w:rPr>
        <w:t>
      Отчетный период: по состоянию на "_____" _______________ 20 __ года</w:t>
      </w:r>
    </w:p>
    <w:bookmarkEnd w:id="404"/>
    <w:bookmarkStart w:name="z476" w:id="405"/>
    <w:p>
      <w:pPr>
        <w:spacing w:after="0"/>
        <w:ind w:left="0"/>
        <w:jc w:val="both"/>
      </w:pPr>
      <w:r>
        <w:rPr>
          <w:rFonts w:ascii="Times New Roman"/>
          <w:b w:val="false"/>
          <w:i w:val="false"/>
          <w:color w:val="000000"/>
          <w:sz w:val="28"/>
        </w:rPr>
        <w:t>
      Круг лиц, представляющих отчет: доверительный управляющий</w:t>
      </w:r>
    </w:p>
    <w:bookmarkEnd w:id="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9096"/>
        <w:gridCol w:w="1344"/>
      </w:tblGrid>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одной условной единицы пенсионных активов за отчетный период</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одной условной единицы пенсионных активов за аналогичный период 12 месяцев назад</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номинальной доходности К2 (за 12 месяцев)</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одной условной единицы пенсионных активов за аналогичный период 24 месяцев назад</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номинальной доходности К2 (за 24 месяцев)</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одной условной единицы за аналогичный период 36 месяцев назад</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номинальной доходности К2 (за 36 месяцев)</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8" w:id="406"/>
    <w:p>
      <w:pPr>
        <w:spacing w:after="0"/>
        <w:ind w:left="0"/>
        <w:jc w:val="both"/>
      </w:pPr>
      <w:r>
        <w:rPr>
          <w:rFonts w:ascii="Times New Roman"/>
          <w:b w:val="false"/>
          <w:i w:val="false"/>
          <w:color w:val="000000"/>
          <w:sz w:val="28"/>
        </w:rPr>
        <w:t>
      Наименование________________ Адрес___________________________</w:t>
      </w:r>
    </w:p>
    <w:bookmarkEnd w:id="406"/>
    <w:bookmarkStart w:name="z479" w:id="407"/>
    <w:p>
      <w:pPr>
        <w:spacing w:after="0"/>
        <w:ind w:left="0"/>
        <w:jc w:val="both"/>
      </w:pPr>
      <w:r>
        <w:rPr>
          <w:rFonts w:ascii="Times New Roman"/>
          <w:b w:val="false"/>
          <w:i w:val="false"/>
          <w:color w:val="000000"/>
          <w:sz w:val="28"/>
        </w:rPr>
        <w:t>
      Телефон ______________________________________________________</w:t>
      </w:r>
    </w:p>
    <w:bookmarkEnd w:id="407"/>
    <w:bookmarkStart w:name="z480" w:id="408"/>
    <w:p>
      <w:pPr>
        <w:spacing w:after="0"/>
        <w:ind w:left="0"/>
        <w:jc w:val="both"/>
      </w:pPr>
      <w:r>
        <w:rPr>
          <w:rFonts w:ascii="Times New Roman"/>
          <w:b w:val="false"/>
          <w:i w:val="false"/>
          <w:color w:val="000000"/>
          <w:sz w:val="28"/>
        </w:rPr>
        <w:t>
      Адрес электронной почты _______________________________________</w:t>
      </w:r>
    </w:p>
    <w:bookmarkEnd w:id="408"/>
    <w:bookmarkStart w:name="z481" w:id="409"/>
    <w:p>
      <w:pPr>
        <w:spacing w:after="0"/>
        <w:ind w:left="0"/>
        <w:jc w:val="both"/>
      </w:pPr>
      <w:r>
        <w:rPr>
          <w:rFonts w:ascii="Times New Roman"/>
          <w:b w:val="false"/>
          <w:i w:val="false"/>
          <w:color w:val="000000"/>
          <w:sz w:val="28"/>
        </w:rPr>
        <w:t xml:space="preserve">
      Исполнитель________________________________________ ___________  </w:t>
      </w:r>
      <w:r>
        <w:br/>
      </w:r>
      <w:r>
        <w:rPr>
          <w:rFonts w:ascii="Times New Roman"/>
          <w:b w:val="false"/>
          <w:i w:val="false"/>
          <w:color w:val="000000"/>
          <w:sz w:val="28"/>
        </w:rPr>
        <w:t xml:space="preserve">                         фамилия, имя и отчество (при его наличии) телефон</w:t>
      </w:r>
    </w:p>
    <w:bookmarkEnd w:id="409"/>
    <w:bookmarkStart w:name="z482" w:id="410"/>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410"/>
    <w:bookmarkStart w:name="z483" w:id="411"/>
    <w:p>
      <w:pPr>
        <w:spacing w:after="0"/>
        <w:ind w:left="0"/>
        <w:jc w:val="both"/>
      </w:pPr>
      <w:r>
        <w:rPr>
          <w:rFonts w:ascii="Times New Roman"/>
          <w:b w:val="false"/>
          <w:i w:val="false"/>
          <w:color w:val="000000"/>
          <w:sz w:val="28"/>
        </w:rPr>
        <w:t xml:space="preserve">
      ________________________________________________ _____________  </w:t>
      </w:r>
      <w:r>
        <w:br/>
      </w:r>
      <w:r>
        <w:rPr>
          <w:rFonts w:ascii="Times New Roman"/>
          <w:b w:val="false"/>
          <w:i w:val="false"/>
          <w:color w:val="000000"/>
          <w:sz w:val="28"/>
        </w:rPr>
        <w:t xml:space="preserve">                   фамилия, имя и отчество (при его наличии) подпись, телефон</w:t>
      </w:r>
    </w:p>
    <w:bookmarkEnd w:id="411"/>
    <w:bookmarkStart w:name="z484" w:id="412"/>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412"/>
    <w:bookmarkStart w:name="z485" w:id="413"/>
    <w:p>
      <w:pPr>
        <w:spacing w:after="0"/>
        <w:ind w:left="0"/>
        <w:jc w:val="both"/>
      </w:pPr>
      <w:r>
        <w:rPr>
          <w:rFonts w:ascii="Times New Roman"/>
          <w:b w:val="false"/>
          <w:i w:val="false"/>
          <w:color w:val="000000"/>
          <w:sz w:val="28"/>
        </w:rPr>
        <w:t xml:space="preserve">
      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p>
    <w:bookmarkEnd w:id="413"/>
    <w:bookmarkStart w:name="z486" w:id="414"/>
    <w:p>
      <w:pPr>
        <w:spacing w:after="0"/>
        <w:ind w:left="0"/>
        <w:jc w:val="both"/>
      </w:pPr>
      <w:r>
        <w:rPr>
          <w:rFonts w:ascii="Times New Roman"/>
          <w:b w:val="false"/>
          <w:i w:val="false"/>
          <w:color w:val="000000"/>
          <w:sz w:val="28"/>
        </w:rPr>
        <w:t>
      Дата "____" ______________ 20__ года</w:t>
      </w:r>
    </w:p>
    <w:bookmarkEnd w:id="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 о коэффициентах</w:t>
            </w:r>
            <w:r>
              <w:br/>
            </w:r>
            <w:r>
              <w:rPr>
                <w:rFonts w:ascii="Times New Roman"/>
                <w:b w:val="false"/>
                <w:i w:val="false"/>
                <w:color w:val="000000"/>
                <w:sz w:val="20"/>
              </w:rPr>
              <w:t>номинальной доходности</w:t>
            </w:r>
            <w:r>
              <w:br/>
            </w:r>
            <w:r>
              <w:rPr>
                <w:rFonts w:ascii="Times New Roman"/>
                <w:b w:val="false"/>
                <w:i w:val="false"/>
                <w:color w:val="000000"/>
                <w:sz w:val="20"/>
              </w:rPr>
              <w:t>пенсионных активов</w:t>
            </w:r>
          </w:p>
        </w:tc>
      </w:tr>
    </w:tbl>
    <w:bookmarkStart w:name="z488" w:id="415"/>
    <w:p>
      <w:pPr>
        <w:spacing w:after="0"/>
        <w:ind w:left="0"/>
        <w:jc w:val="left"/>
      </w:pPr>
      <w:r>
        <w:rPr>
          <w:rFonts w:ascii="Times New Roman"/>
          <w:b/>
          <w:i w:val="false"/>
          <w:color w:val="000000"/>
        </w:rPr>
        <w:t xml:space="preserve"> Пояснение по заполнению формы административных данных "Отчет о коэффициентах номинальной доходности пенсионных активов" (индекс: 1- RCB_К2, периодичность: ежемесячная)</w:t>
      </w:r>
    </w:p>
    <w:bookmarkEnd w:id="415"/>
    <w:bookmarkStart w:name="z489" w:id="416"/>
    <w:p>
      <w:pPr>
        <w:spacing w:after="0"/>
        <w:ind w:left="0"/>
        <w:jc w:val="left"/>
      </w:pPr>
      <w:r>
        <w:rPr>
          <w:rFonts w:ascii="Times New Roman"/>
          <w:b/>
          <w:i w:val="false"/>
          <w:color w:val="000000"/>
        </w:rPr>
        <w:t xml:space="preserve"> Глава 1. Общие положения</w:t>
      </w:r>
    </w:p>
    <w:bookmarkEnd w:id="416"/>
    <w:bookmarkStart w:name="z490" w:id="41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коэффициентах номинальной доходности пенсионных активов" (далее – Форма).</w:t>
      </w:r>
    </w:p>
    <w:bookmarkEnd w:id="417"/>
    <w:bookmarkStart w:name="z491" w:id="418"/>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рынке ценных бумаг", </w:t>
      </w:r>
      <w:r>
        <w:rPr>
          <w:rFonts w:ascii="Times New Roman"/>
          <w:b w:val="false"/>
          <w:i w:val="false"/>
          <w:color w:val="000000"/>
          <w:sz w:val="28"/>
        </w:rPr>
        <w:t>пунктом 1</w:t>
      </w:r>
      <w:r>
        <w:rPr>
          <w:rFonts w:ascii="Times New Roman"/>
          <w:b w:val="false"/>
          <w:i w:val="false"/>
          <w:color w:val="000000"/>
          <w:sz w:val="28"/>
        </w:rPr>
        <w:t xml:space="preserve"> статьи 51 Закона Республики Казахстан "О пенсионном обеспечении в Республике Казахстан".</w:t>
      </w:r>
    </w:p>
    <w:bookmarkEnd w:id="418"/>
    <w:bookmarkStart w:name="z492" w:id="419"/>
    <w:p>
      <w:pPr>
        <w:spacing w:after="0"/>
        <w:ind w:left="0"/>
        <w:jc w:val="both"/>
      </w:pPr>
      <w:r>
        <w:rPr>
          <w:rFonts w:ascii="Times New Roman"/>
          <w:b w:val="false"/>
          <w:i w:val="false"/>
          <w:color w:val="000000"/>
          <w:sz w:val="28"/>
        </w:rPr>
        <w:t>
      3. Форма составляется ежемесячно доверительным управляющим.</w:t>
      </w:r>
    </w:p>
    <w:bookmarkEnd w:id="419"/>
    <w:bookmarkStart w:name="z493" w:id="420"/>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420"/>
    <w:bookmarkStart w:name="z494" w:id="421"/>
    <w:p>
      <w:pPr>
        <w:spacing w:after="0"/>
        <w:ind w:left="0"/>
        <w:jc w:val="left"/>
      </w:pPr>
      <w:r>
        <w:rPr>
          <w:rFonts w:ascii="Times New Roman"/>
          <w:b/>
          <w:i w:val="false"/>
          <w:color w:val="000000"/>
        </w:rPr>
        <w:t xml:space="preserve"> Глава 2. Пояснение по заполнению Формы</w:t>
      </w:r>
    </w:p>
    <w:bookmarkEnd w:id="421"/>
    <w:bookmarkStart w:name="z495" w:id="422"/>
    <w:p>
      <w:pPr>
        <w:spacing w:after="0"/>
        <w:ind w:left="0"/>
        <w:jc w:val="both"/>
      </w:pPr>
      <w:r>
        <w:rPr>
          <w:rFonts w:ascii="Times New Roman"/>
          <w:b w:val="false"/>
          <w:i w:val="false"/>
          <w:color w:val="000000"/>
          <w:sz w:val="28"/>
        </w:rPr>
        <w:t>
      5. В строках 3, 5 и 7 указывается коэффициент номинальной доходности с точностью до двух знаков после запятой.</w:t>
      </w:r>
    </w:p>
    <w:bookmarkEnd w:id="422"/>
    <w:bookmarkStart w:name="z496" w:id="423"/>
    <w:p>
      <w:pPr>
        <w:spacing w:after="0"/>
        <w:ind w:left="0"/>
        <w:jc w:val="both"/>
      </w:pPr>
      <w:r>
        <w:rPr>
          <w:rFonts w:ascii="Times New Roman"/>
          <w:b w:val="false"/>
          <w:i w:val="false"/>
          <w:color w:val="000000"/>
          <w:sz w:val="28"/>
        </w:rPr>
        <w:t>
      6. В строках 1, 2, 4 и 6 указывается средняя стоимость одной условной единицы пенсионных активов с точностью до семи знаков после запятой.</w:t>
      </w:r>
    </w:p>
    <w:bookmarkEnd w:id="423"/>
    <w:bookmarkStart w:name="z497" w:id="424"/>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bookmarkEnd w:id="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34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211</w:t>
            </w:r>
          </w:p>
        </w:tc>
      </w:tr>
    </w:tbl>
    <w:bookmarkStart w:name="z500" w:id="42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25"/>
    <w:bookmarkStart w:name="z501" w:id="42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426"/>
    <w:bookmarkStart w:name="z502" w:id="427"/>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427"/>
    <w:bookmarkStart w:name="z503" w:id="428"/>
    <w:p>
      <w:pPr>
        <w:spacing w:after="0"/>
        <w:ind w:left="0"/>
        <w:jc w:val="left"/>
      </w:pPr>
      <w:r>
        <w:rPr>
          <w:rFonts w:ascii="Times New Roman"/>
          <w:b/>
          <w:i w:val="false"/>
          <w:color w:val="000000"/>
        </w:rPr>
        <w:t xml:space="preserve"> Отчет о заявках на покупку/продажу ценных бумаг</w:t>
      </w:r>
    </w:p>
    <w:bookmarkEnd w:id="428"/>
    <w:bookmarkStart w:name="z504" w:id="429"/>
    <w:p>
      <w:pPr>
        <w:spacing w:after="0"/>
        <w:ind w:left="0"/>
        <w:jc w:val="both"/>
      </w:pPr>
      <w:r>
        <w:rPr>
          <w:rFonts w:ascii="Times New Roman"/>
          <w:b w:val="false"/>
          <w:i w:val="false"/>
          <w:color w:val="000000"/>
          <w:sz w:val="28"/>
        </w:rPr>
        <w:t>
      Индекс формы административных данных: 1- KASE_PSS</w:t>
      </w:r>
    </w:p>
    <w:bookmarkEnd w:id="429"/>
    <w:bookmarkStart w:name="z505" w:id="430"/>
    <w:p>
      <w:pPr>
        <w:spacing w:after="0"/>
        <w:ind w:left="0"/>
        <w:jc w:val="both"/>
      </w:pPr>
      <w:r>
        <w:rPr>
          <w:rFonts w:ascii="Times New Roman"/>
          <w:b w:val="false"/>
          <w:i w:val="false"/>
          <w:color w:val="000000"/>
          <w:sz w:val="28"/>
        </w:rPr>
        <w:t>
      Периодичность: ежедневная</w:t>
      </w:r>
    </w:p>
    <w:bookmarkEnd w:id="430"/>
    <w:bookmarkStart w:name="z506" w:id="431"/>
    <w:p>
      <w:pPr>
        <w:spacing w:after="0"/>
        <w:ind w:left="0"/>
        <w:jc w:val="both"/>
      </w:pPr>
      <w:r>
        <w:rPr>
          <w:rFonts w:ascii="Times New Roman"/>
          <w:b w:val="false"/>
          <w:i w:val="false"/>
          <w:color w:val="000000"/>
          <w:sz w:val="28"/>
        </w:rPr>
        <w:t>
      Отчетный период: по состоянию на "_____" _______________ 20 __ года</w:t>
      </w:r>
    </w:p>
    <w:bookmarkEnd w:id="431"/>
    <w:bookmarkStart w:name="z507" w:id="432"/>
    <w:p>
      <w:pPr>
        <w:spacing w:after="0"/>
        <w:ind w:left="0"/>
        <w:jc w:val="both"/>
      </w:pPr>
      <w:r>
        <w:rPr>
          <w:rFonts w:ascii="Times New Roman"/>
          <w:b w:val="false"/>
          <w:i w:val="false"/>
          <w:color w:val="000000"/>
          <w:sz w:val="28"/>
        </w:rPr>
        <w:t>
      Круг лиц, представляющих: организатор торгов</w:t>
      </w:r>
    </w:p>
    <w:bookmarkEnd w:id="4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заявки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заявки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рынка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9" w:id="433"/>
    <w:p>
      <w:pPr>
        <w:spacing w:after="0"/>
        <w:ind w:left="0"/>
        <w:jc w:val="both"/>
      </w:pPr>
      <w:r>
        <w:rPr>
          <w:rFonts w:ascii="Times New Roman"/>
          <w:b w:val="false"/>
          <w:i w:val="false"/>
          <w:color w:val="000000"/>
          <w:sz w:val="28"/>
        </w:rPr>
        <w:t>
      продолжение таблицы:</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980"/>
        <w:gridCol w:w="1549"/>
        <w:gridCol w:w="2405"/>
        <w:gridCol w:w="2405"/>
        <w:gridCol w:w="2412"/>
      </w:tblGrid>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ценной бумаги</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ценной бумаги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котирования</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цена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по долговым ценным бумагам</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0" w:id="434"/>
    <w:p>
      <w:pPr>
        <w:spacing w:after="0"/>
        <w:ind w:left="0"/>
        <w:jc w:val="both"/>
      </w:pPr>
      <w:r>
        <w:rPr>
          <w:rFonts w:ascii="Times New Roman"/>
          <w:b w:val="false"/>
          <w:i w:val="false"/>
          <w:color w:val="000000"/>
          <w:sz w:val="28"/>
        </w:rPr>
        <w:t>
      продолжение таблицы:</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1743"/>
        <w:gridCol w:w="1744"/>
        <w:gridCol w:w="1744"/>
        <w:gridCol w:w="3581"/>
        <w:gridCol w:w="1745"/>
      </w:tblGrid>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члена организатора торгов</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депо</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Персональный идентификационный номер (ID)</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заявки</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1" w:id="435"/>
    <w:p>
      <w:pPr>
        <w:spacing w:after="0"/>
        <w:ind w:left="0"/>
        <w:jc w:val="both"/>
      </w:pPr>
      <w:r>
        <w:rPr>
          <w:rFonts w:ascii="Times New Roman"/>
          <w:b w:val="false"/>
          <w:i w:val="false"/>
          <w:color w:val="000000"/>
          <w:sz w:val="28"/>
        </w:rPr>
        <w:t>
      продолжение таблицы:</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клиента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снятия заявки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цена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торгов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2" w:id="436"/>
    <w:p>
      <w:pPr>
        <w:spacing w:after="0"/>
        <w:ind w:left="0"/>
        <w:jc w:val="both"/>
      </w:pPr>
      <w:r>
        <w:rPr>
          <w:rFonts w:ascii="Times New Roman"/>
          <w:b w:val="false"/>
          <w:i w:val="false"/>
          <w:color w:val="000000"/>
          <w:sz w:val="28"/>
        </w:rPr>
        <w:t>
      Наименование________________ Адрес___________________________</w:t>
      </w:r>
    </w:p>
    <w:bookmarkEnd w:id="436"/>
    <w:bookmarkStart w:name="z513" w:id="437"/>
    <w:p>
      <w:pPr>
        <w:spacing w:after="0"/>
        <w:ind w:left="0"/>
        <w:jc w:val="both"/>
      </w:pPr>
      <w:r>
        <w:rPr>
          <w:rFonts w:ascii="Times New Roman"/>
          <w:b w:val="false"/>
          <w:i w:val="false"/>
          <w:color w:val="000000"/>
          <w:sz w:val="28"/>
        </w:rPr>
        <w:t>
      Телефон ______________________________________________________</w:t>
      </w:r>
    </w:p>
    <w:bookmarkEnd w:id="437"/>
    <w:bookmarkStart w:name="z514" w:id="438"/>
    <w:p>
      <w:pPr>
        <w:spacing w:after="0"/>
        <w:ind w:left="0"/>
        <w:jc w:val="both"/>
      </w:pPr>
      <w:r>
        <w:rPr>
          <w:rFonts w:ascii="Times New Roman"/>
          <w:b w:val="false"/>
          <w:i w:val="false"/>
          <w:color w:val="000000"/>
          <w:sz w:val="28"/>
        </w:rPr>
        <w:t>
      Адрес электронной почты _______________________________________</w:t>
      </w:r>
    </w:p>
    <w:bookmarkEnd w:id="438"/>
    <w:bookmarkStart w:name="z515" w:id="439"/>
    <w:p>
      <w:pPr>
        <w:spacing w:after="0"/>
        <w:ind w:left="0"/>
        <w:jc w:val="both"/>
      </w:pPr>
      <w:r>
        <w:rPr>
          <w:rFonts w:ascii="Times New Roman"/>
          <w:b w:val="false"/>
          <w:i w:val="false"/>
          <w:color w:val="000000"/>
          <w:sz w:val="28"/>
        </w:rPr>
        <w:t xml:space="preserve">
      Исполнитель________________________________________ ___________  </w:t>
      </w:r>
      <w:r>
        <w:br/>
      </w:r>
      <w:r>
        <w:rPr>
          <w:rFonts w:ascii="Times New Roman"/>
          <w:b w:val="false"/>
          <w:i w:val="false"/>
          <w:color w:val="000000"/>
          <w:sz w:val="28"/>
        </w:rPr>
        <w:t xml:space="preserve">                         фамилия, имя и отчество (при его наличии) телефон</w:t>
      </w:r>
    </w:p>
    <w:bookmarkEnd w:id="439"/>
    <w:bookmarkStart w:name="z516" w:id="440"/>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440"/>
    <w:bookmarkStart w:name="z517" w:id="441"/>
    <w:p>
      <w:pPr>
        <w:spacing w:after="0"/>
        <w:ind w:left="0"/>
        <w:jc w:val="both"/>
      </w:pPr>
      <w:r>
        <w:rPr>
          <w:rFonts w:ascii="Times New Roman"/>
          <w:b w:val="false"/>
          <w:i w:val="false"/>
          <w:color w:val="000000"/>
          <w:sz w:val="28"/>
        </w:rPr>
        <w:t xml:space="preserve">
      ________________________________________________ _____________  </w:t>
      </w:r>
      <w:r>
        <w:br/>
      </w:r>
      <w:r>
        <w:rPr>
          <w:rFonts w:ascii="Times New Roman"/>
          <w:b w:val="false"/>
          <w:i w:val="false"/>
          <w:color w:val="000000"/>
          <w:sz w:val="28"/>
        </w:rPr>
        <w:t xml:space="preserve">                   фамилия, имя и отчество (при его наличии) подпись, телефон</w:t>
      </w:r>
    </w:p>
    <w:bookmarkEnd w:id="441"/>
    <w:bookmarkStart w:name="z518" w:id="442"/>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442"/>
    <w:bookmarkStart w:name="z519" w:id="443"/>
    <w:p>
      <w:pPr>
        <w:spacing w:after="0"/>
        <w:ind w:left="0"/>
        <w:jc w:val="both"/>
      </w:pPr>
      <w:r>
        <w:rPr>
          <w:rFonts w:ascii="Times New Roman"/>
          <w:b w:val="false"/>
          <w:i w:val="false"/>
          <w:color w:val="000000"/>
          <w:sz w:val="28"/>
        </w:rPr>
        <w:t xml:space="preserve">
      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p>
    <w:bookmarkEnd w:id="443"/>
    <w:bookmarkStart w:name="z520" w:id="444"/>
    <w:p>
      <w:pPr>
        <w:spacing w:after="0"/>
        <w:ind w:left="0"/>
        <w:jc w:val="both"/>
      </w:pPr>
      <w:r>
        <w:rPr>
          <w:rFonts w:ascii="Times New Roman"/>
          <w:b w:val="false"/>
          <w:i w:val="false"/>
          <w:color w:val="000000"/>
          <w:sz w:val="28"/>
        </w:rPr>
        <w:t>
      Дата "____" ______________ 20__ года</w:t>
      </w:r>
    </w:p>
    <w:bookmarkEnd w:id="4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заявках на</w:t>
            </w:r>
            <w:r>
              <w:br/>
            </w:r>
            <w:r>
              <w:rPr>
                <w:rFonts w:ascii="Times New Roman"/>
                <w:b w:val="false"/>
                <w:i w:val="false"/>
                <w:color w:val="000000"/>
                <w:sz w:val="20"/>
              </w:rPr>
              <w:t>покупку/продажу ценных бумаг</w:t>
            </w:r>
          </w:p>
        </w:tc>
      </w:tr>
    </w:tbl>
    <w:bookmarkStart w:name="z522" w:id="445"/>
    <w:p>
      <w:pPr>
        <w:spacing w:after="0"/>
        <w:ind w:left="0"/>
        <w:jc w:val="left"/>
      </w:pPr>
      <w:r>
        <w:rPr>
          <w:rFonts w:ascii="Times New Roman"/>
          <w:b/>
          <w:i w:val="false"/>
          <w:color w:val="000000"/>
        </w:rPr>
        <w:t xml:space="preserve"> Пояснение по заполнению формы административных данных</w:t>
      </w:r>
    </w:p>
    <w:bookmarkEnd w:id="445"/>
    <w:bookmarkStart w:name="z523" w:id="446"/>
    <w:p>
      <w:pPr>
        <w:spacing w:after="0"/>
        <w:ind w:left="0"/>
        <w:jc w:val="left"/>
      </w:pPr>
      <w:r>
        <w:rPr>
          <w:rFonts w:ascii="Times New Roman"/>
          <w:b/>
          <w:i w:val="false"/>
          <w:color w:val="000000"/>
        </w:rPr>
        <w:t xml:space="preserve"> "Отчет о заявках на покупку/продажу ценных бумаг" (индекс: 1- KASE_PSS, периодичность: ежедневная)</w:t>
      </w:r>
    </w:p>
    <w:bookmarkEnd w:id="446"/>
    <w:bookmarkStart w:name="z524" w:id="447"/>
    <w:p>
      <w:pPr>
        <w:spacing w:after="0"/>
        <w:ind w:left="0"/>
        <w:jc w:val="left"/>
      </w:pPr>
      <w:r>
        <w:rPr>
          <w:rFonts w:ascii="Times New Roman"/>
          <w:b/>
          <w:i w:val="false"/>
          <w:color w:val="000000"/>
        </w:rPr>
        <w:t xml:space="preserve"> Глава 1. Общие положения</w:t>
      </w:r>
    </w:p>
    <w:bookmarkEnd w:id="447"/>
    <w:bookmarkStart w:name="z525" w:id="44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заявках на покупку/продажу ценных бумаг" (далее – Форма).</w:t>
      </w:r>
    </w:p>
    <w:bookmarkEnd w:id="448"/>
    <w:bookmarkStart w:name="z526" w:id="449"/>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рынке ценных бумаг".</w:t>
      </w:r>
    </w:p>
    <w:bookmarkEnd w:id="449"/>
    <w:bookmarkStart w:name="z527" w:id="450"/>
    <w:p>
      <w:pPr>
        <w:spacing w:after="0"/>
        <w:ind w:left="0"/>
        <w:jc w:val="both"/>
      </w:pPr>
      <w:r>
        <w:rPr>
          <w:rFonts w:ascii="Times New Roman"/>
          <w:b w:val="false"/>
          <w:i w:val="false"/>
          <w:color w:val="000000"/>
          <w:sz w:val="28"/>
        </w:rPr>
        <w:t>
      3. Форма составляется ежедневно организатором торгов и заполняется за каждый отчетный день. Данные в Форме заполняются в тенге с двумя знаками после запятой.</w:t>
      </w:r>
    </w:p>
    <w:bookmarkEnd w:id="450"/>
    <w:bookmarkStart w:name="z528" w:id="451"/>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451"/>
    <w:bookmarkStart w:name="z529" w:id="452"/>
    <w:p>
      <w:pPr>
        <w:spacing w:after="0"/>
        <w:ind w:left="0"/>
        <w:jc w:val="left"/>
      </w:pPr>
      <w:r>
        <w:rPr>
          <w:rFonts w:ascii="Times New Roman"/>
          <w:b/>
          <w:i w:val="false"/>
          <w:color w:val="000000"/>
        </w:rPr>
        <w:t xml:space="preserve"> Глава 2. Пояснение по заполнению Формы</w:t>
      </w:r>
    </w:p>
    <w:bookmarkEnd w:id="452"/>
    <w:bookmarkStart w:name="z530" w:id="453"/>
    <w:p>
      <w:pPr>
        <w:spacing w:after="0"/>
        <w:ind w:left="0"/>
        <w:jc w:val="both"/>
      </w:pPr>
      <w:r>
        <w:rPr>
          <w:rFonts w:ascii="Times New Roman"/>
          <w:b w:val="false"/>
          <w:i w:val="false"/>
          <w:color w:val="000000"/>
          <w:sz w:val="28"/>
        </w:rPr>
        <w:t>
      5. В графе 1 указывается порядковый номер заявки.</w:t>
      </w:r>
    </w:p>
    <w:bookmarkEnd w:id="453"/>
    <w:bookmarkStart w:name="z531" w:id="454"/>
    <w:p>
      <w:pPr>
        <w:spacing w:after="0"/>
        <w:ind w:left="0"/>
        <w:jc w:val="both"/>
      </w:pPr>
      <w:r>
        <w:rPr>
          <w:rFonts w:ascii="Times New Roman"/>
          <w:b w:val="false"/>
          <w:i w:val="false"/>
          <w:color w:val="000000"/>
          <w:sz w:val="28"/>
        </w:rPr>
        <w:t>
      6. В графах 2 и 20 указываются дата подачи и дата снятия заявки в формате "дд.мм.гггг".</w:t>
      </w:r>
    </w:p>
    <w:bookmarkEnd w:id="454"/>
    <w:bookmarkStart w:name="z532" w:id="455"/>
    <w:p>
      <w:pPr>
        <w:spacing w:after="0"/>
        <w:ind w:left="0"/>
        <w:jc w:val="both"/>
      </w:pPr>
      <w:r>
        <w:rPr>
          <w:rFonts w:ascii="Times New Roman"/>
          <w:b w:val="false"/>
          <w:i w:val="false"/>
          <w:color w:val="000000"/>
          <w:sz w:val="28"/>
        </w:rPr>
        <w:t>
      7. В графах 3 и 21 указываются время подачи и время снятия заявки в формате "часы:минуты:секунды".</w:t>
      </w:r>
    </w:p>
    <w:bookmarkEnd w:id="455"/>
    <w:bookmarkStart w:name="z533" w:id="456"/>
    <w:p>
      <w:pPr>
        <w:spacing w:after="0"/>
        <w:ind w:left="0"/>
        <w:jc w:val="both"/>
      </w:pPr>
      <w:r>
        <w:rPr>
          <w:rFonts w:ascii="Times New Roman"/>
          <w:b w:val="false"/>
          <w:i w:val="false"/>
          <w:color w:val="000000"/>
          <w:sz w:val="28"/>
        </w:rPr>
        <w:t>
      8. В графе 4 указывается тип заявки: "limit" – лимитированная заявка, "market" – рыночная заявка, "nego" – прямая заявка.</w:t>
      </w:r>
    </w:p>
    <w:bookmarkEnd w:id="456"/>
    <w:bookmarkStart w:name="z534" w:id="457"/>
    <w:p>
      <w:pPr>
        <w:spacing w:after="0"/>
        <w:ind w:left="0"/>
        <w:jc w:val="both"/>
      </w:pPr>
      <w:r>
        <w:rPr>
          <w:rFonts w:ascii="Times New Roman"/>
          <w:b w:val="false"/>
          <w:i w:val="false"/>
          <w:color w:val="000000"/>
          <w:sz w:val="28"/>
        </w:rPr>
        <w:t>
      9. В графе 5 в качестве направления заявки указывается покупка или продажа.</w:t>
      </w:r>
    </w:p>
    <w:bookmarkEnd w:id="457"/>
    <w:bookmarkStart w:name="z535" w:id="458"/>
    <w:p>
      <w:pPr>
        <w:spacing w:after="0"/>
        <w:ind w:left="0"/>
        <w:jc w:val="both"/>
      </w:pPr>
      <w:r>
        <w:rPr>
          <w:rFonts w:ascii="Times New Roman"/>
          <w:b w:val="false"/>
          <w:i w:val="false"/>
          <w:color w:val="000000"/>
          <w:sz w:val="28"/>
        </w:rPr>
        <w:t>
      10. В графе 6 указывается вид рынка: "Tbills" – рынок государственных ценных бумаг, "Equities" – рынок акций, "Debts" – рынок облигаций.</w:t>
      </w:r>
    </w:p>
    <w:bookmarkEnd w:id="458"/>
    <w:bookmarkStart w:name="z536" w:id="459"/>
    <w:p>
      <w:pPr>
        <w:spacing w:after="0"/>
        <w:ind w:left="0"/>
        <w:jc w:val="both"/>
      </w:pPr>
      <w:r>
        <w:rPr>
          <w:rFonts w:ascii="Times New Roman"/>
          <w:b w:val="false"/>
          <w:i w:val="false"/>
          <w:color w:val="000000"/>
          <w:sz w:val="28"/>
        </w:rPr>
        <w:t>
      11. В графе 7 указывается код ценной бумаги, определенный организатором торгов в соответствии с порядком кодировки ценных бумаг, предусмотренным его внутренними документами.</w:t>
      </w:r>
    </w:p>
    <w:bookmarkEnd w:id="459"/>
    <w:bookmarkStart w:name="z537" w:id="460"/>
    <w:p>
      <w:pPr>
        <w:spacing w:after="0"/>
        <w:ind w:left="0"/>
        <w:jc w:val="both"/>
      </w:pPr>
      <w:r>
        <w:rPr>
          <w:rFonts w:ascii="Times New Roman"/>
          <w:b w:val="false"/>
          <w:i w:val="false"/>
          <w:color w:val="000000"/>
          <w:sz w:val="28"/>
        </w:rPr>
        <w:t>
      12. В графе 9 указывается валюта котирования ценной бумаги.</w:t>
      </w:r>
    </w:p>
    <w:bookmarkEnd w:id="460"/>
    <w:bookmarkStart w:name="z538" w:id="461"/>
    <w:p>
      <w:pPr>
        <w:spacing w:after="0"/>
        <w:ind w:left="0"/>
        <w:jc w:val="both"/>
      </w:pPr>
      <w:r>
        <w:rPr>
          <w:rFonts w:ascii="Times New Roman"/>
          <w:b w:val="false"/>
          <w:i w:val="false"/>
          <w:color w:val="000000"/>
          <w:sz w:val="28"/>
        </w:rPr>
        <w:t>
      13. В графах 10 и 14 цена за одну ценную бумагу с точностью котирования, определенной организатором торгов в соответствии с его внутренними документами, и объем заявки указываются в тенге. В качестве объема заявки признается произведение граф 10 ("Цена") и 13 ("Количество"). В графе 10 указывается цена, по которой участник торгов готов купить (продать) ценную бумагу.</w:t>
      </w:r>
    </w:p>
    <w:bookmarkEnd w:id="461"/>
    <w:bookmarkStart w:name="z539" w:id="462"/>
    <w:p>
      <w:pPr>
        <w:spacing w:after="0"/>
        <w:ind w:left="0"/>
        <w:jc w:val="both"/>
      </w:pPr>
      <w:r>
        <w:rPr>
          <w:rFonts w:ascii="Times New Roman"/>
          <w:b w:val="false"/>
          <w:i w:val="false"/>
          <w:color w:val="000000"/>
          <w:sz w:val="28"/>
        </w:rPr>
        <w:t>
      14. В графах 11 и 12 чистая цена с точностью котирования, определенной организатором торгов в соответствии с его внутренними документами, и доходность, по которым участник торгов готов купить (продать) долговую ценную бумагу, указываются в процентах. Графы 11 и 12 заполняются по долговым ценным бумагам.</w:t>
      </w:r>
    </w:p>
    <w:bookmarkEnd w:id="462"/>
    <w:bookmarkStart w:name="z540" w:id="463"/>
    <w:p>
      <w:pPr>
        <w:spacing w:after="0"/>
        <w:ind w:left="0"/>
        <w:jc w:val="both"/>
      </w:pPr>
      <w:r>
        <w:rPr>
          <w:rFonts w:ascii="Times New Roman"/>
          <w:b w:val="false"/>
          <w:i w:val="false"/>
          <w:color w:val="000000"/>
          <w:sz w:val="28"/>
        </w:rPr>
        <w:t>
      15. В графе 13 количество ценных бумаг заявки указывается в штуках.</w:t>
      </w:r>
    </w:p>
    <w:bookmarkEnd w:id="463"/>
    <w:bookmarkStart w:name="z541" w:id="464"/>
    <w:p>
      <w:pPr>
        <w:spacing w:after="0"/>
        <w:ind w:left="0"/>
        <w:jc w:val="both"/>
      </w:pPr>
      <w:r>
        <w:rPr>
          <w:rFonts w:ascii="Times New Roman"/>
          <w:b w:val="false"/>
          <w:i w:val="false"/>
          <w:color w:val="000000"/>
          <w:sz w:val="28"/>
        </w:rPr>
        <w:t>
      16. В графе 15 указывается код члена организатора торгов, определенный организатором торгов в соответствии с порядком кодировки членов организатора торгов, предусмотренным его внутренними документами.</w:t>
      </w:r>
    </w:p>
    <w:bookmarkEnd w:id="464"/>
    <w:bookmarkStart w:name="z542" w:id="465"/>
    <w:p>
      <w:pPr>
        <w:spacing w:after="0"/>
        <w:ind w:left="0"/>
        <w:jc w:val="both"/>
      </w:pPr>
      <w:r>
        <w:rPr>
          <w:rFonts w:ascii="Times New Roman"/>
          <w:b w:val="false"/>
          <w:i w:val="false"/>
          <w:color w:val="000000"/>
          <w:sz w:val="28"/>
        </w:rPr>
        <w:t>
      17. В графе 16 указывается лицевой счет (субсчет) держателя ценных бумаг, открытый в системе учета центрального депозитария.</w:t>
      </w:r>
    </w:p>
    <w:bookmarkEnd w:id="465"/>
    <w:bookmarkStart w:name="z543" w:id="466"/>
    <w:p>
      <w:pPr>
        <w:spacing w:after="0"/>
        <w:ind w:left="0"/>
        <w:jc w:val="both"/>
      </w:pPr>
      <w:r>
        <w:rPr>
          <w:rFonts w:ascii="Times New Roman"/>
          <w:b w:val="false"/>
          <w:i w:val="false"/>
          <w:color w:val="000000"/>
          <w:sz w:val="28"/>
        </w:rPr>
        <w:t>
      18. В графе 17 указывается персональный идентификационный номер (ID) трейдера фондовой биржи, подавшего заявку на заключение сделок.</w:t>
      </w:r>
    </w:p>
    <w:bookmarkEnd w:id="466"/>
    <w:bookmarkStart w:name="z544" w:id="467"/>
    <w:p>
      <w:pPr>
        <w:spacing w:after="0"/>
        <w:ind w:left="0"/>
        <w:jc w:val="both"/>
      </w:pPr>
      <w:r>
        <w:rPr>
          <w:rFonts w:ascii="Times New Roman"/>
          <w:b w:val="false"/>
          <w:i w:val="false"/>
          <w:color w:val="000000"/>
          <w:sz w:val="28"/>
        </w:rPr>
        <w:t>
      19. В графе 18 в качестве признака заявки указывается цифра: "0" - если заявка подана не маркет-мейкером, "1" - если заявка подана участником торгов в целях исполнения функций маркет-мейкера по поддержанию котировок ценных бумаг.</w:t>
      </w:r>
    </w:p>
    <w:bookmarkEnd w:id="467"/>
    <w:bookmarkStart w:name="z545" w:id="468"/>
    <w:p>
      <w:pPr>
        <w:spacing w:after="0"/>
        <w:ind w:left="0"/>
        <w:jc w:val="both"/>
      </w:pPr>
      <w:r>
        <w:rPr>
          <w:rFonts w:ascii="Times New Roman"/>
          <w:b w:val="false"/>
          <w:i w:val="false"/>
          <w:color w:val="000000"/>
          <w:sz w:val="28"/>
        </w:rPr>
        <w:t>
      20. В графе 19 указывается уникальный код клиента, присвоенный Акционерным обществом "Центральный депозитарий ценных бумаг".</w:t>
      </w:r>
    </w:p>
    <w:bookmarkEnd w:id="468"/>
    <w:bookmarkStart w:name="z546" w:id="469"/>
    <w:p>
      <w:pPr>
        <w:spacing w:after="0"/>
        <w:ind w:left="0"/>
        <w:jc w:val="both"/>
      </w:pPr>
      <w:r>
        <w:rPr>
          <w:rFonts w:ascii="Times New Roman"/>
          <w:b w:val="false"/>
          <w:i w:val="false"/>
          <w:color w:val="000000"/>
          <w:sz w:val="28"/>
        </w:rPr>
        <w:t>
      21. В графе 20 указывается статус заявки, предусмотренной внутренними документами организатора торгов.</w:t>
      </w:r>
    </w:p>
    <w:bookmarkEnd w:id="469"/>
    <w:bookmarkStart w:name="z547" w:id="470"/>
    <w:p>
      <w:pPr>
        <w:spacing w:after="0"/>
        <w:ind w:left="0"/>
        <w:jc w:val="both"/>
      </w:pPr>
      <w:r>
        <w:rPr>
          <w:rFonts w:ascii="Times New Roman"/>
          <w:b w:val="false"/>
          <w:i w:val="false"/>
          <w:color w:val="000000"/>
          <w:sz w:val="28"/>
        </w:rPr>
        <w:t>
      22. В графе 23 указывается рыночная цена ценной бумаги на дату заключения сделки, определенная организатором торгов в соответствии с методикой оценки ценных бумаг, предусмотренной его внутренними документами. Для облигаций указывается рыночная цена в процентах к номинальной стоимости. Данные в графе 23 указываются с четырьмя знаками после запятой.</w:t>
      </w:r>
    </w:p>
    <w:bookmarkEnd w:id="470"/>
    <w:bookmarkStart w:name="z548" w:id="471"/>
    <w:p>
      <w:pPr>
        <w:spacing w:after="0"/>
        <w:ind w:left="0"/>
        <w:jc w:val="both"/>
      </w:pPr>
      <w:r>
        <w:rPr>
          <w:rFonts w:ascii="Times New Roman"/>
          <w:b w:val="false"/>
          <w:i w:val="false"/>
          <w:color w:val="000000"/>
          <w:sz w:val="28"/>
        </w:rPr>
        <w:t>
      23. В графе 24 указывается средневзвешенная рыночная цена акции или средневзвешенная рыночная доходность облигации к погашению на дату заключения сделки, определенная организатором торгов в соответствии с порядком расчета средневзвешенных рыночных цен акций и средневзвешенных рыночных доходностей облигаций к погашению установленным уполномоченным органом.</w:t>
      </w:r>
    </w:p>
    <w:bookmarkEnd w:id="471"/>
    <w:bookmarkStart w:name="z549" w:id="472"/>
    <w:p>
      <w:pPr>
        <w:spacing w:after="0"/>
        <w:ind w:left="0"/>
        <w:jc w:val="both"/>
      </w:pPr>
      <w:r>
        <w:rPr>
          <w:rFonts w:ascii="Times New Roman"/>
          <w:b w:val="false"/>
          <w:i w:val="false"/>
          <w:color w:val="000000"/>
          <w:sz w:val="28"/>
        </w:rPr>
        <w:t>
      24. В графе 25 указывается режим торгов, предусмотренный торговой системой.</w:t>
      </w:r>
    </w:p>
    <w:bookmarkEnd w:id="472"/>
    <w:bookmarkStart w:name="z550" w:id="473"/>
    <w:p>
      <w:pPr>
        <w:spacing w:after="0"/>
        <w:ind w:left="0"/>
        <w:jc w:val="both"/>
      </w:pPr>
      <w:r>
        <w:rPr>
          <w:rFonts w:ascii="Times New Roman"/>
          <w:b w:val="false"/>
          <w:i w:val="false"/>
          <w:color w:val="000000"/>
          <w:sz w:val="28"/>
        </w:rPr>
        <w:t>
      25. В случае отсутствия сведений, Форма представляется с нулевыми остатками.</w:t>
      </w:r>
    </w:p>
    <w:bookmarkEnd w:id="4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211</w:t>
            </w:r>
          </w:p>
        </w:tc>
      </w:tr>
    </w:tbl>
    <w:bookmarkStart w:name="z552" w:id="47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74"/>
    <w:bookmarkStart w:name="z553" w:id="475"/>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475"/>
    <w:bookmarkStart w:name="z554" w:id="476"/>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476"/>
    <w:bookmarkStart w:name="z555" w:id="477"/>
    <w:p>
      <w:pPr>
        <w:spacing w:after="0"/>
        <w:ind w:left="0"/>
        <w:jc w:val="left"/>
      </w:pPr>
      <w:r>
        <w:rPr>
          <w:rFonts w:ascii="Times New Roman"/>
          <w:b/>
          <w:i w:val="false"/>
          <w:color w:val="000000"/>
        </w:rPr>
        <w:t xml:space="preserve"> Отчет о результатах торгов ценными бумагами с указанием сторон сделок</w:t>
      </w:r>
    </w:p>
    <w:bookmarkEnd w:id="477"/>
    <w:bookmarkStart w:name="z556" w:id="478"/>
    <w:p>
      <w:pPr>
        <w:spacing w:after="0"/>
        <w:ind w:left="0"/>
        <w:jc w:val="both"/>
      </w:pPr>
      <w:r>
        <w:rPr>
          <w:rFonts w:ascii="Times New Roman"/>
          <w:b w:val="false"/>
          <w:i w:val="false"/>
          <w:color w:val="000000"/>
          <w:sz w:val="28"/>
        </w:rPr>
        <w:t>
      Индекс формы административных данных: 1- KASE_ST</w:t>
      </w:r>
    </w:p>
    <w:bookmarkEnd w:id="478"/>
    <w:bookmarkStart w:name="z557" w:id="479"/>
    <w:p>
      <w:pPr>
        <w:spacing w:after="0"/>
        <w:ind w:left="0"/>
        <w:jc w:val="both"/>
      </w:pPr>
      <w:r>
        <w:rPr>
          <w:rFonts w:ascii="Times New Roman"/>
          <w:b w:val="false"/>
          <w:i w:val="false"/>
          <w:color w:val="000000"/>
          <w:sz w:val="28"/>
        </w:rPr>
        <w:t>
      Периодичность: ежедневная</w:t>
      </w:r>
    </w:p>
    <w:bookmarkEnd w:id="479"/>
    <w:bookmarkStart w:name="z558" w:id="480"/>
    <w:p>
      <w:pPr>
        <w:spacing w:after="0"/>
        <w:ind w:left="0"/>
        <w:jc w:val="both"/>
      </w:pPr>
      <w:r>
        <w:rPr>
          <w:rFonts w:ascii="Times New Roman"/>
          <w:b w:val="false"/>
          <w:i w:val="false"/>
          <w:color w:val="000000"/>
          <w:sz w:val="28"/>
        </w:rPr>
        <w:t>
      Отчетный период: по состоянию на "_____" _______________ 20 __ года</w:t>
      </w:r>
    </w:p>
    <w:bookmarkEnd w:id="480"/>
    <w:bookmarkStart w:name="z559" w:id="481"/>
    <w:p>
      <w:pPr>
        <w:spacing w:after="0"/>
        <w:ind w:left="0"/>
        <w:jc w:val="both"/>
      </w:pPr>
      <w:r>
        <w:rPr>
          <w:rFonts w:ascii="Times New Roman"/>
          <w:b w:val="false"/>
          <w:i w:val="false"/>
          <w:color w:val="000000"/>
          <w:sz w:val="28"/>
        </w:rPr>
        <w:t>
      Круг лиц, представляющих: организатор торгов</w:t>
      </w:r>
    </w:p>
    <w:bookmarkEnd w:id="4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7"/>
        <w:gridCol w:w="434"/>
        <w:gridCol w:w="1977"/>
        <w:gridCol w:w="1978"/>
        <w:gridCol w:w="1978"/>
        <w:gridCol w:w="1978"/>
        <w:gridCol w:w="1978"/>
      </w:tblGrid>
      <w:tr>
        <w:trPr>
          <w:trHeight w:val="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сделки</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заключения сделки</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рынка</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торгов</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рынка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1" w:id="482"/>
    <w:p>
      <w:pPr>
        <w:spacing w:after="0"/>
        <w:ind w:left="0"/>
        <w:jc w:val="both"/>
      </w:pPr>
      <w:r>
        <w:rPr>
          <w:rFonts w:ascii="Times New Roman"/>
          <w:b w:val="false"/>
          <w:i w:val="false"/>
          <w:color w:val="000000"/>
          <w:sz w:val="28"/>
        </w:rPr>
        <w:t>
      продолжение таблицы: </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423"/>
        <w:gridCol w:w="1113"/>
        <w:gridCol w:w="1728"/>
        <w:gridCol w:w="1728"/>
        <w:gridCol w:w="1733"/>
        <w:gridCol w:w="1733"/>
        <w:gridCol w:w="1729"/>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ценной бумаги</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ценной бумаги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котирования</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цена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по долговым ценным бумагам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долговых ценных бумаг</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2" w:id="483"/>
    <w:p>
      <w:pPr>
        <w:spacing w:after="0"/>
        <w:ind w:left="0"/>
        <w:jc w:val="both"/>
      </w:pPr>
      <w:r>
        <w:rPr>
          <w:rFonts w:ascii="Times New Roman"/>
          <w:b w:val="false"/>
          <w:i w:val="false"/>
          <w:color w:val="000000"/>
          <w:sz w:val="28"/>
        </w:rPr>
        <w:t>
      продолжение таблицы: </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2168"/>
        <w:gridCol w:w="1592"/>
        <w:gridCol w:w="1593"/>
        <w:gridCol w:w="1593"/>
        <w:gridCol w:w="2168"/>
        <w:gridCol w:w="1594"/>
      </w:tblGrid>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члена организатора торгов, выступающего продавцом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депо продажи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клиента продавца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 на продажу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члена организатора торгов, выступающего покупателем</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депо покупки</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3" w:id="484"/>
    <w:p>
      <w:pPr>
        <w:spacing w:after="0"/>
        <w:ind w:left="0"/>
        <w:jc w:val="both"/>
      </w:pPr>
      <w:r>
        <w:rPr>
          <w:rFonts w:ascii="Times New Roman"/>
          <w:b w:val="false"/>
          <w:i w:val="false"/>
          <w:color w:val="000000"/>
          <w:sz w:val="28"/>
        </w:rPr>
        <w:t>
      продолжение таблицы:</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клиента покупателя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 на покупку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сделки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цена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торгов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4" w:id="485"/>
    <w:p>
      <w:pPr>
        <w:spacing w:after="0"/>
        <w:ind w:left="0"/>
        <w:jc w:val="both"/>
      </w:pPr>
      <w:r>
        <w:rPr>
          <w:rFonts w:ascii="Times New Roman"/>
          <w:b w:val="false"/>
          <w:i w:val="false"/>
          <w:color w:val="000000"/>
          <w:sz w:val="28"/>
        </w:rPr>
        <w:t>
      Наименование________________ Адрес___________________________</w:t>
      </w:r>
    </w:p>
    <w:bookmarkEnd w:id="485"/>
    <w:bookmarkStart w:name="z565" w:id="486"/>
    <w:p>
      <w:pPr>
        <w:spacing w:after="0"/>
        <w:ind w:left="0"/>
        <w:jc w:val="both"/>
      </w:pPr>
      <w:r>
        <w:rPr>
          <w:rFonts w:ascii="Times New Roman"/>
          <w:b w:val="false"/>
          <w:i w:val="false"/>
          <w:color w:val="000000"/>
          <w:sz w:val="28"/>
        </w:rPr>
        <w:t>
      Телефон ______________________________________________________</w:t>
      </w:r>
    </w:p>
    <w:bookmarkEnd w:id="486"/>
    <w:bookmarkStart w:name="z566" w:id="487"/>
    <w:p>
      <w:pPr>
        <w:spacing w:after="0"/>
        <w:ind w:left="0"/>
        <w:jc w:val="both"/>
      </w:pPr>
      <w:r>
        <w:rPr>
          <w:rFonts w:ascii="Times New Roman"/>
          <w:b w:val="false"/>
          <w:i w:val="false"/>
          <w:color w:val="000000"/>
          <w:sz w:val="28"/>
        </w:rPr>
        <w:t>
      Адрес электронной почты _______________________________________</w:t>
      </w:r>
    </w:p>
    <w:bookmarkEnd w:id="487"/>
    <w:bookmarkStart w:name="z567" w:id="488"/>
    <w:p>
      <w:pPr>
        <w:spacing w:after="0"/>
        <w:ind w:left="0"/>
        <w:jc w:val="both"/>
      </w:pPr>
      <w:r>
        <w:rPr>
          <w:rFonts w:ascii="Times New Roman"/>
          <w:b w:val="false"/>
          <w:i w:val="false"/>
          <w:color w:val="000000"/>
          <w:sz w:val="28"/>
        </w:rPr>
        <w:t xml:space="preserve">
      Исполнитель________________________________________ ___________  </w:t>
      </w:r>
      <w:r>
        <w:br/>
      </w:r>
      <w:r>
        <w:rPr>
          <w:rFonts w:ascii="Times New Roman"/>
          <w:b w:val="false"/>
          <w:i w:val="false"/>
          <w:color w:val="000000"/>
          <w:sz w:val="28"/>
        </w:rPr>
        <w:t xml:space="preserve">                         фамилия, имя и отчество (при его наличии) телефон</w:t>
      </w:r>
    </w:p>
    <w:bookmarkEnd w:id="488"/>
    <w:bookmarkStart w:name="z568" w:id="489"/>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489"/>
    <w:bookmarkStart w:name="z569" w:id="490"/>
    <w:p>
      <w:pPr>
        <w:spacing w:after="0"/>
        <w:ind w:left="0"/>
        <w:jc w:val="both"/>
      </w:pPr>
      <w:r>
        <w:rPr>
          <w:rFonts w:ascii="Times New Roman"/>
          <w:b w:val="false"/>
          <w:i w:val="false"/>
          <w:color w:val="000000"/>
          <w:sz w:val="28"/>
        </w:rPr>
        <w:t xml:space="preserve">
      ________________________________________________ _____________  </w:t>
      </w:r>
      <w:r>
        <w:br/>
      </w:r>
      <w:r>
        <w:rPr>
          <w:rFonts w:ascii="Times New Roman"/>
          <w:b w:val="false"/>
          <w:i w:val="false"/>
          <w:color w:val="000000"/>
          <w:sz w:val="28"/>
        </w:rPr>
        <w:t xml:space="preserve">                   фамилия, имя и отчество (при его наличии) подпись, телефон</w:t>
      </w:r>
    </w:p>
    <w:bookmarkEnd w:id="490"/>
    <w:bookmarkStart w:name="z570" w:id="491"/>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491"/>
    <w:bookmarkStart w:name="z571" w:id="492"/>
    <w:p>
      <w:pPr>
        <w:spacing w:after="0"/>
        <w:ind w:left="0"/>
        <w:jc w:val="both"/>
      </w:pPr>
      <w:r>
        <w:rPr>
          <w:rFonts w:ascii="Times New Roman"/>
          <w:b w:val="false"/>
          <w:i w:val="false"/>
          <w:color w:val="000000"/>
          <w:sz w:val="28"/>
        </w:rPr>
        <w:t xml:space="preserve">
      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p>
    <w:bookmarkEnd w:id="492"/>
    <w:bookmarkStart w:name="z572" w:id="493"/>
    <w:p>
      <w:pPr>
        <w:spacing w:after="0"/>
        <w:ind w:left="0"/>
        <w:jc w:val="both"/>
      </w:pPr>
      <w:r>
        <w:rPr>
          <w:rFonts w:ascii="Times New Roman"/>
          <w:b w:val="false"/>
          <w:i w:val="false"/>
          <w:color w:val="000000"/>
          <w:sz w:val="28"/>
        </w:rPr>
        <w:t>
      Дата "____" ______________ 20__ года</w:t>
      </w:r>
    </w:p>
    <w:bookmarkEnd w:id="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результатах</w:t>
            </w:r>
            <w:r>
              <w:br/>
            </w:r>
            <w:r>
              <w:rPr>
                <w:rFonts w:ascii="Times New Roman"/>
                <w:b w:val="false"/>
                <w:i w:val="false"/>
                <w:color w:val="000000"/>
                <w:sz w:val="20"/>
              </w:rPr>
              <w:t>торгов ценными бумагами</w:t>
            </w:r>
            <w:r>
              <w:br/>
            </w:r>
            <w:r>
              <w:rPr>
                <w:rFonts w:ascii="Times New Roman"/>
                <w:b w:val="false"/>
                <w:i w:val="false"/>
                <w:color w:val="000000"/>
                <w:sz w:val="20"/>
              </w:rPr>
              <w:t>с указанием сторон сделок</w:t>
            </w:r>
          </w:p>
        </w:tc>
      </w:tr>
    </w:tbl>
    <w:bookmarkStart w:name="z574" w:id="494"/>
    <w:p>
      <w:pPr>
        <w:spacing w:after="0"/>
        <w:ind w:left="0"/>
        <w:jc w:val="left"/>
      </w:pPr>
      <w:r>
        <w:rPr>
          <w:rFonts w:ascii="Times New Roman"/>
          <w:b/>
          <w:i w:val="false"/>
          <w:color w:val="000000"/>
        </w:rPr>
        <w:t xml:space="preserve"> Пояснение по заполнению формы административных данных</w:t>
      </w:r>
    </w:p>
    <w:bookmarkEnd w:id="494"/>
    <w:bookmarkStart w:name="z575" w:id="495"/>
    <w:p>
      <w:pPr>
        <w:spacing w:after="0"/>
        <w:ind w:left="0"/>
        <w:jc w:val="left"/>
      </w:pPr>
      <w:r>
        <w:rPr>
          <w:rFonts w:ascii="Times New Roman"/>
          <w:b/>
          <w:i w:val="false"/>
          <w:color w:val="000000"/>
        </w:rPr>
        <w:t xml:space="preserve"> "Отчет о результатах торгов ценными бумагами с указанием сторон сделок" (индекс: 1- KASE_ST, периодичность: ежедневная)</w:t>
      </w:r>
    </w:p>
    <w:bookmarkEnd w:id="495"/>
    <w:bookmarkStart w:name="z576" w:id="496"/>
    <w:p>
      <w:pPr>
        <w:spacing w:after="0"/>
        <w:ind w:left="0"/>
        <w:jc w:val="left"/>
      </w:pPr>
      <w:r>
        <w:rPr>
          <w:rFonts w:ascii="Times New Roman"/>
          <w:b/>
          <w:i w:val="false"/>
          <w:color w:val="000000"/>
        </w:rPr>
        <w:t xml:space="preserve"> Глава 1. Общие положения</w:t>
      </w:r>
    </w:p>
    <w:bookmarkEnd w:id="496"/>
    <w:bookmarkStart w:name="z577" w:id="49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результатах торгов ценными бумагами с указанием сторон сделок" (далее – Форма).</w:t>
      </w:r>
    </w:p>
    <w:bookmarkEnd w:id="497"/>
    <w:bookmarkStart w:name="z578" w:id="498"/>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рынке ценных бумаг".</w:t>
      </w:r>
    </w:p>
    <w:bookmarkEnd w:id="498"/>
    <w:bookmarkStart w:name="z579" w:id="499"/>
    <w:p>
      <w:pPr>
        <w:spacing w:after="0"/>
        <w:ind w:left="0"/>
        <w:jc w:val="both"/>
      </w:pPr>
      <w:r>
        <w:rPr>
          <w:rFonts w:ascii="Times New Roman"/>
          <w:b w:val="false"/>
          <w:i w:val="false"/>
          <w:color w:val="000000"/>
          <w:sz w:val="28"/>
        </w:rPr>
        <w:t>
      3. Форма составляется ежедневно организатором торгов и заполняется за каждый отчетный день. Данные в Форме заполняются в тенге с двумя знаками после запятой.</w:t>
      </w:r>
    </w:p>
    <w:bookmarkEnd w:id="499"/>
    <w:bookmarkStart w:name="z580" w:id="500"/>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500"/>
    <w:bookmarkStart w:name="z581" w:id="501"/>
    <w:p>
      <w:pPr>
        <w:spacing w:after="0"/>
        <w:ind w:left="0"/>
        <w:jc w:val="left"/>
      </w:pPr>
      <w:r>
        <w:rPr>
          <w:rFonts w:ascii="Times New Roman"/>
          <w:b/>
          <w:i w:val="false"/>
          <w:color w:val="000000"/>
        </w:rPr>
        <w:t xml:space="preserve"> Глава 2. Пояснение по заполнению Формы</w:t>
      </w:r>
    </w:p>
    <w:bookmarkEnd w:id="501"/>
    <w:bookmarkStart w:name="z582" w:id="502"/>
    <w:p>
      <w:pPr>
        <w:spacing w:after="0"/>
        <w:ind w:left="0"/>
        <w:jc w:val="both"/>
      </w:pPr>
      <w:r>
        <w:rPr>
          <w:rFonts w:ascii="Times New Roman"/>
          <w:b w:val="false"/>
          <w:i w:val="false"/>
          <w:color w:val="000000"/>
          <w:sz w:val="28"/>
        </w:rPr>
        <w:t>
      5. В графе 1 указывается порядковый номер сделки.</w:t>
      </w:r>
    </w:p>
    <w:bookmarkEnd w:id="502"/>
    <w:bookmarkStart w:name="z583" w:id="503"/>
    <w:p>
      <w:pPr>
        <w:spacing w:after="0"/>
        <w:ind w:left="0"/>
        <w:jc w:val="both"/>
      </w:pPr>
      <w:r>
        <w:rPr>
          <w:rFonts w:ascii="Times New Roman"/>
          <w:b w:val="false"/>
          <w:i w:val="false"/>
          <w:color w:val="000000"/>
          <w:sz w:val="28"/>
        </w:rPr>
        <w:t>
      6. В графе 2 указывается дата заключения сделки в формате "дд.мм.гггг".</w:t>
      </w:r>
    </w:p>
    <w:bookmarkEnd w:id="503"/>
    <w:bookmarkStart w:name="z584" w:id="504"/>
    <w:p>
      <w:pPr>
        <w:spacing w:after="0"/>
        <w:ind w:left="0"/>
        <w:jc w:val="both"/>
      </w:pPr>
      <w:r>
        <w:rPr>
          <w:rFonts w:ascii="Times New Roman"/>
          <w:b w:val="false"/>
          <w:i w:val="false"/>
          <w:color w:val="000000"/>
          <w:sz w:val="28"/>
        </w:rPr>
        <w:t>
      7. В графе 3 указывается время заключения сделки в формате "часы:минуты:секунды".</w:t>
      </w:r>
    </w:p>
    <w:bookmarkEnd w:id="504"/>
    <w:bookmarkStart w:name="z585" w:id="505"/>
    <w:p>
      <w:pPr>
        <w:spacing w:after="0"/>
        <w:ind w:left="0"/>
        <w:jc w:val="both"/>
      </w:pPr>
      <w:r>
        <w:rPr>
          <w:rFonts w:ascii="Times New Roman"/>
          <w:b w:val="false"/>
          <w:i w:val="false"/>
          <w:color w:val="000000"/>
          <w:sz w:val="28"/>
        </w:rPr>
        <w:t>
      8. В графе 4 в качестве типа рынка указывается цифра: "0" – если сделка по купле-продаже ценных бумаг заключена на вторичном рынке ценных бумаг, "1" – если сделка по купле-продаже ценных бумаг заключена на первичном рынке ценных бумаг.</w:t>
      </w:r>
    </w:p>
    <w:bookmarkEnd w:id="505"/>
    <w:bookmarkStart w:name="z586" w:id="506"/>
    <w:p>
      <w:pPr>
        <w:spacing w:after="0"/>
        <w:ind w:left="0"/>
        <w:jc w:val="both"/>
      </w:pPr>
      <w:r>
        <w:rPr>
          <w:rFonts w:ascii="Times New Roman"/>
          <w:b w:val="false"/>
          <w:i w:val="false"/>
          <w:color w:val="000000"/>
          <w:sz w:val="28"/>
        </w:rPr>
        <w:t>
      9. В графе 5 в качестве метода торгов указывается цифра: "0" – если сделка по купле-продаже ценных бумаг заключена методом непрерывного встречного аукциона, "1" – если сделка по купле-продаже ценных бумаг заключена методом заключения прямых (адресных) сделок, "2" – если сделка по купле-продаже ценных бумаг заключена методом фиксинга, "3" – если сделка по купле-продаже ценных бумаг заключена методом франкфуртских торгов, "4" – если сделка по купле-продаже ценных бумаг заключена методом специализированных торгов, "5" – если сделка по купле-продаже ценных бумаг заключена методом английских торгов, "6" – сделка по купле-продаже ценных бумаг заключена методом голландских торгов, "7" – если сделка по купле-продаже ценных бумаг заключена методом подписки; "8" – если сделка по купле-продаже ценных бумаг заключена методом дискретных торгов; "9" – иные методы, предусмотренные внутренними документами организатора торгов.</w:t>
      </w:r>
    </w:p>
    <w:bookmarkEnd w:id="506"/>
    <w:bookmarkStart w:name="z587" w:id="507"/>
    <w:p>
      <w:pPr>
        <w:spacing w:after="0"/>
        <w:ind w:left="0"/>
        <w:jc w:val="both"/>
      </w:pPr>
      <w:r>
        <w:rPr>
          <w:rFonts w:ascii="Times New Roman"/>
          <w:b w:val="false"/>
          <w:i w:val="false"/>
          <w:color w:val="000000"/>
          <w:sz w:val="28"/>
        </w:rPr>
        <w:t>
      10. В графе 6 указывается вид рынка, предусмотренный торговой системой.</w:t>
      </w:r>
    </w:p>
    <w:bookmarkEnd w:id="507"/>
    <w:bookmarkStart w:name="z588" w:id="508"/>
    <w:p>
      <w:pPr>
        <w:spacing w:after="0"/>
        <w:ind w:left="0"/>
        <w:jc w:val="both"/>
      </w:pPr>
      <w:r>
        <w:rPr>
          <w:rFonts w:ascii="Times New Roman"/>
          <w:b w:val="false"/>
          <w:i w:val="false"/>
          <w:color w:val="000000"/>
          <w:sz w:val="28"/>
        </w:rPr>
        <w:t>
      11. В графе 7 указывается код ценной бумаги, определенный организатором торгов в соответствии с порядком кодировки ценных бумаг, предусмотренным его внутренними документами.</w:t>
      </w:r>
    </w:p>
    <w:bookmarkEnd w:id="508"/>
    <w:bookmarkStart w:name="z589" w:id="509"/>
    <w:p>
      <w:pPr>
        <w:spacing w:after="0"/>
        <w:ind w:left="0"/>
        <w:jc w:val="both"/>
      </w:pPr>
      <w:r>
        <w:rPr>
          <w:rFonts w:ascii="Times New Roman"/>
          <w:b w:val="false"/>
          <w:i w:val="false"/>
          <w:color w:val="000000"/>
          <w:sz w:val="28"/>
        </w:rPr>
        <w:t>
      12. В графе 9 указывается валюта котирования ценной бумаги.</w:t>
      </w:r>
    </w:p>
    <w:bookmarkEnd w:id="509"/>
    <w:bookmarkStart w:name="z590" w:id="510"/>
    <w:p>
      <w:pPr>
        <w:spacing w:after="0"/>
        <w:ind w:left="0"/>
        <w:jc w:val="both"/>
      </w:pPr>
      <w:r>
        <w:rPr>
          <w:rFonts w:ascii="Times New Roman"/>
          <w:b w:val="false"/>
          <w:i w:val="false"/>
          <w:color w:val="000000"/>
          <w:sz w:val="28"/>
        </w:rPr>
        <w:t>
      13. В графах 10 и 15 цена за одну ценную бумагу с точностью котирования, определенной организатором торгов в соответствии с его внутренними документами, и объем сделки указываются в тенге. В качестве объема сделки признается произведение граф 10 ("Цена") и 14 ("Количество"). В графе 10 указывается цена, по которой участник торгов заключил сделку с ценной бумагой.</w:t>
      </w:r>
    </w:p>
    <w:bookmarkEnd w:id="510"/>
    <w:bookmarkStart w:name="z591" w:id="511"/>
    <w:p>
      <w:pPr>
        <w:spacing w:after="0"/>
        <w:ind w:left="0"/>
        <w:jc w:val="both"/>
      </w:pPr>
      <w:r>
        <w:rPr>
          <w:rFonts w:ascii="Times New Roman"/>
          <w:b w:val="false"/>
          <w:i w:val="false"/>
          <w:color w:val="000000"/>
          <w:sz w:val="28"/>
        </w:rPr>
        <w:t>
      14. В графах 11 и 12 чистая цена и доходность с точностью котирования, определенной организатором торгов в соответствии с его внутренними документами, по которым участник торгов заключил сделку с долговой ценной бумагой, указываются в процентах. Графы 11 и 12 заполняются по долговым ценным бумагам.</w:t>
      </w:r>
    </w:p>
    <w:bookmarkEnd w:id="511"/>
    <w:bookmarkStart w:name="z592" w:id="512"/>
    <w:p>
      <w:pPr>
        <w:spacing w:after="0"/>
        <w:ind w:left="0"/>
        <w:jc w:val="both"/>
      </w:pPr>
      <w:r>
        <w:rPr>
          <w:rFonts w:ascii="Times New Roman"/>
          <w:b w:val="false"/>
          <w:i w:val="false"/>
          <w:color w:val="000000"/>
          <w:sz w:val="28"/>
        </w:rPr>
        <w:t>
      15. В графе 14 количество ценных бумаг сделки указывается в штуках.</w:t>
      </w:r>
    </w:p>
    <w:bookmarkEnd w:id="512"/>
    <w:bookmarkStart w:name="z593" w:id="513"/>
    <w:p>
      <w:pPr>
        <w:spacing w:after="0"/>
        <w:ind w:left="0"/>
        <w:jc w:val="both"/>
      </w:pPr>
      <w:r>
        <w:rPr>
          <w:rFonts w:ascii="Times New Roman"/>
          <w:b w:val="false"/>
          <w:i w:val="false"/>
          <w:color w:val="000000"/>
          <w:sz w:val="28"/>
        </w:rPr>
        <w:t>
      16. В графе 16 указывается код члена организатора торгов, определенный организатором торгов в соответствии с порядком кодировки членов организатора торгов, предусмотренным его внутренними документами.</w:t>
      </w:r>
    </w:p>
    <w:bookmarkEnd w:id="513"/>
    <w:bookmarkStart w:name="z594" w:id="514"/>
    <w:p>
      <w:pPr>
        <w:spacing w:after="0"/>
        <w:ind w:left="0"/>
        <w:jc w:val="both"/>
      </w:pPr>
      <w:r>
        <w:rPr>
          <w:rFonts w:ascii="Times New Roman"/>
          <w:b w:val="false"/>
          <w:i w:val="false"/>
          <w:color w:val="000000"/>
          <w:sz w:val="28"/>
        </w:rPr>
        <w:t>
      17. В графах 17 и 20 в качестве счета (субсчета) депо понимается лицевой счет (субсчет) держателя ценных бумаг, открытый в системе учета центрального депозитария.</w:t>
      </w:r>
    </w:p>
    <w:bookmarkEnd w:id="514"/>
    <w:bookmarkStart w:name="z595" w:id="515"/>
    <w:p>
      <w:pPr>
        <w:spacing w:after="0"/>
        <w:ind w:left="0"/>
        <w:jc w:val="both"/>
      </w:pPr>
      <w:r>
        <w:rPr>
          <w:rFonts w:ascii="Times New Roman"/>
          <w:b w:val="false"/>
          <w:i w:val="false"/>
          <w:color w:val="000000"/>
          <w:sz w:val="28"/>
        </w:rPr>
        <w:t>
      18. В графах 18 и 22 указываются уникальные коды клиентов, присвоенные Акционерным обществом "Центральный депозитарий ценных бумаг".</w:t>
      </w:r>
    </w:p>
    <w:bookmarkEnd w:id="515"/>
    <w:bookmarkStart w:name="z596" w:id="516"/>
    <w:p>
      <w:pPr>
        <w:spacing w:after="0"/>
        <w:ind w:left="0"/>
        <w:jc w:val="both"/>
      </w:pPr>
      <w:r>
        <w:rPr>
          <w:rFonts w:ascii="Times New Roman"/>
          <w:b w:val="false"/>
          <w:i w:val="false"/>
          <w:color w:val="000000"/>
          <w:sz w:val="28"/>
        </w:rPr>
        <w:t>
      19. В графе 24 указывается статус сделки, предусмотренной внутренними документами организатора торгов.</w:t>
      </w:r>
    </w:p>
    <w:bookmarkEnd w:id="516"/>
    <w:bookmarkStart w:name="z597" w:id="517"/>
    <w:p>
      <w:pPr>
        <w:spacing w:after="0"/>
        <w:ind w:left="0"/>
        <w:jc w:val="both"/>
      </w:pPr>
      <w:r>
        <w:rPr>
          <w:rFonts w:ascii="Times New Roman"/>
          <w:b w:val="false"/>
          <w:i w:val="false"/>
          <w:color w:val="000000"/>
          <w:sz w:val="28"/>
        </w:rPr>
        <w:t>
      20. В графе 26 указывается рыночная цена ценной бумаги на дату заключения сделки, определенная организатором торгов в соответствии с методикой оценки ценных бумаг, предусмотренной его внутренними документами. Для облигаций указывается рыночная цена в процентах к номинальной стоимости. Данные в графе 26 указываются с четырьмя знаками после запятой.</w:t>
      </w:r>
    </w:p>
    <w:bookmarkEnd w:id="517"/>
    <w:bookmarkStart w:name="z598" w:id="518"/>
    <w:p>
      <w:pPr>
        <w:spacing w:after="0"/>
        <w:ind w:left="0"/>
        <w:jc w:val="both"/>
      </w:pPr>
      <w:r>
        <w:rPr>
          <w:rFonts w:ascii="Times New Roman"/>
          <w:b w:val="false"/>
          <w:i w:val="false"/>
          <w:color w:val="000000"/>
          <w:sz w:val="28"/>
        </w:rPr>
        <w:t>
      21. В графе 27 указывается средневзвешенная рыночная цена акции или средневзвешенная рыночная доходность облигации к погашению на дату заключения сделки, определенная организатором торгов в соответствии с порядком расчета средневзвешенных рыночных цен акций и средневзвешенных рыночных доходностей облигаций к погашению, установленным уполномоченным органом.</w:t>
      </w:r>
    </w:p>
    <w:bookmarkEnd w:id="518"/>
    <w:bookmarkStart w:name="z599" w:id="519"/>
    <w:p>
      <w:pPr>
        <w:spacing w:after="0"/>
        <w:ind w:left="0"/>
        <w:jc w:val="both"/>
      </w:pPr>
      <w:r>
        <w:rPr>
          <w:rFonts w:ascii="Times New Roman"/>
          <w:b w:val="false"/>
          <w:i w:val="false"/>
          <w:color w:val="000000"/>
          <w:sz w:val="28"/>
        </w:rPr>
        <w:t>
      22. В графе 28 указывается режим торгов, предусмотренный торговой системой.</w:t>
      </w:r>
    </w:p>
    <w:bookmarkEnd w:id="519"/>
    <w:bookmarkStart w:name="z600" w:id="520"/>
    <w:p>
      <w:pPr>
        <w:spacing w:after="0"/>
        <w:ind w:left="0"/>
        <w:jc w:val="both"/>
      </w:pPr>
      <w:r>
        <w:rPr>
          <w:rFonts w:ascii="Times New Roman"/>
          <w:b w:val="false"/>
          <w:i w:val="false"/>
          <w:color w:val="000000"/>
          <w:sz w:val="28"/>
        </w:rPr>
        <w:t>
      23. В случае отсутствия сведений, Форма представляется с нулевыми остатками.</w:t>
      </w:r>
    </w:p>
    <w:bookmarkEnd w:id="5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211</w:t>
            </w:r>
          </w:p>
        </w:tc>
      </w:tr>
    </w:tbl>
    <w:bookmarkStart w:name="z602" w:id="52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21"/>
    <w:bookmarkStart w:name="z603" w:id="52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522"/>
    <w:bookmarkStart w:name="z604" w:id="52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523"/>
    <w:bookmarkStart w:name="z605" w:id="524"/>
    <w:p>
      <w:pPr>
        <w:spacing w:after="0"/>
        <w:ind w:left="0"/>
        <w:jc w:val="left"/>
      </w:pPr>
      <w:r>
        <w:rPr>
          <w:rFonts w:ascii="Times New Roman"/>
          <w:b/>
          <w:i w:val="false"/>
          <w:color w:val="000000"/>
        </w:rPr>
        <w:t xml:space="preserve"> Отчет о заявках на операции репо с ценными бумагами</w:t>
      </w:r>
    </w:p>
    <w:bookmarkEnd w:id="524"/>
    <w:bookmarkStart w:name="z606" w:id="525"/>
    <w:p>
      <w:pPr>
        <w:spacing w:after="0"/>
        <w:ind w:left="0"/>
        <w:jc w:val="both"/>
      </w:pPr>
      <w:r>
        <w:rPr>
          <w:rFonts w:ascii="Times New Roman"/>
          <w:b w:val="false"/>
          <w:i w:val="false"/>
          <w:color w:val="000000"/>
          <w:sz w:val="28"/>
        </w:rPr>
        <w:t>
      Индекс формы административных данных: 1- KASE_ABR</w:t>
      </w:r>
    </w:p>
    <w:bookmarkEnd w:id="525"/>
    <w:bookmarkStart w:name="z607" w:id="526"/>
    <w:p>
      <w:pPr>
        <w:spacing w:after="0"/>
        <w:ind w:left="0"/>
        <w:jc w:val="both"/>
      </w:pPr>
      <w:r>
        <w:rPr>
          <w:rFonts w:ascii="Times New Roman"/>
          <w:b w:val="false"/>
          <w:i w:val="false"/>
          <w:color w:val="000000"/>
          <w:sz w:val="28"/>
        </w:rPr>
        <w:t>
      Периодичность: ежедневная</w:t>
      </w:r>
    </w:p>
    <w:bookmarkEnd w:id="526"/>
    <w:bookmarkStart w:name="z608" w:id="527"/>
    <w:p>
      <w:pPr>
        <w:spacing w:after="0"/>
        <w:ind w:left="0"/>
        <w:jc w:val="both"/>
      </w:pPr>
      <w:r>
        <w:rPr>
          <w:rFonts w:ascii="Times New Roman"/>
          <w:b w:val="false"/>
          <w:i w:val="false"/>
          <w:color w:val="000000"/>
          <w:sz w:val="28"/>
        </w:rPr>
        <w:t>
      Отчетный период: по состоянию на "_____" _______________ 20 __ года</w:t>
      </w:r>
    </w:p>
    <w:bookmarkEnd w:id="527"/>
    <w:bookmarkStart w:name="z609" w:id="528"/>
    <w:p>
      <w:pPr>
        <w:spacing w:after="0"/>
        <w:ind w:left="0"/>
        <w:jc w:val="both"/>
      </w:pPr>
      <w:r>
        <w:rPr>
          <w:rFonts w:ascii="Times New Roman"/>
          <w:b w:val="false"/>
          <w:i w:val="false"/>
          <w:color w:val="000000"/>
          <w:sz w:val="28"/>
        </w:rPr>
        <w:t>
      Круг лиц, представляющих: организатор торгов</w:t>
      </w:r>
    </w:p>
    <w:bookmarkEnd w:id="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заявки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репо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1" w:id="529"/>
    <w:p>
      <w:pPr>
        <w:spacing w:after="0"/>
        <w:ind w:left="0"/>
        <w:jc w:val="both"/>
      </w:pPr>
      <w:r>
        <w:rPr>
          <w:rFonts w:ascii="Times New Roman"/>
          <w:b w:val="false"/>
          <w:i w:val="false"/>
          <w:color w:val="000000"/>
          <w:sz w:val="28"/>
        </w:rPr>
        <w:t>
      продолжение таблицы:</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6"/>
        <w:gridCol w:w="1666"/>
        <w:gridCol w:w="2129"/>
        <w:gridCol w:w="1666"/>
        <w:gridCol w:w="2586"/>
        <w:gridCol w:w="2587"/>
      </w:tblGrid>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инструмента репо</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ценной бумаги</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ценной бумаги</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котирования</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2" w:id="530"/>
    <w:p>
      <w:pPr>
        <w:spacing w:after="0"/>
        <w:ind w:left="0"/>
        <w:jc w:val="both"/>
      </w:pPr>
      <w:r>
        <w:rPr>
          <w:rFonts w:ascii="Times New Roman"/>
          <w:b w:val="false"/>
          <w:i w:val="false"/>
          <w:color w:val="000000"/>
          <w:sz w:val="28"/>
        </w:rPr>
        <w:t>
      продолжение таблицы:</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1743"/>
        <w:gridCol w:w="1744"/>
        <w:gridCol w:w="1744"/>
        <w:gridCol w:w="1744"/>
        <w:gridCol w:w="3582"/>
      </w:tblGrid>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члена организатора торгов</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депо</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клиента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Персональный идентификационный номер (ID)</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3" w:id="531"/>
    <w:p>
      <w:pPr>
        <w:spacing w:after="0"/>
        <w:ind w:left="0"/>
        <w:jc w:val="both"/>
      </w:pPr>
      <w:r>
        <w:rPr>
          <w:rFonts w:ascii="Times New Roman"/>
          <w:b w:val="false"/>
          <w:i w:val="false"/>
          <w:color w:val="000000"/>
          <w:sz w:val="28"/>
        </w:rPr>
        <w:t>
      продолжение таблицы:</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снятия заявки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репо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дисконта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торгов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4" w:id="532"/>
    <w:p>
      <w:pPr>
        <w:spacing w:after="0"/>
        <w:ind w:left="0"/>
        <w:jc w:val="both"/>
      </w:pPr>
      <w:r>
        <w:rPr>
          <w:rFonts w:ascii="Times New Roman"/>
          <w:b w:val="false"/>
          <w:i w:val="false"/>
          <w:color w:val="000000"/>
          <w:sz w:val="28"/>
        </w:rPr>
        <w:t>
      Наименование________________ Адрес___________________________</w:t>
      </w:r>
    </w:p>
    <w:bookmarkEnd w:id="532"/>
    <w:bookmarkStart w:name="z615" w:id="533"/>
    <w:p>
      <w:pPr>
        <w:spacing w:after="0"/>
        <w:ind w:left="0"/>
        <w:jc w:val="both"/>
      </w:pPr>
      <w:r>
        <w:rPr>
          <w:rFonts w:ascii="Times New Roman"/>
          <w:b w:val="false"/>
          <w:i w:val="false"/>
          <w:color w:val="000000"/>
          <w:sz w:val="28"/>
        </w:rPr>
        <w:t>
      Телефон ______________________________________________________</w:t>
      </w:r>
    </w:p>
    <w:bookmarkEnd w:id="533"/>
    <w:bookmarkStart w:name="z616" w:id="534"/>
    <w:p>
      <w:pPr>
        <w:spacing w:after="0"/>
        <w:ind w:left="0"/>
        <w:jc w:val="both"/>
      </w:pPr>
      <w:r>
        <w:rPr>
          <w:rFonts w:ascii="Times New Roman"/>
          <w:b w:val="false"/>
          <w:i w:val="false"/>
          <w:color w:val="000000"/>
          <w:sz w:val="28"/>
        </w:rPr>
        <w:t>
      Адрес электронной почты _______________________________________</w:t>
      </w:r>
    </w:p>
    <w:bookmarkEnd w:id="534"/>
    <w:bookmarkStart w:name="z617" w:id="535"/>
    <w:p>
      <w:pPr>
        <w:spacing w:after="0"/>
        <w:ind w:left="0"/>
        <w:jc w:val="both"/>
      </w:pPr>
      <w:r>
        <w:rPr>
          <w:rFonts w:ascii="Times New Roman"/>
          <w:b w:val="false"/>
          <w:i w:val="false"/>
          <w:color w:val="000000"/>
          <w:sz w:val="28"/>
        </w:rPr>
        <w:t xml:space="preserve">
      Исполнитель________________________________________ ___________  </w:t>
      </w:r>
      <w:r>
        <w:br/>
      </w:r>
      <w:r>
        <w:rPr>
          <w:rFonts w:ascii="Times New Roman"/>
          <w:b w:val="false"/>
          <w:i w:val="false"/>
          <w:color w:val="000000"/>
          <w:sz w:val="28"/>
        </w:rPr>
        <w:t xml:space="preserve">                         фамилия, имя и отчество (при его наличии) телефон</w:t>
      </w:r>
    </w:p>
    <w:bookmarkEnd w:id="535"/>
    <w:bookmarkStart w:name="z618" w:id="536"/>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536"/>
    <w:bookmarkStart w:name="z619" w:id="537"/>
    <w:p>
      <w:pPr>
        <w:spacing w:after="0"/>
        <w:ind w:left="0"/>
        <w:jc w:val="both"/>
      </w:pPr>
      <w:r>
        <w:rPr>
          <w:rFonts w:ascii="Times New Roman"/>
          <w:b w:val="false"/>
          <w:i w:val="false"/>
          <w:color w:val="000000"/>
          <w:sz w:val="28"/>
        </w:rPr>
        <w:t xml:space="preserve">
      ________________________________________________ _____________  </w:t>
      </w:r>
      <w:r>
        <w:br/>
      </w:r>
      <w:r>
        <w:rPr>
          <w:rFonts w:ascii="Times New Roman"/>
          <w:b w:val="false"/>
          <w:i w:val="false"/>
          <w:color w:val="000000"/>
          <w:sz w:val="28"/>
        </w:rPr>
        <w:t xml:space="preserve">                   фамилия, имя и отчество (при его наличии) подпись, телефон</w:t>
      </w:r>
    </w:p>
    <w:bookmarkEnd w:id="537"/>
    <w:bookmarkStart w:name="z620" w:id="538"/>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538"/>
    <w:bookmarkStart w:name="z621" w:id="539"/>
    <w:p>
      <w:pPr>
        <w:spacing w:after="0"/>
        <w:ind w:left="0"/>
        <w:jc w:val="both"/>
      </w:pPr>
      <w:r>
        <w:rPr>
          <w:rFonts w:ascii="Times New Roman"/>
          <w:b w:val="false"/>
          <w:i w:val="false"/>
          <w:color w:val="000000"/>
          <w:sz w:val="28"/>
        </w:rPr>
        <w:t xml:space="preserve">
      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p>
    <w:bookmarkEnd w:id="539"/>
    <w:bookmarkStart w:name="z622" w:id="540"/>
    <w:p>
      <w:pPr>
        <w:spacing w:after="0"/>
        <w:ind w:left="0"/>
        <w:jc w:val="both"/>
      </w:pPr>
      <w:r>
        <w:rPr>
          <w:rFonts w:ascii="Times New Roman"/>
          <w:b w:val="false"/>
          <w:i w:val="false"/>
          <w:color w:val="000000"/>
          <w:sz w:val="28"/>
        </w:rPr>
        <w:t>
      Дата "____" ______________ 20__ года</w:t>
      </w:r>
    </w:p>
    <w:bookmarkEnd w:id="5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заявках</w:t>
            </w:r>
            <w:r>
              <w:br/>
            </w:r>
            <w:r>
              <w:rPr>
                <w:rFonts w:ascii="Times New Roman"/>
                <w:b w:val="false"/>
                <w:i w:val="false"/>
                <w:color w:val="000000"/>
                <w:sz w:val="20"/>
              </w:rPr>
              <w:t>на операции репо</w:t>
            </w:r>
            <w:r>
              <w:br/>
            </w:r>
            <w:r>
              <w:rPr>
                <w:rFonts w:ascii="Times New Roman"/>
                <w:b w:val="false"/>
                <w:i w:val="false"/>
                <w:color w:val="000000"/>
                <w:sz w:val="20"/>
              </w:rPr>
              <w:t>с ценными бумагами</w:t>
            </w:r>
          </w:p>
        </w:tc>
      </w:tr>
    </w:tbl>
    <w:bookmarkStart w:name="z624" w:id="541"/>
    <w:p>
      <w:pPr>
        <w:spacing w:after="0"/>
        <w:ind w:left="0"/>
        <w:jc w:val="left"/>
      </w:pPr>
      <w:r>
        <w:rPr>
          <w:rFonts w:ascii="Times New Roman"/>
          <w:b/>
          <w:i w:val="false"/>
          <w:color w:val="000000"/>
        </w:rPr>
        <w:t xml:space="preserve"> Пояснение по заполнению формы административных данных "Отчет о заявках на операции репо с ценными бумагами" (индекс: 1- KASE_ABR, периодичность: ежедневная)</w:t>
      </w:r>
    </w:p>
    <w:bookmarkEnd w:id="541"/>
    <w:bookmarkStart w:name="z625" w:id="542"/>
    <w:p>
      <w:pPr>
        <w:spacing w:after="0"/>
        <w:ind w:left="0"/>
        <w:jc w:val="left"/>
      </w:pPr>
      <w:r>
        <w:rPr>
          <w:rFonts w:ascii="Times New Roman"/>
          <w:b/>
          <w:i w:val="false"/>
          <w:color w:val="000000"/>
        </w:rPr>
        <w:t xml:space="preserve"> Глава 1. Общие положения</w:t>
      </w:r>
    </w:p>
    <w:bookmarkEnd w:id="542"/>
    <w:bookmarkStart w:name="z626" w:id="543"/>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заявках на операции репо с ценными бумагами" (далее – Форма).</w:t>
      </w:r>
    </w:p>
    <w:bookmarkEnd w:id="543"/>
    <w:bookmarkStart w:name="z627" w:id="544"/>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рынке ценных бумаг".</w:t>
      </w:r>
    </w:p>
    <w:bookmarkEnd w:id="544"/>
    <w:bookmarkStart w:name="z628" w:id="545"/>
    <w:p>
      <w:pPr>
        <w:spacing w:after="0"/>
        <w:ind w:left="0"/>
        <w:jc w:val="both"/>
      </w:pPr>
      <w:r>
        <w:rPr>
          <w:rFonts w:ascii="Times New Roman"/>
          <w:b w:val="false"/>
          <w:i w:val="false"/>
          <w:color w:val="000000"/>
          <w:sz w:val="28"/>
        </w:rPr>
        <w:t>
      3. Форма составляется ежедневно организатором торгов и заполняется за каждый отчетный день. Данные в Форме заполняются в тенге с двумя знаками после запятой.</w:t>
      </w:r>
    </w:p>
    <w:bookmarkEnd w:id="545"/>
    <w:bookmarkStart w:name="z629" w:id="546"/>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546"/>
    <w:bookmarkStart w:name="z630" w:id="547"/>
    <w:p>
      <w:pPr>
        <w:spacing w:after="0"/>
        <w:ind w:left="0"/>
        <w:jc w:val="left"/>
      </w:pPr>
      <w:r>
        <w:rPr>
          <w:rFonts w:ascii="Times New Roman"/>
          <w:b/>
          <w:i w:val="false"/>
          <w:color w:val="000000"/>
        </w:rPr>
        <w:t xml:space="preserve"> Глава 2. Пояснение по заполнению Формы</w:t>
      </w:r>
    </w:p>
    <w:bookmarkEnd w:id="547"/>
    <w:bookmarkStart w:name="z631" w:id="548"/>
    <w:p>
      <w:pPr>
        <w:spacing w:after="0"/>
        <w:ind w:left="0"/>
        <w:jc w:val="both"/>
      </w:pPr>
      <w:r>
        <w:rPr>
          <w:rFonts w:ascii="Times New Roman"/>
          <w:b w:val="false"/>
          <w:i w:val="false"/>
          <w:color w:val="000000"/>
          <w:sz w:val="28"/>
        </w:rPr>
        <w:t>
      5. В графе 1 указывается порядковый номер заявки.</w:t>
      </w:r>
    </w:p>
    <w:bookmarkEnd w:id="548"/>
    <w:bookmarkStart w:name="z632" w:id="549"/>
    <w:p>
      <w:pPr>
        <w:spacing w:after="0"/>
        <w:ind w:left="0"/>
        <w:jc w:val="both"/>
      </w:pPr>
      <w:r>
        <w:rPr>
          <w:rFonts w:ascii="Times New Roman"/>
          <w:b w:val="false"/>
          <w:i w:val="false"/>
          <w:color w:val="000000"/>
          <w:sz w:val="28"/>
        </w:rPr>
        <w:t>
      6. В графах 2 и 18 указываются дата подачи и дата снятия заявки в формате "дд.мм.гггг".</w:t>
      </w:r>
    </w:p>
    <w:bookmarkEnd w:id="549"/>
    <w:bookmarkStart w:name="z633" w:id="550"/>
    <w:p>
      <w:pPr>
        <w:spacing w:after="0"/>
        <w:ind w:left="0"/>
        <w:jc w:val="both"/>
      </w:pPr>
      <w:r>
        <w:rPr>
          <w:rFonts w:ascii="Times New Roman"/>
          <w:b w:val="false"/>
          <w:i w:val="false"/>
          <w:color w:val="000000"/>
          <w:sz w:val="28"/>
        </w:rPr>
        <w:t>
      7. В графах 3 и 19 указываются время подачи и время снятия заявки в формате "часы:минуты:секунды".</w:t>
      </w:r>
    </w:p>
    <w:bookmarkEnd w:id="550"/>
    <w:bookmarkStart w:name="z634" w:id="551"/>
    <w:p>
      <w:pPr>
        <w:spacing w:after="0"/>
        <w:ind w:left="0"/>
        <w:jc w:val="both"/>
      </w:pPr>
      <w:r>
        <w:rPr>
          <w:rFonts w:ascii="Times New Roman"/>
          <w:b w:val="false"/>
          <w:i w:val="false"/>
          <w:color w:val="000000"/>
          <w:sz w:val="28"/>
        </w:rPr>
        <w:t>
      8. В графе 4 в качестве направления заявки указывается покупка или продажа.</w:t>
      </w:r>
    </w:p>
    <w:bookmarkEnd w:id="551"/>
    <w:bookmarkStart w:name="z635" w:id="552"/>
    <w:p>
      <w:pPr>
        <w:spacing w:after="0"/>
        <w:ind w:left="0"/>
        <w:jc w:val="both"/>
      </w:pPr>
      <w:r>
        <w:rPr>
          <w:rFonts w:ascii="Times New Roman"/>
          <w:b w:val="false"/>
          <w:i w:val="false"/>
          <w:color w:val="000000"/>
          <w:sz w:val="28"/>
        </w:rPr>
        <w:t>
      9. В графе 5 указывается способ сделки: "прямое репо" или "автоматическое репо".</w:t>
      </w:r>
    </w:p>
    <w:bookmarkEnd w:id="552"/>
    <w:bookmarkStart w:name="z636" w:id="553"/>
    <w:p>
      <w:pPr>
        <w:spacing w:after="0"/>
        <w:ind w:left="0"/>
        <w:jc w:val="both"/>
      </w:pPr>
      <w:r>
        <w:rPr>
          <w:rFonts w:ascii="Times New Roman"/>
          <w:b w:val="false"/>
          <w:i w:val="false"/>
          <w:color w:val="000000"/>
          <w:sz w:val="28"/>
        </w:rPr>
        <w:t>
      10. В графе 6 в качестве кода инструмента операции репо указывается код, определенный организатором торгов в соответствии с порядком кодировки инструментов операции репо, предусмотренным его внутренними документами.</w:t>
      </w:r>
    </w:p>
    <w:bookmarkEnd w:id="553"/>
    <w:bookmarkStart w:name="z637" w:id="554"/>
    <w:p>
      <w:pPr>
        <w:spacing w:after="0"/>
        <w:ind w:left="0"/>
        <w:jc w:val="both"/>
      </w:pPr>
      <w:r>
        <w:rPr>
          <w:rFonts w:ascii="Times New Roman"/>
          <w:b w:val="false"/>
          <w:i w:val="false"/>
          <w:color w:val="000000"/>
          <w:sz w:val="28"/>
        </w:rPr>
        <w:t>
      11. В графе 7 указывается код ценной бумаги, определенный организатором торгов в соответствии с порядком кодировки ценных бумаг, предусмотренным его внутренними документами.</w:t>
      </w:r>
    </w:p>
    <w:bookmarkEnd w:id="554"/>
    <w:bookmarkStart w:name="z638" w:id="555"/>
    <w:p>
      <w:pPr>
        <w:spacing w:after="0"/>
        <w:ind w:left="0"/>
        <w:jc w:val="both"/>
      </w:pPr>
      <w:r>
        <w:rPr>
          <w:rFonts w:ascii="Times New Roman"/>
          <w:b w:val="false"/>
          <w:i w:val="false"/>
          <w:color w:val="000000"/>
          <w:sz w:val="28"/>
        </w:rPr>
        <w:t>
      12. В графе 9 указывается валюта котирования ценной бумаги.</w:t>
      </w:r>
    </w:p>
    <w:bookmarkEnd w:id="555"/>
    <w:bookmarkStart w:name="z639" w:id="556"/>
    <w:p>
      <w:pPr>
        <w:spacing w:after="0"/>
        <w:ind w:left="0"/>
        <w:jc w:val="both"/>
      </w:pPr>
      <w:r>
        <w:rPr>
          <w:rFonts w:ascii="Times New Roman"/>
          <w:b w:val="false"/>
          <w:i w:val="false"/>
          <w:color w:val="000000"/>
          <w:sz w:val="28"/>
        </w:rPr>
        <w:t>
      13. В графах 10 и 13 цена за одну ценную бумагу с точностью котирования, определенной организатором торгов в соответствии с его внутренними документами, и объем заявки указываются в тенге. В качестве объема заявки признается произведение граф 10 ("Цена") и 12 ("Количество"). При подаче заявки на покупку по операциям автоматическое репо в качестве объема заявки признается объем денег. В графе 10 указывается цена, по которой участник торгов готов совершить операцию репо.</w:t>
      </w:r>
    </w:p>
    <w:bookmarkEnd w:id="556"/>
    <w:bookmarkStart w:name="z640" w:id="557"/>
    <w:p>
      <w:pPr>
        <w:spacing w:after="0"/>
        <w:ind w:left="0"/>
        <w:jc w:val="both"/>
      </w:pPr>
      <w:r>
        <w:rPr>
          <w:rFonts w:ascii="Times New Roman"/>
          <w:b w:val="false"/>
          <w:i w:val="false"/>
          <w:color w:val="000000"/>
          <w:sz w:val="28"/>
        </w:rPr>
        <w:t>
      14. В графе 11 указывается доходность с точностью котирования, определенной организатором торгов в соответствии с его внутренними документами, по которой участник торгов готов провести операцию репо, в процентах.</w:t>
      </w:r>
    </w:p>
    <w:bookmarkEnd w:id="557"/>
    <w:bookmarkStart w:name="z641" w:id="558"/>
    <w:p>
      <w:pPr>
        <w:spacing w:after="0"/>
        <w:ind w:left="0"/>
        <w:jc w:val="both"/>
      </w:pPr>
      <w:r>
        <w:rPr>
          <w:rFonts w:ascii="Times New Roman"/>
          <w:b w:val="false"/>
          <w:i w:val="false"/>
          <w:color w:val="000000"/>
          <w:sz w:val="28"/>
        </w:rPr>
        <w:t>
      15. В графе 12 указывается количество ценных бумаг (в штуках), выставляемых продавцом ценных бумаг операции "прямое (автоматическое) репо".</w:t>
      </w:r>
    </w:p>
    <w:bookmarkEnd w:id="558"/>
    <w:bookmarkStart w:name="z642" w:id="559"/>
    <w:p>
      <w:pPr>
        <w:spacing w:after="0"/>
        <w:ind w:left="0"/>
        <w:jc w:val="both"/>
      </w:pPr>
      <w:r>
        <w:rPr>
          <w:rFonts w:ascii="Times New Roman"/>
          <w:b w:val="false"/>
          <w:i w:val="false"/>
          <w:color w:val="000000"/>
          <w:sz w:val="28"/>
        </w:rPr>
        <w:t>
      16. В графе 14 указывается код члена организатора торгов, определенный организатором торгов в соответствии с порядком кодировки членов организатора торгов, предусмотренным его внутренними документами.</w:t>
      </w:r>
    </w:p>
    <w:bookmarkEnd w:id="559"/>
    <w:bookmarkStart w:name="z643" w:id="560"/>
    <w:p>
      <w:pPr>
        <w:spacing w:after="0"/>
        <w:ind w:left="0"/>
        <w:jc w:val="both"/>
      </w:pPr>
      <w:r>
        <w:rPr>
          <w:rFonts w:ascii="Times New Roman"/>
          <w:b w:val="false"/>
          <w:i w:val="false"/>
          <w:color w:val="000000"/>
          <w:sz w:val="28"/>
        </w:rPr>
        <w:t>
      17. В графе 15 указывается лицевой счет (субсчет) держателя ценных бумаг, открытый в системе учета центрального депозитария.</w:t>
      </w:r>
    </w:p>
    <w:bookmarkEnd w:id="560"/>
    <w:bookmarkStart w:name="z644" w:id="561"/>
    <w:p>
      <w:pPr>
        <w:spacing w:after="0"/>
        <w:ind w:left="0"/>
        <w:jc w:val="both"/>
      </w:pPr>
      <w:r>
        <w:rPr>
          <w:rFonts w:ascii="Times New Roman"/>
          <w:b w:val="false"/>
          <w:i w:val="false"/>
          <w:color w:val="000000"/>
          <w:sz w:val="28"/>
        </w:rPr>
        <w:t>
      18. В графе 16 указывается уникальный код клиента, присвоенный Акционерным обществом "Центральный депозитарий ценных бумаг".</w:t>
      </w:r>
    </w:p>
    <w:bookmarkEnd w:id="561"/>
    <w:bookmarkStart w:name="z645" w:id="562"/>
    <w:p>
      <w:pPr>
        <w:spacing w:after="0"/>
        <w:ind w:left="0"/>
        <w:jc w:val="both"/>
      </w:pPr>
      <w:r>
        <w:rPr>
          <w:rFonts w:ascii="Times New Roman"/>
          <w:b w:val="false"/>
          <w:i w:val="false"/>
          <w:color w:val="000000"/>
          <w:sz w:val="28"/>
        </w:rPr>
        <w:t>
      19. В графе 17 указывается персональный идентификационный номер (ID) трейдера фондовой биржи, подавшего заявку на заключение операции репо с ценными бумагами.</w:t>
      </w:r>
    </w:p>
    <w:bookmarkEnd w:id="562"/>
    <w:bookmarkStart w:name="z646" w:id="563"/>
    <w:p>
      <w:pPr>
        <w:spacing w:after="0"/>
        <w:ind w:left="0"/>
        <w:jc w:val="both"/>
      </w:pPr>
      <w:r>
        <w:rPr>
          <w:rFonts w:ascii="Times New Roman"/>
          <w:b w:val="false"/>
          <w:i w:val="false"/>
          <w:color w:val="000000"/>
          <w:sz w:val="28"/>
        </w:rPr>
        <w:t>
      20. В графе 18 указывается статус заявки, предусмотренной внутренними документами организатора торгов.</w:t>
      </w:r>
    </w:p>
    <w:bookmarkEnd w:id="563"/>
    <w:bookmarkStart w:name="z647" w:id="564"/>
    <w:p>
      <w:pPr>
        <w:spacing w:after="0"/>
        <w:ind w:left="0"/>
        <w:jc w:val="both"/>
      </w:pPr>
      <w:r>
        <w:rPr>
          <w:rFonts w:ascii="Times New Roman"/>
          <w:b w:val="false"/>
          <w:i w:val="false"/>
          <w:color w:val="000000"/>
          <w:sz w:val="28"/>
        </w:rPr>
        <w:t>
      21. В графе 21 указывается срок операции репо, определенный организатором торгов в соответствии с его внутренними документами.</w:t>
      </w:r>
    </w:p>
    <w:bookmarkEnd w:id="564"/>
    <w:bookmarkStart w:name="z648" w:id="565"/>
    <w:p>
      <w:pPr>
        <w:spacing w:after="0"/>
        <w:ind w:left="0"/>
        <w:jc w:val="both"/>
      </w:pPr>
      <w:r>
        <w:rPr>
          <w:rFonts w:ascii="Times New Roman"/>
          <w:b w:val="false"/>
          <w:i w:val="false"/>
          <w:color w:val="000000"/>
          <w:sz w:val="28"/>
        </w:rPr>
        <w:t>
      22. В графе 21 указывается ставка дисконтирования, примененная к цене инструмента, являющегося предметом операции репо.</w:t>
      </w:r>
    </w:p>
    <w:bookmarkEnd w:id="565"/>
    <w:bookmarkStart w:name="z649" w:id="566"/>
    <w:p>
      <w:pPr>
        <w:spacing w:after="0"/>
        <w:ind w:left="0"/>
        <w:jc w:val="both"/>
      </w:pPr>
      <w:r>
        <w:rPr>
          <w:rFonts w:ascii="Times New Roman"/>
          <w:b w:val="false"/>
          <w:i w:val="false"/>
          <w:color w:val="000000"/>
          <w:sz w:val="28"/>
        </w:rPr>
        <w:t>
      23. В графе 23 указывается режим торгов, предусмотренный торговой системой.</w:t>
      </w:r>
    </w:p>
    <w:bookmarkEnd w:id="566"/>
    <w:bookmarkStart w:name="z650" w:id="567"/>
    <w:p>
      <w:pPr>
        <w:spacing w:after="0"/>
        <w:ind w:left="0"/>
        <w:jc w:val="both"/>
      </w:pPr>
      <w:r>
        <w:rPr>
          <w:rFonts w:ascii="Times New Roman"/>
          <w:b w:val="false"/>
          <w:i w:val="false"/>
          <w:color w:val="000000"/>
          <w:sz w:val="28"/>
        </w:rPr>
        <w:t>
      24. В случае отсутствия сведений, Форма представляется с нулевыми остатками.</w:t>
      </w:r>
    </w:p>
    <w:bookmarkEnd w:id="5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211</w:t>
            </w:r>
          </w:p>
        </w:tc>
      </w:tr>
    </w:tbl>
    <w:bookmarkStart w:name="z652" w:id="56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68"/>
    <w:bookmarkStart w:name="z653" w:id="56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569"/>
    <w:bookmarkStart w:name="z654" w:id="570"/>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570"/>
    <w:bookmarkStart w:name="z655" w:id="571"/>
    <w:p>
      <w:pPr>
        <w:spacing w:after="0"/>
        <w:ind w:left="0"/>
        <w:jc w:val="left"/>
      </w:pPr>
      <w:r>
        <w:rPr>
          <w:rFonts w:ascii="Times New Roman"/>
          <w:b/>
          <w:i w:val="false"/>
          <w:color w:val="000000"/>
        </w:rPr>
        <w:t xml:space="preserve"> Отчет об операциях репо с ценными бумагами с указанием их участников</w:t>
      </w:r>
    </w:p>
    <w:bookmarkEnd w:id="571"/>
    <w:bookmarkStart w:name="z656" w:id="572"/>
    <w:p>
      <w:pPr>
        <w:spacing w:after="0"/>
        <w:ind w:left="0"/>
        <w:jc w:val="both"/>
      </w:pPr>
      <w:r>
        <w:rPr>
          <w:rFonts w:ascii="Times New Roman"/>
          <w:b w:val="false"/>
          <w:i w:val="false"/>
          <w:color w:val="000000"/>
          <w:sz w:val="28"/>
        </w:rPr>
        <w:t>
      Индекс формы административных данных: 1- KASE_ABRvP</w:t>
      </w:r>
    </w:p>
    <w:bookmarkEnd w:id="572"/>
    <w:bookmarkStart w:name="z657" w:id="573"/>
    <w:p>
      <w:pPr>
        <w:spacing w:after="0"/>
        <w:ind w:left="0"/>
        <w:jc w:val="both"/>
      </w:pPr>
      <w:r>
        <w:rPr>
          <w:rFonts w:ascii="Times New Roman"/>
          <w:b w:val="false"/>
          <w:i w:val="false"/>
          <w:color w:val="000000"/>
          <w:sz w:val="28"/>
        </w:rPr>
        <w:t>
      Периодичность: ежедневная</w:t>
      </w:r>
    </w:p>
    <w:bookmarkEnd w:id="573"/>
    <w:bookmarkStart w:name="z658" w:id="574"/>
    <w:p>
      <w:pPr>
        <w:spacing w:after="0"/>
        <w:ind w:left="0"/>
        <w:jc w:val="both"/>
      </w:pPr>
      <w:r>
        <w:rPr>
          <w:rFonts w:ascii="Times New Roman"/>
          <w:b w:val="false"/>
          <w:i w:val="false"/>
          <w:color w:val="000000"/>
          <w:sz w:val="28"/>
        </w:rPr>
        <w:t>
      Отчетный период: по состоянию на "_____" _______________ 20 __ года</w:t>
      </w:r>
    </w:p>
    <w:bookmarkEnd w:id="574"/>
    <w:bookmarkStart w:name="z659" w:id="575"/>
    <w:p>
      <w:pPr>
        <w:spacing w:after="0"/>
        <w:ind w:left="0"/>
        <w:jc w:val="both"/>
      </w:pPr>
      <w:r>
        <w:rPr>
          <w:rFonts w:ascii="Times New Roman"/>
          <w:b w:val="false"/>
          <w:i w:val="false"/>
          <w:color w:val="000000"/>
          <w:sz w:val="28"/>
        </w:rPr>
        <w:t>
      Круг лиц, представляющих: организатор торгов</w:t>
      </w:r>
    </w:p>
    <w:bookmarkEnd w:id="5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заключения сделки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репо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операции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инструмента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ценной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1" w:id="576"/>
    <w:p>
      <w:pPr>
        <w:spacing w:after="0"/>
        <w:ind w:left="0"/>
        <w:jc w:val="both"/>
      </w:pPr>
      <w:r>
        <w:rPr>
          <w:rFonts w:ascii="Times New Roman"/>
          <w:b w:val="false"/>
          <w:i w:val="false"/>
          <w:color w:val="000000"/>
          <w:sz w:val="28"/>
        </w:rPr>
        <w:t>
      продолжение таблицы: </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1160"/>
        <w:gridCol w:w="1801"/>
        <w:gridCol w:w="1801"/>
        <w:gridCol w:w="1801"/>
        <w:gridCol w:w="2452"/>
        <w:gridCol w:w="1802"/>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ценной бумаги</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члена организатора торгов, выступающего продавцом</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депо продажи</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2" w:id="577"/>
    <w:p>
      <w:pPr>
        <w:spacing w:after="0"/>
        <w:ind w:left="0"/>
        <w:jc w:val="both"/>
      </w:pPr>
      <w:r>
        <w:rPr>
          <w:rFonts w:ascii="Times New Roman"/>
          <w:b w:val="false"/>
          <w:i w:val="false"/>
          <w:color w:val="000000"/>
          <w:sz w:val="28"/>
        </w:rPr>
        <w:t>
       продолжение таблицы:</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933"/>
        <w:gridCol w:w="2632"/>
        <w:gridCol w:w="1934"/>
        <w:gridCol w:w="1934"/>
        <w:gridCol w:w="1934"/>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клиента продавца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 продавца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члена организатора торгов, выступающего покупателем</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депо покупки</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клиента покупателя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 покупателя</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3" w:id="578"/>
    <w:p>
      <w:pPr>
        <w:spacing w:after="0"/>
        <w:ind w:left="0"/>
        <w:jc w:val="both"/>
      </w:pPr>
      <w:r>
        <w:rPr>
          <w:rFonts w:ascii="Times New Roman"/>
          <w:b w:val="false"/>
          <w:i w:val="false"/>
          <w:color w:val="000000"/>
          <w:sz w:val="28"/>
        </w:rPr>
        <w:t>
       продолжение таблицы:</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сделки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дисконта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сделки открытия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торгов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4" w:id="579"/>
    <w:p>
      <w:pPr>
        <w:spacing w:after="0"/>
        <w:ind w:left="0"/>
        <w:jc w:val="both"/>
      </w:pPr>
      <w:r>
        <w:rPr>
          <w:rFonts w:ascii="Times New Roman"/>
          <w:b w:val="false"/>
          <w:i w:val="false"/>
          <w:color w:val="000000"/>
          <w:sz w:val="28"/>
        </w:rPr>
        <w:t>
      Наименование________________ Адрес___________________________</w:t>
      </w:r>
    </w:p>
    <w:bookmarkEnd w:id="579"/>
    <w:bookmarkStart w:name="z665" w:id="580"/>
    <w:p>
      <w:pPr>
        <w:spacing w:after="0"/>
        <w:ind w:left="0"/>
        <w:jc w:val="both"/>
      </w:pPr>
      <w:r>
        <w:rPr>
          <w:rFonts w:ascii="Times New Roman"/>
          <w:b w:val="false"/>
          <w:i w:val="false"/>
          <w:color w:val="000000"/>
          <w:sz w:val="28"/>
        </w:rPr>
        <w:t>
      Телефон ______________________________________________________</w:t>
      </w:r>
    </w:p>
    <w:bookmarkEnd w:id="580"/>
    <w:bookmarkStart w:name="z666" w:id="581"/>
    <w:p>
      <w:pPr>
        <w:spacing w:after="0"/>
        <w:ind w:left="0"/>
        <w:jc w:val="both"/>
      </w:pPr>
      <w:r>
        <w:rPr>
          <w:rFonts w:ascii="Times New Roman"/>
          <w:b w:val="false"/>
          <w:i w:val="false"/>
          <w:color w:val="000000"/>
          <w:sz w:val="28"/>
        </w:rPr>
        <w:t>
      Адрес электронной почты _______________________________________</w:t>
      </w:r>
    </w:p>
    <w:bookmarkEnd w:id="581"/>
    <w:bookmarkStart w:name="z667" w:id="582"/>
    <w:p>
      <w:pPr>
        <w:spacing w:after="0"/>
        <w:ind w:left="0"/>
        <w:jc w:val="both"/>
      </w:pPr>
      <w:r>
        <w:rPr>
          <w:rFonts w:ascii="Times New Roman"/>
          <w:b w:val="false"/>
          <w:i w:val="false"/>
          <w:color w:val="000000"/>
          <w:sz w:val="28"/>
        </w:rPr>
        <w:t xml:space="preserve">
      Исполнитель________________________________________ ___________  </w:t>
      </w:r>
      <w:r>
        <w:br/>
      </w:r>
      <w:r>
        <w:rPr>
          <w:rFonts w:ascii="Times New Roman"/>
          <w:b w:val="false"/>
          <w:i w:val="false"/>
          <w:color w:val="000000"/>
          <w:sz w:val="28"/>
        </w:rPr>
        <w:t xml:space="preserve">                         фамилия, имя и отчество (при его наличии) телефон</w:t>
      </w:r>
    </w:p>
    <w:bookmarkEnd w:id="582"/>
    <w:bookmarkStart w:name="z668" w:id="583"/>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583"/>
    <w:bookmarkStart w:name="z669" w:id="584"/>
    <w:p>
      <w:pPr>
        <w:spacing w:after="0"/>
        <w:ind w:left="0"/>
        <w:jc w:val="both"/>
      </w:pPr>
      <w:r>
        <w:rPr>
          <w:rFonts w:ascii="Times New Roman"/>
          <w:b w:val="false"/>
          <w:i w:val="false"/>
          <w:color w:val="000000"/>
          <w:sz w:val="28"/>
        </w:rPr>
        <w:t xml:space="preserve">
      ________________________________________________ _____________  </w:t>
      </w:r>
      <w:r>
        <w:br/>
      </w:r>
      <w:r>
        <w:rPr>
          <w:rFonts w:ascii="Times New Roman"/>
          <w:b w:val="false"/>
          <w:i w:val="false"/>
          <w:color w:val="000000"/>
          <w:sz w:val="28"/>
        </w:rPr>
        <w:t xml:space="preserve">                   фамилия, имя и отчество (при его наличии) подпись, телефон</w:t>
      </w:r>
    </w:p>
    <w:bookmarkEnd w:id="584"/>
    <w:bookmarkStart w:name="z670" w:id="585"/>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585"/>
    <w:bookmarkStart w:name="z671" w:id="586"/>
    <w:p>
      <w:pPr>
        <w:spacing w:after="0"/>
        <w:ind w:left="0"/>
        <w:jc w:val="both"/>
      </w:pPr>
      <w:r>
        <w:rPr>
          <w:rFonts w:ascii="Times New Roman"/>
          <w:b w:val="false"/>
          <w:i w:val="false"/>
          <w:color w:val="000000"/>
          <w:sz w:val="28"/>
        </w:rPr>
        <w:t xml:space="preserve">
      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p>
    <w:bookmarkEnd w:id="586"/>
    <w:bookmarkStart w:name="z672" w:id="587"/>
    <w:p>
      <w:pPr>
        <w:spacing w:after="0"/>
        <w:ind w:left="0"/>
        <w:jc w:val="both"/>
      </w:pPr>
      <w:r>
        <w:rPr>
          <w:rFonts w:ascii="Times New Roman"/>
          <w:b w:val="false"/>
          <w:i w:val="false"/>
          <w:color w:val="000000"/>
          <w:sz w:val="28"/>
        </w:rPr>
        <w:t>
      Дата "____" ______________ 20__ года</w:t>
      </w:r>
    </w:p>
    <w:bookmarkEnd w:id="5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операциях</w:t>
            </w:r>
            <w:r>
              <w:br/>
            </w:r>
            <w:r>
              <w:rPr>
                <w:rFonts w:ascii="Times New Roman"/>
                <w:b w:val="false"/>
                <w:i w:val="false"/>
                <w:color w:val="000000"/>
                <w:sz w:val="20"/>
              </w:rPr>
              <w:t>репо с ценными бумагами</w:t>
            </w:r>
            <w:r>
              <w:br/>
            </w:r>
            <w:r>
              <w:rPr>
                <w:rFonts w:ascii="Times New Roman"/>
                <w:b w:val="false"/>
                <w:i w:val="false"/>
                <w:color w:val="000000"/>
                <w:sz w:val="20"/>
              </w:rPr>
              <w:t>с указанием их участников</w:t>
            </w:r>
          </w:p>
        </w:tc>
      </w:tr>
    </w:tbl>
    <w:bookmarkStart w:name="z674" w:id="588"/>
    <w:p>
      <w:pPr>
        <w:spacing w:after="0"/>
        <w:ind w:left="0"/>
        <w:jc w:val="left"/>
      </w:pPr>
      <w:r>
        <w:rPr>
          <w:rFonts w:ascii="Times New Roman"/>
          <w:b/>
          <w:i w:val="false"/>
          <w:color w:val="000000"/>
        </w:rPr>
        <w:t xml:space="preserve"> Пояснение по заполнению формы административных данных "Отчет об операциях репо с ценными бумагами с указанием их участников" (индекс: 1- KASE_ABRvP, периодичность: ежедневная)</w:t>
      </w:r>
    </w:p>
    <w:bookmarkEnd w:id="588"/>
    <w:bookmarkStart w:name="z675" w:id="589"/>
    <w:p>
      <w:pPr>
        <w:spacing w:after="0"/>
        <w:ind w:left="0"/>
        <w:jc w:val="left"/>
      </w:pPr>
      <w:r>
        <w:rPr>
          <w:rFonts w:ascii="Times New Roman"/>
          <w:b/>
          <w:i w:val="false"/>
          <w:color w:val="000000"/>
        </w:rPr>
        <w:t xml:space="preserve"> Глава 1. Общие положения</w:t>
      </w:r>
    </w:p>
    <w:bookmarkEnd w:id="589"/>
    <w:bookmarkStart w:name="z676" w:id="59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об операциях репо с ценными бумагами с указанием их участников" (далее – Форма).</w:t>
      </w:r>
    </w:p>
    <w:bookmarkEnd w:id="590"/>
    <w:bookmarkStart w:name="z677" w:id="591"/>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рынке ценных бумаг".</w:t>
      </w:r>
    </w:p>
    <w:bookmarkEnd w:id="591"/>
    <w:bookmarkStart w:name="z678" w:id="592"/>
    <w:p>
      <w:pPr>
        <w:spacing w:after="0"/>
        <w:ind w:left="0"/>
        <w:jc w:val="both"/>
      </w:pPr>
      <w:r>
        <w:rPr>
          <w:rFonts w:ascii="Times New Roman"/>
          <w:b w:val="false"/>
          <w:i w:val="false"/>
          <w:color w:val="000000"/>
          <w:sz w:val="28"/>
        </w:rPr>
        <w:t>
      3. Форма составляется ежедневно организатором торгов и заполняется за каждый отчетный день. Данные в Форме заполняются в тенге с двумя знаками после запятой.</w:t>
      </w:r>
    </w:p>
    <w:bookmarkEnd w:id="592"/>
    <w:bookmarkStart w:name="z679" w:id="593"/>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593"/>
    <w:bookmarkStart w:name="z680" w:id="594"/>
    <w:p>
      <w:pPr>
        <w:spacing w:after="0"/>
        <w:ind w:left="0"/>
        <w:jc w:val="left"/>
      </w:pPr>
      <w:r>
        <w:rPr>
          <w:rFonts w:ascii="Times New Roman"/>
          <w:b/>
          <w:i w:val="false"/>
          <w:color w:val="000000"/>
        </w:rPr>
        <w:t xml:space="preserve"> Глава 2. Пояснение по заполнению Формы</w:t>
      </w:r>
    </w:p>
    <w:bookmarkEnd w:id="594"/>
    <w:bookmarkStart w:name="z681" w:id="595"/>
    <w:p>
      <w:pPr>
        <w:spacing w:after="0"/>
        <w:ind w:left="0"/>
        <w:jc w:val="both"/>
      </w:pPr>
      <w:r>
        <w:rPr>
          <w:rFonts w:ascii="Times New Roman"/>
          <w:b w:val="false"/>
          <w:i w:val="false"/>
          <w:color w:val="000000"/>
          <w:sz w:val="28"/>
        </w:rPr>
        <w:t>
      5. В графе 1 указывается порядковый номер сделки.</w:t>
      </w:r>
    </w:p>
    <w:bookmarkEnd w:id="595"/>
    <w:bookmarkStart w:name="z682" w:id="596"/>
    <w:p>
      <w:pPr>
        <w:spacing w:after="0"/>
        <w:ind w:left="0"/>
        <w:jc w:val="both"/>
      </w:pPr>
      <w:r>
        <w:rPr>
          <w:rFonts w:ascii="Times New Roman"/>
          <w:b w:val="false"/>
          <w:i w:val="false"/>
          <w:color w:val="000000"/>
          <w:sz w:val="28"/>
        </w:rPr>
        <w:t>
      6. В графе 2 указывается дата заключения сделки в формате "дд.мм.гггг".</w:t>
      </w:r>
    </w:p>
    <w:bookmarkEnd w:id="596"/>
    <w:bookmarkStart w:name="z683" w:id="597"/>
    <w:p>
      <w:pPr>
        <w:spacing w:after="0"/>
        <w:ind w:left="0"/>
        <w:jc w:val="both"/>
      </w:pPr>
      <w:r>
        <w:rPr>
          <w:rFonts w:ascii="Times New Roman"/>
          <w:b w:val="false"/>
          <w:i w:val="false"/>
          <w:color w:val="000000"/>
          <w:sz w:val="28"/>
        </w:rPr>
        <w:t>
      7. В графе 3 указывается время заключения сделки в формате "часы:минуты:секунды".</w:t>
      </w:r>
    </w:p>
    <w:bookmarkEnd w:id="597"/>
    <w:bookmarkStart w:name="z684" w:id="598"/>
    <w:p>
      <w:pPr>
        <w:spacing w:after="0"/>
        <w:ind w:left="0"/>
        <w:jc w:val="both"/>
      </w:pPr>
      <w:r>
        <w:rPr>
          <w:rFonts w:ascii="Times New Roman"/>
          <w:b w:val="false"/>
          <w:i w:val="false"/>
          <w:color w:val="000000"/>
          <w:sz w:val="28"/>
        </w:rPr>
        <w:t>
      8. В графе 4 указывается способ сделки: "прямое репо" или "автоматическое репо".</w:t>
      </w:r>
    </w:p>
    <w:bookmarkEnd w:id="598"/>
    <w:bookmarkStart w:name="z685" w:id="599"/>
    <w:p>
      <w:pPr>
        <w:spacing w:after="0"/>
        <w:ind w:left="0"/>
        <w:jc w:val="both"/>
      </w:pPr>
      <w:r>
        <w:rPr>
          <w:rFonts w:ascii="Times New Roman"/>
          <w:b w:val="false"/>
          <w:i w:val="false"/>
          <w:color w:val="000000"/>
          <w:sz w:val="28"/>
        </w:rPr>
        <w:t>
      9. В графе 5 в качестве типа операции репо указывается открытие или закрытие.</w:t>
      </w:r>
    </w:p>
    <w:bookmarkEnd w:id="599"/>
    <w:bookmarkStart w:name="z686" w:id="600"/>
    <w:p>
      <w:pPr>
        <w:spacing w:after="0"/>
        <w:ind w:left="0"/>
        <w:jc w:val="both"/>
      </w:pPr>
      <w:r>
        <w:rPr>
          <w:rFonts w:ascii="Times New Roman"/>
          <w:b w:val="false"/>
          <w:i w:val="false"/>
          <w:color w:val="000000"/>
          <w:sz w:val="28"/>
        </w:rPr>
        <w:t>
      10. В графах 9 и 12 цена за одну ценную бумагу с точностью котирования, определенной организатором торгов в соответствии с его внутренними документами, и объем сделки указываются в тенге. В качестве объема сделки признается произведение граф 9 ("Цена") и 11 ("Количество").</w:t>
      </w:r>
    </w:p>
    <w:bookmarkEnd w:id="600"/>
    <w:bookmarkStart w:name="z687" w:id="601"/>
    <w:p>
      <w:pPr>
        <w:spacing w:after="0"/>
        <w:ind w:left="0"/>
        <w:jc w:val="both"/>
      </w:pPr>
      <w:r>
        <w:rPr>
          <w:rFonts w:ascii="Times New Roman"/>
          <w:b w:val="false"/>
          <w:i w:val="false"/>
          <w:color w:val="000000"/>
          <w:sz w:val="28"/>
        </w:rPr>
        <w:t>
      11. В графе 10 указывается доходность с точностью котирования, определенной организатором торгов в соответствии с его внутренними документами, по которой участник торгов заключил операцию репо, в процентах.</w:t>
      </w:r>
    </w:p>
    <w:bookmarkEnd w:id="601"/>
    <w:bookmarkStart w:name="z688" w:id="602"/>
    <w:p>
      <w:pPr>
        <w:spacing w:after="0"/>
        <w:ind w:left="0"/>
        <w:jc w:val="both"/>
      </w:pPr>
      <w:r>
        <w:rPr>
          <w:rFonts w:ascii="Times New Roman"/>
          <w:b w:val="false"/>
          <w:i w:val="false"/>
          <w:color w:val="000000"/>
          <w:sz w:val="28"/>
        </w:rPr>
        <w:t>
      12. В графе 11 указывается количество ценных бумаг (в штуках), выставляемых продавцом операции репо.</w:t>
      </w:r>
    </w:p>
    <w:bookmarkEnd w:id="602"/>
    <w:bookmarkStart w:name="z689" w:id="603"/>
    <w:p>
      <w:pPr>
        <w:spacing w:after="0"/>
        <w:ind w:left="0"/>
        <w:jc w:val="both"/>
      </w:pPr>
      <w:r>
        <w:rPr>
          <w:rFonts w:ascii="Times New Roman"/>
          <w:b w:val="false"/>
          <w:i w:val="false"/>
          <w:color w:val="000000"/>
          <w:sz w:val="28"/>
        </w:rPr>
        <w:t>
      13. В графе 13 указывается код члена организатора торгов, определенный организатором торгов в соответствии с порядком кодировки членов организатора торгов, предусмотренным его внутренними документами.</w:t>
      </w:r>
    </w:p>
    <w:bookmarkEnd w:id="603"/>
    <w:bookmarkStart w:name="z690" w:id="604"/>
    <w:p>
      <w:pPr>
        <w:spacing w:after="0"/>
        <w:ind w:left="0"/>
        <w:jc w:val="both"/>
      </w:pPr>
      <w:r>
        <w:rPr>
          <w:rFonts w:ascii="Times New Roman"/>
          <w:b w:val="false"/>
          <w:i w:val="false"/>
          <w:color w:val="000000"/>
          <w:sz w:val="28"/>
        </w:rPr>
        <w:t>
      14. В графах 14 и 17 в качестве счета (субсчета) депо понимается лицевой счет (субсчет) держателя ценных бумаг, открытый в системе учета центрального депозитария.</w:t>
      </w:r>
    </w:p>
    <w:bookmarkEnd w:id="604"/>
    <w:bookmarkStart w:name="z691" w:id="605"/>
    <w:p>
      <w:pPr>
        <w:spacing w:after="0"/>
        <w:ind w:left="0"/>
        <w:jc w:val="both"/>
      </w:pPr>
      <w:r>
        <w:rPr>
          <w:rFonts w:ascii="Times New Roman"/>
          <w:b w:val="false"/>
          <w:i w:val="false"/>
          <w:color w:val="000000"/>
          <w:sz w:val="28"/>
        </w:rPr>
        <w:t>
      15. В графах 15 и 19 указываются уникальные коды клиентов, присвоенные Акционерным обществом "Центральный депозитарий ценных бумаг".</w:t>
      </w:r>
    </w:p>
    <w:bookmarkEnd w:id="605"/>
    <w:bookmarkStart w:name="z692" w:id="606"/>
    <w:p>
      <w:pPr>
        <w:spacing w:after="0"/>
        <w:ind w:left="0"/>
        <w:jc w:val="both"/>
      </w:pPr>
      <w:r>
        <w:rPr>
          <w:rFonts w:ascii="Times New Roman"/>
          <w:b w:val="false"/>
          <w:i w:val="false"/>
          <w:color w:val="000000"/>
          <w:sz w:val="28"/>
        </w:rPr>
        <w:t>
      16. В графах 16 и 20 указываются порядковые номера заявок на заключение операции репо, поданные продавцом и покупателем ценных бумаг, соответственно.</w:t>
      </w:r>
    </w:p>
    <w:bookmarkEnd w:id="606"/>
    <w:bookmarkStart w:name="z693" w:id="607"/>
    <w:p>
      <w:pPr>
        <w:spacing w:after="0"/>
        <w:ind w:left="0"/>
        <w:jc w:val="both"/>
      </w:pPr>
      <w:r>
        <w:rPr>
          <w:rFonts w:ascii="Times New Roman"/>
          <w:b w:val="false"/>
          <w:i w:val="false"/>
          <w:color w:val="000000"/>
          <w:sz w:val="28"/>
        </w:rPr>
        <w:t>
      17. В графе 21 указывается статус сделки, предусмотренной внутренними документами организатора торгов.</w:t>
      </w:r>
    </w:p>
    <w:bookmarkEnd w:id="607"/>
    <w:bookmarkStart w:name="z694" w:id="608"/>
    <w:p>
      <w:pPr>
        <w:spacing w:after="0"/>
        <w:ind w:left="0"/>
        <w:jc w:val="both"/>
      </w:pPr>
      <w:r>
        <w:rPr>
          <w:rFonts w:ascii="Times New Roman"/>
          <w:b w:val="false"/>
          <w:i w:val="false"/>
          <w:color w:val="000000"/>
          <w:sz w:val="28"/>
        </w:rPr>
        <w:t>
      18. В графе 22 указывается срок операции репо, определенный организатором торгов в соответствии с его внутренними документами.</w:t>
      </w:r>
    </w:p>
    <w:bookmarkEnd w:id="608"/>
    <w:bookmarkStart w:name="z695" w:id="609"/>
    <w:p>
      <w:pPr>
        <w:spacing w:after="0"/>
        <w:ind w:left="0"/>
        <w:jc w:val="both"/>
      </w:pPr>
      <w:r>
        <w:rPr>
          <w:rFonts w:ascii="Times New Roman"/>
          <w:b w:val="false"/>
          <w:i w:val="false"/>
          <w:color w:val="000000"/>
          <w:sz w:val="28"/>
        </w:rPr>
        <w:t>
      19. В графе 23 указывается дата закрытия операции репо в формате "дд.мм.гггг". Данная графа заполняется только для операции открытия репо.</w:t>
      </w:r>
    </w:p>
    <w:bookmarkEnd w:id="609"/>
    <w:bookmarkStart w:name="z696" w:id="610"/>
    <w:p>
      <w:pPr>
        <w:spacing w:after="0"/>
        <w:ind w:left="0"/>
        <w:jc w:val="both"/>
      </w:pPr>
      <w:r>
        <w:rPr>
          <w:rFonts w:ascii="Times New Roman"/>
          <w:b w:val="false"/>
          <w:i w:val="false"/>
          <w:color w:val="000000"/>
          <w:sz w:val="28"/>
        </w:rPr>
        <w:t>
      20. В графе 24 указывается ставка дисконтирования, примененная к цене инструмента, являющегося предметом операции репо.</w:t>
      </w:r>
    </w:p>
    <w:bookmarkEnd w:id="610"/>
    <w:bookmarkStart w:name="z697" w:id="611"/>
    <w:p>
      <w:pPr>
        <w:spacing w:after="0"/>
        <w:ind w:left="0"/>
        <w:jc w:val="both"/>
      </w:pPr>
      <w:r>
        <w:rPr>
          <w:rFonts w:ascii="Times New Roman"/>
          <w:b w:val="false"/>
          <w:i w:val="false"/>
          <w:color w:val="000000"/>
          <w:sz w:val="28"/>
        </w:rPr>
        <w:t>
      21. В графе 25 указывается порядковый номер соответствующей сделки открытия репо. Данная графа заполняется только для операции закрытия репо.</w:t>
      </w:r>
    </w:p>
    <w:bookmarkEnd w:id="611"/>
    <w:bookmarkStart w:name="z698" w:id="612"/>
    <w:p>
      <w:pPr>
        <w:spacing w:after="0"/>
        <w:ind w:left="0"/>
        <w:jc w:val="both"/>
      </w:pPr>
      <w:r>
        <w:rPr>
          <w:rFonts w:ascii="Times New Roman"/>
          <w:b w:val="false"/>
          <w:i w:val="false"/>
          <w:color w:val="000000"/>
          <w:sz w:val="28"/>
        </w:rPr>
        <w:t>
      22. В графе 26 указывается режим торгов, предусмотренный торговой системой.</w:t>
      </w:r>
    </w:p>
    <w:bookmarkEnd w:id="612"/>
    <w:bookmarkStart w:name="z699" w:id="613"/>
    <w:p>
      <w:pPr>
        <w:spacing w:after="0"/>
        <w:ind w:left="0"/>
        <w:jc w:val="both"/>
      </w:pPr>
      <w:r>
        <w:rPr>
          <w:rFonts w:ascii="Times New Roman"/>
          <w:b w:val="false"/>
          <w:i w:val="false"/>
          <w:color w:val="000000"/>
          <w:sz w:val="28"/>
        </w:rPr>
        <w:t>
      23. В случае отсутствия сведений, Форма представляется с нулевыми остатками.</w:t>
      </w:r>
    </w:p>
    <w:bookmarkEnd w:id="6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211</w:t>
            </w:r>
          </w:p>
        </w:tc>
      </w:tr>
    </w:tbl>
    <w:bookmarkStart w:name="z701" w:id="61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14"/>
    <w:bookmarkStart w:name="z702" w:id="615"/>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615"/>
    <w:bookmarkStart w:name="z703" w:id="616"/>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616"/>
    <w:bookmarkStart w:name="z704" w:id="617"/>
    <w:p>
      <w:pPr>
        <w:spacing w:after="0"/>
        <w:ind w:left="0"/>
        <w:jc w:val="left"/>
      </w:pPr>
      <w:r>
        <w:rPr>
          <w:rFonts w:ascii="Times New Roman"/>
          <w:b/>
          <w:i w:val="false"/>
          <w:color w:val="000000"/>
        </w:rPr>
        <w:t xml:space="preserve"> Отчет о заявках на покупку/продажу производных финансовых инструментов</w:t>
      </w:r>
    </w:p>
    <w:bookmarkEnd w:id="617"/>
    <w:bookmarkStart w:name="z705" w:id="618"/>
    <w:p>
      <w:pPr>
        <w:spacing w:after="0"/>
        <w:ind w:left="0"/>
        <w:jc w:val="both"/>
      </w:pPr>
      <w:r>
        <w:rPr>
          <w:rFonts w:ascii="Times New Roman"/>
          <w:b w:val="false"/>
          <w:i w:val="false"/>
          <w:color w:val="000000"/>
          <w:sz w:val="28"/>
        </w:rPr>
        <w:t>
      Индекс формы административных данных: 1- KASE_ABD</w:t>
      </w:r>
    </w:p>
    <w:bookmarkEnd w:id="618"/>
    <w:bookmarkStart w:name="z706" w:id="619"/>
    <w:p>
      <w:pPr>
        <w:spacing w:after="0"/>
        <w:ind w:left="0"/>
        <w:jc w:val="both"/>
      </w:pPr>
      <w:r>
        <w:rPr>
          <w:rFonts w:ascii="Times New Roman"/>
          <w:b w:val="false"/>
          <w:i w:val="false"/>
          <w:color w:val="000000"/>
          <w:sz w:val="28"/>
        </w:rPr>
        <w:t>
      Периодичность: ежедневная</w:t>
      </w:r>
    </w:p>
    <w:bookmarkEnd w:id="619"/>
    <w:bookmarkStart w:name="z707" w:id="620"/>
    <w:p>
      <w:pPr>
        <w:spacing w:after="0"/>
        <w:ind w:left="0"/>
        <w:jc w:val="both"/>
      </w:pPr>
      <w:r>
        <w:rPr>
          <w:rFonts w:ascii="Times New Roman"/>
          <w:b w:val="false"/>
          <w:i w:val="false"/>
          <w:color w:val="000000"/>
          <w:sz w:val="28"/>
        </w:rPr>
        <w:t>
      Отчетный период: по состоянию на "_____" _______________ 20 __ года</w:t>
      </w:r>
    </w:p>
    <w:bookmarkEnd w:id="620"/>
    <w:bookmarkStart w:name="z708" w:id="621"/>
    <w:p>
      <w:pPr>
        <w:spacing w:after="0"/>
        <w:ind w:left="0"/>
        <w:jc w:val="both"/>
      </w:pPr>
      <w:r>
        <w:rPr>
          <w:rFonts w:ascii="Times New Roman"/>
          <w:b w:val="false"/>
          <w:i w:val="false"/>
          <w:color w:val="000000"/>
          <w:sz w:val="28"/>
        </w:rPr>
        <w:t>
      Круг лиц, представляющих: организатор торгов</w:t>
      </w:r>
    </w:p>
    <w:bookmarkEnd w:id="6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заявки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инструмента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одного контракта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валюты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0" w:id="622"/>
    <w:p>
      <w:pPr>
        <w:spacing w:after="0"/>
        <w:ind w:left="0"/>
        <w:jc w:val="both"/>
      </w:pPr>
      <w:r>
        <w:rPr>
          <w:rFonts w:ascii="Times New Roman"/>
          <w:b w:val="false"/>
          <w:i w:val="false"/>
          <w:color w:val="000000"/>
          <w:sz w:val="28"/>
        </w:rPr>
        <w:t>
      продолжение таблицы:</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2495"/>
        <w:gridCol w:w="2111"/>
        <w:gridCol w:w="2111"/>
        <w:gridCol w:w="2111"/>
        <w:gridCol w:w="2112"/>
      </w:tblGrid>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контрактов</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активов в одном контракте</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члена организатора торгов</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торгового счета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код</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1" w:id="623"/>
    <w:p>
      <w:pPr>
        <w:spacing w:after="0"/>
        <w:ind w:left="0"/>
        <w:jc w:val="both"/>
      </w:pPr>
      <w:r>
        <w:rPr>
          <w:rFonts w:ascii="Times New Roman"/>
          <w:b w:val="false"/>
          <w:i w:val="false"/>
          <w:color w:val="000000"/>
          <w:sz w:val="28"/>
        </w:rPr>
        <w:t>
      продолжение таблицы:</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2"/>
        <w:gridCol w:w="2032"/>
        <w:gridCol w:w="2032"/>
        <w:gridCol w:w="2032"/>
        <w:gridCol w:w="2032"/>
      </w:tblGrid>
      <w:tr>
        <w:trPr>
          <w:trHeight w:val="30" w:hRule="atLeast"/>
        </w:trPr>
        <w:tc>
          <w:tcPr>
            <w:tcW w:w="4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Персональный идентификационный номер (ID)</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снятия заявки</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заявки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vMerge/>
            <w:tcBorders>
              <w:top w:val="nil"/>
              <w:left w:val="single" w:color="cfcfcf" w:sz="5"/>
              <w:bottom w:val="single" w:color="cfcfcf" w:sz="5"/>
              <w:right w:val="single" w:color="cfcfcf" w:sz="5"/>
            </w:tcBorders>
          </w:tcPr>
          <w:p/>
        </w:tc>
      </w:tr>
      <w:tr>
        <w:trPr>
          <w:trHeight w:val="30" w:hRule="atLeast"/>
        </w:trPr>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2" w:id="624"/>
    <w:p>
      <w:pPr>
        <w:spacing w:after="0"/>
        <w:ind w:left="0"/>
        <w:jc w:val="both"/>
      </w:pPr>
      <w:r>
        <w:rPr>
          <w:rFonts w:ascii="Times New Roman"/>
          <w:b w:val="false"/>
          <w:i w:val="false"/>
          <w:color w:val="000000"/>
          <w:sz w:val="28"/>
        </w:rPr>
        <w:t>
      Наименование________________ Адрес___________________________</w:t>
      </w:r>
    </w:p>
    <w:bookmarkEnd w:id="624"/>
    <w:bookmarkStart w:name="z713" w:id="625"/>
    <w:p>
      <w:pPr>
        <w:spacing w:after="0"/>
        <w:ind w:left="0"/>
        <w:jc w:val="both"/>
      </w:pPr>
      <w:r>
        <w:rPr>
          <w:rFonts w:ascii="Times New Roman"/>
          <w:b w:val="false"/>
          <w:i w:val="false"/>
          <w:color w:val="000000"/>
          <w:sz w:val="28"/>
        </w:rPr>
        <w:t>
      Телефон ______________________________________________________</w:t>
      </w:r>
    </w:p>
    <w:bookmarkEnd w:id="625"/>
    <w:bookmarkStart w:name="z714" w:id="626"/>
    <w:p>
      <w:pPr>
        <w:spacing w:after="0"/>
        <w:ind w:left="0"/>
        <w:jc w:val="both"/>
      </w:pPr>
      <w:r>
        <w:rPr>
          <w:rFonts w:ascii="Times New Roman"/>
          <w:b w:val="false"/>
          <w:i w:val="false"/>
          <w:color w:val="000000"/>
          <w:sz w:val="28"/>
        </w:rPr>
        <w:t>
      Адрес электронной почты _______________________________________</w:t>
      </w:r>
    </w:p>
    <w:bookmarkEnd w:id="626"/>
    <w:bookmarkStart w:name="z715" w:id="627"/>
    <w:p>
      <w:pPr>
        <w:spacing w:after="0"/>
        <w:ind w:left="0"/>
        <w:jc w:val="both"/>
      </w:pPr>
      <w:r>
        <w:rPr>
          <w:rFonts w:ascii="Times New Roman"/>
          <w:b w:val="false"/>
          <w:i w:val="false"/>
          <w:color w:val="000000"/>
          <w:sz w:val="28"/>
        </w:rPr>
        <w:t xml:space="preserve">
      Исполнитель________________________________________ ___________  </w:t>
      </w:r>
      <w:r>
        <w:br/>
      </w:r>
      <w:r>
        <w:rPr>
          <w:rFonts w:ascii="Times New Roman"/>
          <w:b w:val="false"/>
          <w:i w:val="false"/>
          <w:color w:val="000000"/>
          <w:sz w:val="28"/>
        </w:rPr>
        <w:t xml:space="preserve">                         фамилия, имя и отчество (при его наличии) телефон</w:t>
      </w:r>
    </w:p>
    <w:bookmarkEnd w:id="627"/>
    <w:bookmarkStart w:name="z716" w:id="628"/>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628"/>
    <w:bookmarkStart w:name="z717" w:id="629"/>
    <w:p>
      <w:pPr>
        <w:spacing w:after="0"/>
        <w:ind w:left="0"/>
        <w:jc w:val="both"/>
      </w:pPr>
      <w:r>
        <w:rPr>
          <w:rFonts w:ascii="Times New Roman"/>
          <w:b w:val="false"/>
          <w:i w:val="false"/>
          <w:color w:val="000000"/>
          <w:sz w:val="28"/>
        </w:rPr>
        <w:t xml:space="preserve">
      ________________________________________________ _____________  </w:t>
      </w:r>
      <w:r>
        <w:br/>
      </w:r>
      <w:r>
        <w:rPr>
          <w:rFonts w:ascii="Times New Roman"/>
          <w:b w:val="false"/>
          <w:i w:val="false"/>
          <w:color w:val="000000"/>
          <w:sz w:val="28"/>
        </w:rPr>
        <w:t xml:space="preserve">                   фамилия, имя и отчество (при его наличии) подпись, телефон</w:t>
      </w:r>
    </w:p>
    <w:bookmarkEnd w:id="629"/>
    <w:bookmarkStart w:name="z718" w:id="630"/>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630"/>
    <w:bookmarkStart w:name="z719" w:id="631"/>
    <w:p>
      <w:pPr>
        <w:spacing w:after="0"/>
        <w:ind w:left="0"/>
        <w:jc w:val="both"/>
      </w:pPr>
      <w:r>
        <w:rPr>
          <w:rFonts w:ascii="Times New Roman"/>
          <w:b w:val="false"/>
          <w:i w:val="false"/>
          <w:color w:val="000000"/>
          <w:sz w:val="28"/>
        </w:rPr>
        <w:t xml:space="preserve">
      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p>
    <w:bookmarkEnd w:id="631"/>
    <w:bookmarkStart w:name="z720" w:id="632"/>
    <w:p>
      <w:pPr>
        <w:spacing w:after="0"/>
        <w:ind w:left="0"/>
        <w:jc w:val="both"/>
      </w:pPr>
      <w:r>
        <w:rPr>
          <w:rFonts w:ascii="Times New Roman"/>
          <w:b w:val="false"/>
          <w:i w:val="false"/>
          <w:color w:val="000000"/>
          <w:sz w:val="28"/>
        </w:rPr>
        <w:t>
      Дата "____" ______________ 20__ года</w:t>
      </w:r>
    </w:p>
    <w:bookmarkEnd w:id="6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отчета </w:t>
            </w:r>
            <w:r>
              <w:br/>
            </w:r>
            <w:r>
              <w:rPr>
                <w:rFonts w:ascii="Times New Roman"/>
                <w:b w:val="false"/>
                <w:i w:val="false"/>
                <w:color w:val="000000"/>
                <w:sz w:val="20"/>
              </w:rPr>
              <w:t>о заявках на покупку/продажу</w:t>
            </w:r>
            <w:r>
              <w:br/>
            </w:r>
            <w:r>
              <w:rPr>
                <w:rFonts w:ascii="Times New Roman"/>
                <w:b w:val="false"/>
                <w:i w:val="false"/>
                <w:color w:val="000000"/>
                <w:sz w:val="20"/>
              </w:rPr>
              <w:t>производных финансовых инструментов</w:t>
            </w:r>
          </w:p>
        </w:tc>
      </w:tr>
    </w:tbl>
    <w:bookmarkStart w:name="z722" w:id="633"/>
    <w:p>
      <w:pPr>
        <w:spacing w:after="0"/>
        <w:ind w:left="0"/>
        <w:jc w:val="left"/>
      </w:pPr>
      <w:r>
        <w:rPr>
          <w:rFonts w:ascii="Times New Roman"/>
          <w:b/>
          <w:i w:val="false"/>
          <w:color w:val="000000"/>
        </w:rPr>
        <w:t xml:space="preserve"> Пояснение по заполнению формы административных данных</w:t>
      </w:r>
    </w:p>
    <w:bookmarkEnd w:id="633"/>
    <w:bookmarkStart w:name="z723" w:id="634"/>
    <w:p>
      <w:pPr>
        <w:spacing w:after="0"/>
        <w:ind w:left="0"/>
        <w:jc w:val="left"/>
      </w:pPr>
      <w:r>
        <w:rPr>
          <w:rFonts w:ascii="Times New Roman"/>
          <w:b/>
          <w:i w:val="false"/>
          <w:color w:val="000000"/>
        </w:rPr>
        <w:t xml:space="preserve"> Отчет о заявках на покупку/продажу производных финансовых инструментов (индекс: 1- KASE_ABD, периодичность: ежедневная)</w:t>
      </w:r>
    </w:p>
    <w:bookmarkEnd w:id="634"/>
    <w:bookmarkStart w:name="z724" w:id="635"/>
    <w:p>
      <w:pPr>
        <w:spacing w:after="0"/>
        <w:ind w:left="0"/>
        <w:jc w:val="left"/>
      </w:pPr>
      <w:r>
        <w:rPr>
          <w:rFonts w:ascii="Times New Roman"/>
          <w:b/>
          <w:i w:val="false"/>
          <w:color w:val="000000"/>
        </w:rPr>
        <w:t xml:space="preserve"> Глава 1. Общие положения</w:t>
      </w:r>
    </w:p>
    <w:bookmarkEnd w:id="635"/>
    <w:bookmarkStart w:name="z725" w:id="63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заявках на покупку/продажу производных финансовых инструментов" (далее – Форма).</w:t>
      </w:r>
    </w:p>
    <w:bookmarkEnd w:id="636"/>
    <w:bookmarkStart w:name="z726" w:id="637"/>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рынке ценных бумаг".</w:t>
      </w:r>
    </w:p>
    <w:bookmarkEnd w:id="637"/>
    <w:bookmarkStart w:name="z727" w:id="638"/>
    <w:p>
      <w:pPr>
        <w:spacing w:after="0"/>
        <w:ind w:left="0"/>
        <w:jc w:val="both"/>
      </w:pPr>
      <w:r>
        <w:rPr>
          <w:rFonts w:ascii="Times New Roman"/>
          <w:b w:val="false"/>
          <w:i w:val="false"/>
          <w:color w:val="000000"/>
          <w:sz w:val="28"/>
        </w:rPr>
        <w:t>
      3. Форма составляется ежедневно организатором торгов и заполняется за каждый отчетный день. Данные в Форме заполняются в тенге с двумя знаками после запятой.</w:t>
      </w:r>
    </w:p>
    <w:bookmarkEnd w:id="638"/>
    <w:bookmarkStart w:name="z728" w:id="639"/>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639"/>
    <w:bookmarkStart w:name="z729" w:id="640"/>
    <w:p>
      <w:pPr>
        <w:spacing w:after="0"/>
        <w:ind w:left="0"/>
        <w:jc w:val="left"/>
      </w:pPr>
      <w:r>
        <w:rPr>
          <w:rFonts w:ascii="Times New Roman"/>
          <w:b/>
          <w:i w:val="false"/>
          <w:color w:val="000000"/>
        </w:rPr>
        <w:t xml:space="preserve"> Глава 2. Пояснение по заполнению Формы</w:t>
      </w:r>
    </w:p>
    <w:bookmarkEnd w:id="640"/>
    <w:bookmarkStart w:name="z730" w:id="641"/>
    <w:p>
      <w:pPr>
        <w:spacing w:after="0"/>
        <w:ind w:left="0"/>
        <w:jc w:val="both"/>
      </w:pPr>
      <w:r>
        <w:rPr>
          <w:rFonts w:ascii="Times New Roman"/>
          <w:b w:val="false"/>
          <w:i w:val="false"/>
          <w:color w:val="000000"/>
          <w:sz w:val="28"/>
        </w:rPr>
        <w:t>
      5. В графе 1 указывается порядковый номер заявки.</w:t>
      </w:r>
    </w:p>
    <w:bookmarkEnd w:id="641"/>
    <w:bookmarkStart w:name="z731" w:id="642"/>
    <w:p>
      <w:pPr>
        <w:spacing w:after="0"/>
        <w:ind w:left="0"/>
        <w:jc w:val="both"/>
      </w:pPr>
      <w:r>
        <w:rPr>
          <w:rFonts w:ascii="Times New Roman"/>
          <w:b w:val="false"/>
          <w:i w:val="false"/>
          <w:color w:val="000000"/>
          <w:sz w:val="28"/>
        </w:rPr>
        <w:t>
      6. В графах 2 и 17 указываются дата подачи и дата снятия заявки в формате "дд.мм.гггг".</w:t>
      </w:r>
    </w:p>
    <w:bookmarkEnd w:id="642"/>
    <w:bookmarkStart w:name="z732" w:id="643"/>
    <w:p>
      <w:pPr>
        <w:spacing w:after="0"/>
        <w:ind w:left="0"/>
        <w:jc w:val="both"/>
      </w:pPr>
      <w:r>
        <w:rPr>
          <w:rFonts w:ascii="Times New Roman"/>
          <w:b w:val="false"/>
          <w:i w:val="false"/>
          <w:color w:val="000000"/>
          <w:sz w:val="28"/>
        </w:rPr>
        <w:t>
      7. В графах 3 и 18 указываются время подачи и время снятия заявки в формате "часы:минуты:секунды".</w:t>
      </w:r>
    </w:p>
    <w:bookmarkEnd w:id="643"/>
    <w:bookmarkStart w:name="z733" w:id="644"/>
    <w:p>
      <w:pPr>
        <w:spacing w:after="0"/>
        <w:ind w:left="0"/>
        <w:jc w:val="both"/>
      </w:pPr>
      <w:r>
        <w:rPr>
          <w:rFonts w:ascii="Times New Roman"/>
          <w:b w:val="false"/>
          <w:i w:val="false"/>
          <w:color w:val="000000"/>
          <w:sz w:val="28"/>
        </w:rPr>
        <w:t>
      8. В графе 4 указывается тип заявки: "limit" – лимитированная заявка, "nego" – прямая заявка.</w:t>
      </w:r>
    </w:p>
    <w:bookmarkEnd w:id="644"/>
    <w:bookmarkStart w:name="z734" w:id="645"/>
    <w:p>
      <w:pPr>
        <w:spacing w:after="0"/>
        <w:ind w:left="0"/>
        <w:jc w:val="both"/>
      </w:pPr>
      <w:r>
        <w:rPr>
          <w:rFonts w:ascii="Times New Roman"/>
          <w:b w:val="false"/>
          <w:i w:val="false"/>
          <w:color w:val="000000"/>
          <w:sz w:val="28"/>
        </w:rPr>
        <w:t>
      9. В графе 5 в качестве направления заявки указывается покупка или продажа.</w:t>
      </w:r>
    </w:p>
    <w:bookmarkEnd w:id="645"/>
    <w:bookmarkStart w:name="z735" w:id="646"/>
    <w:p>
      <w:pPr>
        <w:spacing w:after="0"/>
        <w:ind w:left="0"/>
        <w:jc w:val="both"/>
      </w:pPr>
      <w:r>
        <w:rPr>
          <w:rFonts w:ascii="Times New Roman"/>
          <w:b w:val="false"/>
          <w:i w:val="false"/>
          <w:color w:val="000000"/>
          <w:sz w:val="28"/>
        </w:rPr>
        <w:t>
      10. В графах 7 и 11 цена одного контракта и объем заявки указываются в тенге. В графе 11 в качестве объема заявки признается произведение граф 7 ("Цена одного контракта") и 9 ("Количество контрактов"). В графе 7 в качестве цены одного контракта указывается цена, по которой участник торгов готов заключить сделку с производными финансовыми инструментами.</w:t>
      </w:r>
    </w:p>
    <w:bookmarkEnd w:id="646"/>
    <w:bookmarkStart w:name="z736" w:id="647"/>
    <w:p>
      <w:pPr>
        <w:spacing w:after="0"/>
        <w:ind w:left="0"/>
        <w:jc w:val="both"/>
      </w:pPr>
      <w:r>
        <w:rPr>
          <w:rFonts w:ascii="Times New Roman"/>
          <w:b w:val="false"/>
          <w:i w:val="false"/>
          <w:color w:val="000000"/>
          <w:sz w:val="28"/>
        </w:rPr>
        <w:t>
      11. В графе 8 указывается наименование валюты заявки.</w:t>
      </w:r>
    </w:p>
    <w:bookmarkEnd w:id="647"/>
    <w:bookmarkStart w:name="z737" w:id="648"/>
    <w:p>
      <w:pPr>
        <w:spacing w:after="0"/>
        <w:ind w:left="0"/>
        <w:jc w:val="both"/>
      </w:pPr>
      <w:r>
        <w:rPr>
          <w:rFonts w:ascii="Times New Roman"/>
          <w:b w:val="false"/>
          <w:i w:val="false"/>
          <w:color w:val="000000"/>
          <w:sz w:val="28"/>
        </w:rPr>
        <w:t>
      12. В графах 9 и 10 количество контрактов заявки и количество базовых активов в одном контракте указываются в штуках.</w:t>
      </w:r>
    </w:p>
    <w:bookmarkEnd w:id="648"/>
    <w:bookmarkStart w:name="z738" w:id="649"/>
    <w:p>
      <w:pPr>
        <w:spacing w:after="0"/>
        <w:ind w:left="0"/>
        <w:jc w:val="both"/>
      </w:pPr>
      <w:r>
        <w:rPr>
          <w:rFonts w:ascii="Times New Roman"/>
          <w:b w:val="false"/>
          <w:i w:val="false"/>
          <w:color w:val="000000"/>
          <w:sz w:val="28"/>
        </w:rPr>
        <w:t>
      13. В графе 14 указывается клиринговый регистр, предназначенный для учета информации об обеспечении участника торгов в денежных средствах и/или обязательств по сделкам, стороной по которым является участник торгов.</w:t>
      </w:r>
    </w:p>
    <w:bookmarkEnd w:id="649"/>
    <w:bookmarkStart w:name="z739" w:id="650"/>
    <w:p>
      <w:pPr>
        <w:spacing w:after="0"/>
        <w:ind w:left="0"/>
        <w:jc w:val="both"/>
      </w:pPr>
      <w:r>
        <w:rPr>
          <w:rFonts w:ascii="Times New Roman"/>
          <w:b w:val="false"/>
          <w:i w:val="false"/>
          <w:color w:val="000000"/>
          <w:sz w:val="28"/>
        </w:rPr>
        <w:t>
      14. В графе 15 указывается персональный идентификационный номер (ID) трейдера фондовой биржи, подавшего заявку на заключение сделки с производными финансовыми инструментами.</w:t>
      </w:r>
    </w:p>
    <w:bookmarkEnd w:id="650"/>
    <w:bookmarkStart w:name="z740" w:id="651"/>
    <w:p>
      <w:pPr>
        <w:spacing w:after="0"/>
        <w:ind w:left="0"/>
        <w:jc w:val="both"/>
      </w:pPr>
      <w:r>
        <w:rPr>
          <w:rFonts w:ascii="Times New Roman"/>
          <w:b w:val="false"/>
          <w:i w:val="false"/>
          <w:color w:val="000000"/>
          <w:sz w:val="28"/>
        </w:rPr>
        <w:t>
      15. В графе 16 в качестве признака заявки указывается цифра: "0" – если заявка подана не маркет-мейкером, "1" – если заявка подана участником торгов в целях исполнения функций маркет-мейкера по поддержанию котировок по производным ценным бумагам.</w:t>
      </w:r>
    </w:p>
    <w:bookmarkEnd w:id="651"/>
    <w:bookmarkStart w:name="z741" w:id="652"/>
    <w:p>
      <w:pPr>
        <w:spacing w:after="0"/>
        <w:ind w:left="0"/>
        <w:jc w:val="both"/>
      </w:pPr>
      <w:r>
        <w:rPr>
          <w:rFonts w:ascii="Times New Roman"/>
          <w:b w:val="false"/>
          <w:i w:val="false"/>
          <w:color w:val="000000"/>
          <w:sz w:val="28"/>
        </w:rPr>
        <w:t>
      16. В графе 19 указывается статус заявки, предусмотренной внутренними документами организатора торгов.</w:t>
      </w:r>
    </w:p>
    <w:bookmarkEnd w:id="652"/>
    <w:bookmarkStart w:name="z742" w:id="653"/>
    <w:p>
      <w:pPr>
        <w:spacing w:after="0"/>
        <w:ind w:left="0"/>
        <w:jc w:val="both"/>
      </w:pPr>
      <w:r>
        <w:rPr>
          <w:rFonts w:ascii="Times New Roman"/>
          <w:b w:val="false"/>
          <w:i w:val="false"/>
          <w:color w:val="000000"/>
          <w:sz w:val="28"/>
        </w:rPr>
        <w:t>
      17. В случае отсутствия сведений, Форма представляется с нулевыми остатками.</w:t>
      </w:r>
    </w:p>
    <w:bookmarkEnd w:id="6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211</w:t>
            </w:r>
          </w:p>
        </w:tc>
      </w:tr>
    </w:tbl>
    <w:bookmarkStart w:name="z744" w:id="65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54"/>
    <w:bookmarkStart w:name="z745" w:id="655"/>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655"/>
    <w:bookmarkStart w:name="z746" w:id="656"/>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656"/>
    <w:bookmarkStart w:name="z747" w:id="657"/>
    <w:p>
      <w:pPr>
        <w:spacing w:after="0"/>
        <w:ind w:left="0"/>
        <w:jc w:val="left"/>
      </w:pPr>
      <w:r>
        <w:rPr>
          <w:rFonts w:ascii="Times New Roman"/>
          <w:b/>
          <w:i w:val="false"/>
          <w:color w:val="000000"/>
        </w:rPr>
        <w:t xml:space="preserve"> Отчет о результатах торгов производными финансовыми инструментами с указанием сторон сделок</w:t>
      </w:r>
    </w:p>
    <w:bookmarkEnd w:id="657"/>
    <w:bookmarkStart w:name="z748" w:id="658"/>
    <w:p>
      <w:pPr>
        <w:spacing w:after="0"/>
        <w:ind w:left="0"/>
        <w:jc w:val="both"/>
      </w:pPr>
      <w:r>
        <w:rPr>
          <w:rFonts w:ascii="Times New Roman"/>
          <w:b w:val="false"/>
          <w:i w:val="false"/>
          <w:color w:val="000000"/>
          <w:sz w:val="28"/>
        </w:rPr>
        <w:t>
      Индекс формы административных данных: 1- KASE_DT</w:t>
      </w:r>
    </w:p>
    <w:bookmarkEnd w:id="658"/>
    <w:bookmarkStart w:name="z749" w:id="659"/>
    <w:p>
      <w:pPr>
        <w:spacing w:after="0"/>
        <w:ind w:left="0"/>
        <w:jc w:val="both"/>
      </w:pPr>
      <w:r>
        <w:rPr>
          <w:rFonts w:ascii="Times New Roman"/>
          <w:b w:val="false"/>
          <w:i w:val="false"/>
          <w:color w:val="000000"/>
          <w:sz w:val="28"/>
        </w:rPr>
        <w:t>
      Периодичность: ежедневная</w:t>
      </w:r>
    </w:p>
    <w:bookmarkEnd w:id="659"/>
    <w:bookmarkStart w:name="z750" w:id="660"/>
    <w:p>
      <w:pPr>
        <w:spacing w:after="0"/>
        <w:ind w:left="0"/>
        <w:jc w:val="both"/>
      </w:pPr>
      <w:r>
        <w:rPr>
          <w:rFonts w:ascii="Times New Roman"/>
          <w:b w:val="false"/>
          <w:i w:val="false"/>
          <w:color w:val="000000"/>
          <w:sz w:val="28"/>
        </w:rPr>
        <w:t>
      Отчетный период: по состоянию на "_____" _______________ 20 __ года</w:t>
      </w:r>
    </w:p>
    <w:bookmarkEnd w:id="660"/>
    <w:bookmarkStart w:name="z751" w:id="661"/>
    <w:p>
      <w:pPr>
        <w:spacing w:after="0"/>
        <w:ind w:left="0"/>
        <w:jc w:val="both"/>
      </w:pPr>
      <w:r>
        <w:rPr>
          <w:rFonts w:ascii="Times New Roman"/>
          <w:b w:val="false"/>
          <w:i w:val="false"/>
          <w:color w:val="000000"/>
          <w:sz w:val="28"/>
        </w:rPr>
        <w:t>
      Круг лиц, представляющих: организатор торгов</w:t>
      </w:r>
    </w:p>
    <w:bookmarkEnd w:id="6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заключения сделки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инструмента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торгов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одного контракта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валюты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3" w:id="662"/>
    <w:p>
      <w:pPr>
        <w:spacing w:after="0"/>
        <w:ind w:left="0"/>
        <w:jc w:val="both"/>
      </w:pPr>
      <w:r>
        <w:rPr>
          <w:rFonts w:ascii="Times New Roman"/>
          <w:b w:val="false"/>
          <w:i w:val="false"/>
          <w:color w:val="000000"/>
          <w:sz w:val="28"/>
        </w:rPr>
        <w:t>
      продолжение таблицы: </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2349"/>
        <w:gridCol w:w="1988"/>
        <w:gridCol w:w="2705"/>
        <w:gridCol w:w="1988"/>
        <w:gridCol w:w="1989"/>
      </w:tblGrid>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контрактов</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активов в одном контракте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члена организатора торгов, выступающего продавцом</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торгового счета продажи</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код продажи</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4" w:id="663"/>
    <w:p>
      <w:pPr>
        <w:spacing w:after="0"/>
        <w:ind w:left="0"/>
        <w:jc w:val="both"/>
      </w:pPr>
      <w:r>
        <w:rPr>
          <w:rFonts w:ascii="Times New Roman"/>
          <w:b w:val="false"/>
          <w:i w:val="false"/>
          <w:color w:val="000000"/>
          <w:sz w:val="28"/>
        </w:rPr>
        <w:t>
      продолжение таблицы: </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631"/>
        <w:gridCol w:w="1934"/>
        <w:gridCol w:w="1934"/>
        <w:gridCol w:w="1934"/>
        <w:gridCol w:w="1934"/>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 на продажу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члена организатора торгов, выступающего покупателем</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торгового счета покупки</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код покупки</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 на покупку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5" w:id="664"/>
    <w:p>
      <w:pPr>
        <w:spacing w:after="0"/>
        <w:ind w:left="0"/>
        <w:jc w:val="both"/>
      </w:pPr>
      <w:r>
        <w:rPr>
          <w:rFonts w:ascii="Times New Roman"/>
          <w:b w:val="false"/>
          <w:i w:val="false"/>
          <w:color w:val="000000"/>
          <w:sz w:val="28"/>
        </w:rPr>
        <w:t>
      Наименование________________ Адрес___________________________</w:t>
      </w:r>
    </w:p>
    <w:bookmarkEnd w:id="664"/>
    <w:bookmarkStart w:name="z756" w:id="665"/>
    <w:p>
      <w:pPr>
        <w:spacing w:after="0"/>
        <w:ind w:left="0"/>
        <w:jc w:val="both"/>
      </w:pPr>
      <w:r>
        <w:rPr>
          <w:rFonts w:ascii="Times New Roman"/>
          <w:b w:val="false"/>
          <w:i w:val="false"/>
          <w:color w:val="000000"/>
          <w:sz w:val="28"/>
        </w:rPr>
        <w:t>
      Телефон ______________________________________________________</w:t>
      </w:r>
    </w:p>
    <w:bookmarkEnd w:id="665"/>
    <w:bookmarkStart w:name="z757" w:id="666"/>
    <w:p>
      <w:pPr>
        <w:spacing w:after="0"/>
        <w:ind w:left="0"/>
        <w:jc w:val="both"/>
      </w:pPr>
      <w:r>
        <w:rPr>
          <w:rFonts w:ascii="Times New Roman"/>
          <w:b w:val="false"/>
          <w:i w:val="false"/>
          <w:color w:val="000000"/>
          <w:sz w:val="28"/>
        </w:rPr>
        <w:t>
      Адрес электронной почты _______________________________________</w:t>
      </w:r>
    </w:p>
    <w:bookmarkEnd w:id="666"/>
    <w:bookmarkStart w:name="z758" w:id="667"/>
    <w:p>
      <w:pPr>
        <w:spacing w:after="0"/>
        <w:ind w:left="0"/>
        <w:jc w:val="both"/>
      </w:pPr>
      <w:r>
        <w:rPr>
          <w:rFonts w:ascii="Times New Roman"/>
          <w:b w:val="false"/>
          <w:i w:val="false"/>
          <w:color w:val="000000"/>
          <w:sz w:val="28"/>
        </w:rPr>
        <w:t xml:space="preserve">
      Исполнитель________________________________________ ___________  </w:t>
      </w:r>
      <w:r>
        <w:br/>
      </w:r>
      <w:r>
        <w:rPr>
          <w:rFonts w:ascii="Times New Roman"/>
          <w:b w:val="false"/>
          <w:i w:val="false"/>
          <w:color w:val="000000"/>
          <w:sz w:val="28"/>
        </w:rPr>
        <w:t xml:space="preserve">                         фамилия, имя и отчество (при его наличии) телефон</w:t>
      </w:r>
    </w:p>
    <w:bookmarkEnd w:id="667"/>
    <w:bookmarkStart w:name="z759" w:id="668"/>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668"/>
    <w:bookmarkStart w:name="z760" w:id="669"/>
    <w:p>
      <w:pPr>
        <w:spacing w:after="0"/>
        <w:ind w:left="0"/>
        <w:jc w:val="both"/>
      </w:pPr>
      <w:r>
        <w:rPr>
          <w:rFonts w:ascii="Times New Roman"/>
          <w:b w:val="false"/>
          <w:i w:val="false"/>
          <w:color w:val="000000"/>
          <w:sz w:val="28"/>
        </w:rPr>
        <w:t xml:space="preserve">
      ________________________________________________ _____________  </w:t>
      </w:r>
      <w:r>
        <w:br/>
      </w:r>
      <w:r>
        <w:rPr>
          <w:rFonts w:ascii="Times New Roman"/>
          <w:b w:val="false"/>
          <w:i w:val="false"/>
          <w:color w:val="000000"/>
          <w:sz w:val="28"/>
        </w:rPr>
        <w:t xml:space="preserve">                   фамилия, имя и отчество (при его наличии) подпись, телефон</w:t>
      </w:r>
    </w:p>
    <w:bookmarkEnd w:id="669"/>
    <w:bookmarkStart w:name="z761" w:id="670"/>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670"/>
    <w:bookmarkStart w:name="z762" w:id="671"/>
    <w:p>
      <w:pPr>
        <w:spacing w:after="0"/>
        <w:ind w:left="0"/>
        <w:jc w:val="both"/>
      </w:pPr>
      <w:r>
        <w:rPr>
          <w:rFonts w:ascii="Times New Roman"/>
          <w:b w:val="false"/>
          <w:i w:val="false"/>
          <w:color w:val="000000"/>
          <w:sz w:val="28"/>
        </w:rPr>
        <w:t xml:space="preserve">
      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p>
    <w:bookmarkEnd w:id="671"/>
    <w:bookmarkStart w:name="z763" w:id="672"/>
    <w:p>
      <w:pPr>
        <w:spacing w:after="0"/>
        <w:ind w:left="0"/>
        <w:jc w:val="both"/>
      </w:pPr>
      <w:r>
        <w:rPr>
          <w:rFonts w:ascii="Times New Roman"/>
          <w:b w:val="false"/>
          <w:i w:val="false"/>
          <w:color w:val="000000"/>
          <w:sz w:val="28"/>
        </w:rPr>
        <w:t>
      Дата "____" ______________ 20__ года</w:t>
      </w:r>
    </w:p>
    <w:bookmarkEnd w:id="6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результатах</w:t>
            </w:r>
            <w:r>
              <w:br/>
            </w:r>
            <w:r>
              <w:rPr>
                <w:rFonts w:ascii="Times New Roman"/>
                <w:b w:val="false"/>
                <w:i w:val="false"/>
                <w:color w:val="000000"/>
                <w:sz w:val="20"/>
              </w:rPr>
              <w:t>торгов производными</w:t>
            </w:r>
            <w:r>
              <w:br/>
            </w:r>
            <w:r>
              <w:rPr>
                <w:rFonts w:ascii="Times New Roman"/>
                <w:b w:val="false"/>
                <w:i w:val="false"/>
                <w:color w:val="000000"/>
                <w:sz w:val="20"/>
              </w:rPr>
              <w:t>финансовыми инструментами</w:t>
            </w:r>
            <w:r>
              <w:br/>
            </w:r>
            <w:r>
              <w:rPr>
                <w:rFonts w:ascii="Times New Roman"/>
                <w:b w:val="false"/>
                <w:i w:val="false"/>
                <w:color w:val="000000"/>
                <w:sz w:val="20"/>
              </w:rPr>
              <w:t>с указанием сторон сделок</w:t>
            </w:r>
          </w:p>
        </w:tc>
      </w:tr>
    </w:tbl>
    <w:bookmarkStart w:name="z765" w:id="673"/>
    <w:p>
      <w:pPr>
        <w:spacing w:after="0"/>
        <w:ind w:left="0"/>
        <w:jc w:val="left"/>
      </w:pPr>
      <w:r>
        <w:rPr>
          <w:rFonts w:ascii="Times New Roman"/>
          <w:b/>
          <w:i w:val="false"/>
          <w:color w:val="000000"/>
        </w:rPr>
        <w:t xml:space="preserve"> Пояснение по заполнению формы административных данных "Отчет о результатах торгов производными финансовыми инструментами с указанием сторон сделок" (индекс: 1- KASE_DT, периодичность: ежедневная)</w:t>
      </w:r>
    </w:p>
    <w:bookmarkEnd w:id="673"/>
    <w:bookmarkStart w:name="z766" w:id="674"/>
    <w:p>
      <w:pPr>
        <w:spacing w:after="0"/>
        <w:ind w:left="0"/>
        <w:jc w:val="left"/>
      </w:pPr>
      <w:r>
        <w:rPr>
          <w:rFonts w:ascii="Times New Roman"/>
          <w:b/>
          <w:i w:val="false"/>
          <w:color w:val="000000"/>
        </w:rPr>
        <w:t xml:space="preserve"> Глава 1. Общие положения</w:t>
      </w:r>
    </w:p>
    <w:bookmarkEnd w:id="674"/>
    <w:bookmarkStart w:name="z767" w:id="67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результатах торгов производными финансовыми инструментами с указанием сторон сделок" (далее – Форма).</w:t>
      </w:r>
    </w:p>
    <w:bookmarkEnd w:id="675"/>
    <w:bookmarkStart w:name="z768" w:id="676"/>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рынке ценных бумаг".</w:t>
      </w:r>
    </w:p>
    <w:bookmarkEnd w:id="676"/>
    <w:bookmarkStart w:name="z769" w:id="677"/>
    <w:p>
      <w:pPr>
        <w:spacing w:after="0"/>
        <w:ind w:left="0"/>
        <w:jc w:val="both"/>
      </w:pPr>
      <w:r>
        <w:rPr>
          <w:rFonts w:ascii="Times New Roman"/>
          <w:b w:val="false"/>
          <w:i w:val="false"/>
          <w:color w:val="000000"/>
          <w:sz w:val="28"/>
        </w:rPr>
        <w:t>
      3. Форма составляется ежедневно организатором торгов и заполняется за каждый отчетный день. Данные в Форме заполняются в тенге с двумя знаками после запятой.</w:t>
      </w:r>
    </w:p>
    <w:bookmarkEnd w:id="677"/>
    <w:bookmarkStart w:name="z770" w:id="678"/>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678"/>
    <w:bookmarkStart w:name="z771" w:id="679"/>
    <w:p>
      <w:pPr>
        <w:spacing w:after="0"/>
        <w:ind w:left="0"/>
        <w:jc w:val="left"/>
      </w:pPr>
      <w:r>
        <w:rPr>
          <w:rFonts w:ascii="Times New Roman"/>
          <w:b/>
          <w:i w:val="false"/>
          <w:color w:val="000000"/>
        </w:rPr>
        <w:t xml:space="preserve"> Глава 2. Пояснение по заполнению Формы</w:t>
      </w:r>
    </w:p>
    <w:bookmarkEnd w:id="679"/>
    <w:bookmarkStart w:name="z772" w:id="680"/>
    <w:p>
      <w:pPr>
        <w:spacing w:after="0"/>
        <w:ind w:left="0"/>
        <w:jc w:val="both"/>
      </w:pPr>
      <w:r>
        <w:rPr>
          <w:rFonts w:ascii="Times New Roman"/>
          <w:b w:val="false"/>
          <w:i w:val="false"/>
          <w:color w:val="000000"/>
          <w:sz w:val="28"/>
        </w:rPr>
        <w:t>
      5. В графе 1 указывается порядковый номер сделки.</w:t>
      </w:r>
    </w:p>
    <w:bookmarkEnd w:id="680"/>
    <w:bookmarkStart w:name="z773" w:id="681"/>
    <w:p>
      <w:pPr>
        <w:spacing w:after="0"/>
        <w:ind w:left="0"/>
        <w:jc w:val="both"/>
      </w:pPr>
      <w:r>
        <w:rPr>
          <w:rFonts w:ascii="Times New Roman"/>
          <w:b w:val="false"/>
          <w:i w:val="false"/>
          <w:color w:val="000000"/>
          <w:sz w:val="28"/>
        </w:rPr>
        <w:t>
      6. В графе 2 указывается дата заключения сделки в формате "дд.мм.гггг".</w:t>
      </w:r>
    </w:p>
    <w:bookmarkEnd w:id="681"/>
    <w:bookmarkStart w:name="z774" w:id="682"/>
    <w:p>
      <w:pPr>
        <w:spacing w:after="0"/>
        <w:ind w:left="0"/>
        <w:jc w:val="both"/>
      </w:pPr>
      <w:r>
        <w:rPr>
          <w:rFonts w:ascii="Times New Roman"/>
          <w:b w:val="false"/>
          <w:i w:val="false"/>
          <w:color w:val="000000"/>
          <w:sz w:val="28"/>
        </w:rPr>
        <w:t>
      7. В графе 3 указывается время заключения сделки в формате "часы:минуты:секунды".</w:t>
      </w:r>
    </w:p>
    <w:bookmarkEnd w:id="682"/>
    <w:bookmarkStart w:name="z775" w:id="683"/>
    <w:p>
      <w:pPr>
        <w:spacing w:after="0"/>
        <w:ind w:left="0"/>
        <w:jc w:val="both"/>
      </w:pPr>
      <w:r>
        <w:rPr>
          <w:rFonts w:ascii="Times New Roman"/>
          <w:b w:val="false"/>
          <w:i w:val="false"/>
          <w:color w:val="000000"/>
          <w:sz w:val="28"/>
        </w:rPr>
        <w:t>
      8. В графе 5 в качестве метода торгов указывается цифра: "0" – если сделка по купле-продаже производных финансовых инструментов заключена методом непрерывного встречного аукциона, "1" – если сделка по купле-продаже производных финансовых инструментов заключена методом заключения прямых (адресных) сделок.</w:t>
      </w:r>
    </w:p>
    <w:bookmarkEnd w:id="683"/>
    <w:bookmarkStart w:name="z776" w:id="684"/>
    <w:p>
      <w:pPr>
        <w:spacing w:after="0"/>
        <w:ind w:left="0"/>
        <w:jc w:val="both"/>
      </w:pPr>
      <w:r>
        <w:rPr>
          <w:rFonts w:ascii="Times New Roman"/>
          <w:b w:val="false"/>
          <w:i w:val="false"/>
          <w:color w:val="000000"/>
          <w:sz w:val="28"/>
        </w:rPr>
        <w:t>
      9. В графах 6 и 10 цена одного контракта и объем сделки указываются в тенге. В графе 10 в качестве объема сделки признается произведение граф 6 ("Цена одного контракта") и 8 ("Количество контрактов"). В графе 6 в качестве цены одного контракта указывается цена, по которой участник торгов заключил сделку с производными финансовыми инструментами.</w:t>
      </w:r>
    </w:p>
    <w:bookmarkEnd w:id="684"/>
    <w:bookmarkStart w:name="z777" w:id="685"/>
    <w:p>
      <w:pPr>
        <w:spacing w:after="0"/>
        <w:ind w:left="0"/>
        <w:jc w:val="both"/>
      </w:pPr>
      <w:r>
        <w:rPr>
          <w:rFonts w:ascii="Times New Roman"/>
          <w:b w:val="false"/>
          <w:i w:val="false"/>
          <w:color w:val="000000"/>
          <w:sz w:val="28"/>
        </w:rPr>
        <w:t>
      10. В графе 7 указывается наименование валюты сделки.</w:t>
      </w:r>
    </w:p>
    <w:bookmarkEnd w:id="685"/>
    <w:bookmarkStart w:name="z778" w:id="686"/>
    <w:p>
      <w:pPr>
        <w:spacing w:after="0"/>
        <w:ind w:left="0"/>
        <w:jc w:val="both"/>
      </w:pPr>
      <w:r>
        <w:rPr>
          <w:rFonts w:ascii="Times New Roman"/>
          <w:b w:val="false"/>
          <w:i w:val="false"/>
          <w:color w:val="000000"/>
          <w:sz w:val="28"/>
        </w:rPr>
        <w:t>
      11. В графах 8 и 9 количество контрактов сделки и количество базовых активов в одном контракте указываются в штуках.</w:t>
      </w:r>
    </w:p>
    <w:bookmarkEnd w:id="686"/>
    <w:bookmarkStart w:name="z779" w:id="687"/>
    <w:p>
      <w:pPr>
        <w:spacing w:after="0"/>
        <w:ind w:left="0"/>
        <w:jc w:val="both"/>
      </w:pPr>
      <w:r>
        <w:rPr>
          <w:rFonts w:ascii="Times New Roman"/>
          <w:b w:val="false"/>
          <w:i w:val="false"/>
          <w:color w:val="000000"/>
          <w:sz w:val="28"/>
        </w:rPr>
        <w:t>
      12. В графах 11 и 15 указывается код члена организатора торгов, определенный организатором торгов в соответствии с порядком кодировки членов организатора торгов, предусмотренным его внутренними документами.</w:t>
      </w:r>
    </w:p>
    <w:bookmarkEnd w:id="687"/>
    <w:bookmarkStart w:name="z780" w:id="688"/>
    <w:p>
      <w:pPr>
        <w:spacing w:after="0"/>
        <w:ind w:left="0"/>
        <w:jc w:val="both"/>
      </w:pPr>
      <w:r>
        <w:rPr>
          <w:rFonts w:ascii="Times New Roman"/>
          <w:b w:val="false"/>
          <w:i w:val="false"/>
          <w:color w:val="000000"/>
          <w:sz w:val="28"/>
        </w:rPr>
        <w:t>
      13. В графе 13 указывается клиринговый регистр, предназначенный для учета информации об обеспечении участника торгов в денежных средствах и/или обязательств по сделкам продажи производного финансового инструмента, стороной по которым является участник торгов.</w:t>
      </w:r>
    </w:p>
    <w:bookmarkEnd w:id="688"/>
    <w:bookmarkStart w:name="z781" w:id="689"/>
    <w:p>
      <w:pPr>
        <w:spacing w:after="0"/>
        <w:ind w:left="0"/>
        <w:jc w:val="both"/>
      </w:pPr>
      <w:r>
        <w:rPr>
          <w:rFonts w:ascii="Times New Roman"/>
          <w:b w:val="false"/>
          <w:i w:val="false"/>
          <w:color w:val="000000"/>
          <w:sz w:val="28"/>
        </w:rPr>
        <w:t>
      14. В графе 17 указывается клиринговый регистр, предназначенный для учета информации об обеспечении участника торгов в денежных средствах и/или обязательств по сделкам покупки производного финансового инструмента, стороной по которым является участник торгов.</w:t>
      </w:r>
    </w:p>
    <w:bookmarkEnd w:id="689"/>
    <w:bookmarkStart w:name="z782" w:id="690"/>
    <w:p>
      <w:pPr>
        <w:spacing w:after="0"/>
        <w:ind w:left="0"/>
        <w:jc w:val="both"/>
      </w:pPr>
      <w:r>
        <w:rPr>
          <w:rFonts w:ascii="Times New Roman"/>
          <w:b w:val="false"/>
          <w:i w:val="false"/>
          <w:color w:val="000000"/>
          <w:sz w:val="28"/>
        </w:rPr>
        <w:t>
      15. В графе 19 указывается фактическая дата расчета сделки в формате "дд.мм.гггг".</w:t>
      </w:r>
    </w:p>
    <w:bookmarkEnd w:id="690"/>
    <w:bookmarkStart w:name="z783" w:id="691"/>
    <w:p>
      <w:pPr>
        <w:spacing w:after="0"/>
        <w:ind w:left="0"/>
        <w:jc w:val="both"/>
      </w:pPr>
      <w:r>
        <w:rPr>
          <w:rFonts w:ascii="Times New Roman"/>
          <w:b w:val="false"/>
          <w:i w:val="false"/>
          <w:color w:val="000000"/>
          <w:sz w:val="28"/>
        </w:rPr>
        <w:t>
      16. В случае отсутствия сведений, Форма представляется с нулевыми остатками.</w:t>
      </w:r>
    </w:p>
    <w:bookmarkEnd w:id="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211</w:t>
            </w:r>
          </w:p>
        </w:tc>
      </w:tr>
    </w:tbl>
    <w:bookmarkStart w:name="z785" w:id="69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92"/>
    <w:bookmarkStart w:name="z786" w:id="693"/>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693"/>
    <w:bookmarkStart w:name="z787" w:id="69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694"/>
    <w:bookmarkStart w:name="z788" w:id="695"/>
    <w:p>
      <w:pPr>
        <w:spacing w:after="0"/>
        <w:ind w:left="0"/>
        <w:jc w:val="left"/>
      </w:pPr>
      <w:r>
        <w:rPr>
          <w:rFonts w:ascii="Times New Roman"/>
          <w:b/>
          <w:i w:val="false"/>
          <w:color w:val="000000"/>
        </w:rPr>
        <w:t xml:space="preserve"> Отчет о заявках на покупку/продажу иностранных валют</w:t>
      </w:r>
    </w:p>
    <w:bookmarkEnd w:id="695"/>
    <w:bookmarkStart w:name="z789" w:id="696"/>
    <w:p>
      <w:pPr>
        <w:spacing w:after="0"/>
        <w:ind w:left="0"/>
        <w:jc w:val="both"/>
      </w:pPr>
      <w:r>
        <w:rPr>
          <w:rFonts w:ascii="Times New Roman"/>
          <w:b w:val="false"/>
          <w:i w:val="false"/>
          <w:color w:val="000000"/>
          <w:sz w:val="28"/>
        </w:rPr>
        <w:t>
      Индекс формы административных данных: 1- KASE_FC</w:t>
      </w:r>
    </w:p>
    <w:bookmarkEnd w:id="696"/>
    <w:bookmarkStart w:name="z790" w:id="697"/>
    <w:p>
      <w:pPr>
        <w:spacing w:after="0"/>
        <w:ind w:left="0"/>
        <w:jc w:val="both"/>
      </w:pPr>
      <w:r>
        <w:rPr>
          <w:rFonts w:ascii="Times New Roman"/>
          <w:b w:val="false"/>
          <w:i w:val="false"/>
          <w:color w:val="000000"/>
          <w:sz w:val="28"/>
        </w:rPr>
        <w:t>
      Периодичность: ежедневная</w:t>
      </w:r>
    </w:p>
    <w:bookmarkEnd w:id="697"/>
    <w:bookmarkStart w:name="z791" w:id="698"/>
    <w:p>
      <w:pPr>
        <w:spacing w:after="0"/>
        <w:ind w:left="0"/>
        <w:jc w:val="both"/>
      </w:pPr>
      <w:r>
        <w:rPr>
          <w:rFonts w:ascii="Times New Roman"/>
          <w:b w:val="false"/>
          <w:i w:val="false"/>
          <w:color w:val="000000"/>
          <w:sz w:val="28"/>
        </w:rPr>
        <w:t>
      Отчетный период: по состоянию на "_____" _______________ 20 __ года</w:t>
      </w:r>
    </w:p>
    <w:bookmarkEnd w:id="698"/>
    <w:bookmarkStart w:name="z792" w:id="699"/>
    <w:p>
      <w:pPr>
        <w:spacing w:after="0"/>
        <w:ind w:left="0"/>
        <w:jc w:val="both"/>
      </w:pPr>
      <w:r>
        <w:rPr>
          <w:rFonts w:ascii="Times New Roman"/>
          <w:b w:val="false"/>
          <w:i w:val="false"/>
          <w:color w:val="000000"/>
          <w:sz w:val="28"/>
        </w:rPr>
        <w:t>
      Круг лиц, представляющих: организатор торгов</w:t>
      </w:r>
    </w:p>
    <w:bookmarkEnd w:id="6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заявки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финансового инструмента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4" w:id="700"/>
    <w:p>
      <w:pPr>
        <w:spacing w:after="0"/>
        <w:ind w:left="0"/>
        <w:jc w:val="both"/>
      </w:pPr>
      <w:r>
        <w:rPr>
          <w:rFonts w:ascii="Times New Roman"/>
          <w:b w:val="false"/>
          <w:i w:val="false"/>
          <w:color w:val="000000"/>
          <w:sz w:val="28"/>
        </w:rPr>
        <w:t>
      продолжение таблицы:</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4"/>
        <w:gridCol w:w="1802"/>
        <w:gridCol w:w="1802"/>
        <w:gridCol w:w="1803"/>
        <w:gridCol w:w="1803"/>
        <w:gridCol w:w="1803"/>
        <w:gridCol w:w="1803"/>
      </w:tblGrid>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члена организатора торгов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торгового счета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клиента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заявки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заявки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валютного свопа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торгов</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5" w:id="701"/>
    <w:p>
      <w:pPr>
        <w:spacing w:after="0"/>
        <w:ind w:left="0"/>
        <w:jc w:val="both"/>
      </w:pPr>
      <w:r>
        <w:rPr>
          <w:rFonts w:ascii="Times New Roman"/>
          <w:b w:val="false"/>
          <w:i w:val="false"/>
          <w:color w:val="000000"/>
          <w:sz w:val="28"/>
        </w:rPr>
        <w:t>
      Наименование________________ Адрес___________________________</w:t>
      </w:r>
    </w:p>
    <w:bookmarkEnd w:id="701"/>
    <w:bookmarkStart w:name="z796" w:id="702"/>
    <w:p>
      <w:pPr>
        <w:spacing w:after="0"/>
        <w:ind w:left="0"/>
        <w:jc w:val="both"/>
      </w:pPr>
      <w:r>
        <w:rPr>
          <w:rFonts w:ascii="Times New Roman"/>
          <w:b w:val="false"/>
          <w:i w:val="false"/>
          <w:color w:val="000000"/>
          <w:sz w:val="28"/>
        </w:rPr>
        <w:t>
      Телефон ______________________________________________________</w:t>
      </w:r>
    </w:p>
    <w:bookmarkEnd w:id="702"/>
    <w:bookmarkStart w:name="z797" w:id="703"/>
    <w:p>
      <w:pPr>
        <w:spacing w:after="0"/>
        <w:ind w:left="0"/>
        <w:jc w:val="both"/>
      </w:pPr>
      <w:r>
        <w:rPr>
          <w:rFonts w:ascii="Times New Roman"/>
          <w:b w:val="false"/>
          <w:i w:val="false"/>
          <w:color w:val="000000"/>
          <w:sz w:val="28"/>
        </w:rPr>
        <w:t>
      Адрес электронной почты _______________________________________</w:t>
      </w:r>
    </w:p>
    <w:bookmarkEnd w:id="703"/>
    <w:bookmarkStart w:name="z798" w:id="704"/>
    <w:p>
      <w:pPr>
        <w:spacing w:after="0"/>
        <w:ind w:left="0"/>
        <w:jc w:val="both"/>
      </w:pPr>
      <w:r>
        <w:rPr>
          <w:rFonts w:ascii="Times New Roman"/>
          <w:b w:val="false"/>
          <w:i w:val="false"/>
          <w:color w:val="000000"/>
          <w:sz w:val="28"/>
        </w:rPr>
        <w:t xml:space="preserve">
      Исполнитель________________________________________ ___________  </w:t>
      </w:r>
      <w:r>
        <w:br/>
      </w:r>
      <w:r>
        <w:rPr>
          <w:rFonts w:ascii="Times New Roman"/>
          <w:b w:val="false"/>
          <w:i w:val="false"/>
          <w:color w:val="000000"/>
          <w:sz w:val="28"/>
        </w:rPr>
        <w:t xml:space="preserve">                         фамилия, имя и отчество (при его наличии) телефон</w:t>
      </w:r>
    </w:p>
    <w:bookmarkEnd w:id="704"/>
    <w:bookmarkStart w:name="z799" w:id="705"/>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705"/>
    <w:bookmarkStart w:name="z800" w:id="706"/>
    <w:p>
      <w:pPr>
        <w:spacing w:after="0"/>
        <w:ind w:left="0"/>
        <w:jc w:val="both"/>
      </w:pPr>
      <w:r>
        <w:rPr>
          <w:rFonts w:ascii="Times New Roman"/>
          <w:b w:val="false"/>
          <w:i w:val="false"/>
          <w:color w:val="000000"/>
          <w:sz w:val="28"/>
        </w:rPr>
        <w:t xml:space="preserve">
      ________________________________________________ _____________  </w:t>
      </w:r>
      <w:r>
        <w:br/>
      </w:r>
      <w:r>
        <w:rPr>
          <w:rFonts w:ascii="Times New Roman"/>
          <w:b w:val="false"/>
          <w:i w:val="false"/>
          <w:color w:val="000000"/>
          <w:sz w:val="28"/>
        </w:rPr>
        <w:t xml:space="preserve">                   фамилия, имя и отчество (при его наличии) подпись, телефон</w:t>
      </w:r>
    </w:p>
    <w:bookmarkEnd w:id="706"/>
    <w:bookmarkStart w:name="z801" w:id="707"/>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707"/>
    <w:bookmarkStart w:name="z802" w:id="708"/>
    <w:p>
      <w:pPr>
        <w:spacing w:after="0"/>
        <w:ind w:left="0"/>
        <w:jc w:val="both"/>
      </w:pPr>
      <w:r>
        <w:rPr>
          <w:rFonts w:ascii="Times New Roman"/>
          <w:b w:val="false"/>
          <w:i w:val="false"/>
          <w:color w:val="000000"/>
          <w:sz w:val="28"/>
        </w:rPr>
        <w:t xml:space="preserve">
      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p>
    <w:bookmarkEnd w:id="708"/>
    <w:bookmarkStart w:name="z803" w:id="709"/>
    <w:p>
      <w:pPr>
        <w:spacing w:after="0"/>
        <w:ind w:left="0"/>
        <w:jc w:val="both"/>
      </w:pPr>
      <w:r>
        <w:rPr>
          <w:rFonts w:ascii="Times New Roman"/>
          <w:b w:val="false"/>
          <w:i w:val="false"/>
          <w:color w:val="000000"/>
          <w:sz w:val="28"/>
        </w:rPr>
        <w:t>
      Дата "____" ______________ 20__ года</w:t>
      </w:r>
    </w:p>
    <w:bookmarkEnd w:id="7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заявках</w:t>
            </w:r>
            <w:r>
              <w:br/>
            </w:r>
            <w:r>
              <w:rPr>
                <w:rFonts w:ascii="Times New Roman"/>
                <w:b w:val="false"/>
                <w:i w:val="false"/>
                <w:color w:val="000000"/>
                <w:sz w:val="20"/>
              </w:rPr>
              <w:t>на покупку/продажу</w:t>
            </w:r>
            <w:r>
              <w:br/>
            </w:r>
            <w:r>
              <w:rPr>
                <w:rFonts w:ascii="Times New Roman"/>
                <w:b w:val="false"/>
                <w:i w:val="false"/>
                <w:color w:val="000000"/>
                <w:sz w:val="20"/>
              </w:rPr>
              <w:t>иностранных валют</w:t>
            </w:r>
          </w:p>
        </w:tc>
      </w:tr>
    </w:tbl>
    <w:bookmarkStart w:name="z805" w:id="710"/>
    <w:p>
      <w:pPr>
        <w:spacing w:after="0"/>
        <w:ind w:left="0"/>
        <w:jc w:val="left"/>
      </w:pPr>
      <w:r>
        <w:rPr>
          <w:rFonts w:ascii="Times New Roman"/>
          <w:b/>
          <w:i w:val="false"/>
          <w:color w:val="000000"/>
        </w:rPr>
        <w:t xml:space="preserve"> Пояснение по заполнению формы административных данных "Отчет о заявках на покупку/продажу иностранных валют" (индекс: 1- KASE_FC, периодичность: ежедневная)</w:t>
      </w:r>
    </w:p>
    <w:bookmarkEnd w:id="710"/>
    <w:bookmarkStart w:name="z806" w:id="711"/>
    <w:p>
      <w:pPr>
        <w:spacing w:after="0"/>
        <w:ind w:left="0"/>
        <w:jc w:val="left"/>
      </w:pPr>
      <w:r>
        <w:rPr>
          <w:rFonts w:ascii="Times New Roman"/>
          <w:b/>
          <w:i w:val="false"/>
          <w:color w:val="000000"/>
        </w:rPr>
        <w:t xml:space="preserve"> Глава 1. Общие положения</w:t>
      </w:r>
    </w:p>
    <w:bookmarkEnd w:id="711"/>
    <w:bookmarkStart w:name="z807" w:id="71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заявках на покупку/продажу иностранных валют" (далее – Форма).</w:t>
      </w:r>
    </w:p>
    <w:bookmarkEnd w:id="712"/>
    <w:bookmarkStart w:name="z808" w:id="713"/>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рынке ценных бумаг".</w:t>
      </w:r>
    </w:p>
    <w:bookmarkEnd w:id="713"/>
    <w:bookmarkStart w:name="z809" w:id="714"/>
    <w:p>
      <w:pPr>
        <w:spacing w:after="0"/>
        <w:ind w:left="0"/>
        <w:jc w:val="both"/>
      </w:pPr>
      <w:r>
        <w:rPr>
          <w:rFonts w:ascii="Times New Roman"/>
          <w:b w:val="false"/>
          <w:i w:val="false"/>
          <w:color w:val="000000"/>
          <w:sz w:val="28"/>
        </w:rPr>
        <w:t>
      3. Форма составляется ежедневно организатором торгов и заполняется за каждый отчетный день. Данные в Форме заполняются в тенге с двумя знаками после запятой.</w:t>
      </w:r>
    </w:p>
    <w:bookmarkEnd w:id="714"/>
    <w:bookmarkStart w:name="z810" w:id="715"/>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715"/>
    <w:bookmarkStart w:name="z811" w:id="716"/>
    <w:p>
      <w:pPr>
        <w:spacing w:after="0"/>
        <w:ind w:left="0"/>
        <w:jc w:val="left"/>
      </w:pPr>
      <w:r>
        <w:rPr>
          <w:rFonts w:ascii="Times New Roman"/>
          <w:b/>
          <w:i w:val="false"/>
          <w:color w:val="000000"/>
        </w:rPr>
        <w:t xml:space="preserve"> Глава 2. Пояснение по заполнению Формы</w:t>
      </w:r>
    </w:p>
    <w:bookmarkEnd w:id="716"/>
    <w:bookmarkStart w:name="z812" w:id="717"/>
    <w:p>
      <w:pPr>
        <w:spacing w:after="0"/>
        <w:ind w:left="0"/>
        <w:jc w:val="both"/>
      </w:pPr>
      <w:r>
        <w:rPr>
          <w:rFonts w:ascii="Times New Roman"/>
          <w:b w:val="false"/>
          <w:i w:val="false"/>
          <w:color w:val="000000"/>
          <w:sz w:val="28"/>
        </w:rPr>
        <w:t>
      5. В графе 1 указывается порядковый номер заявки.</w:t>
      </w:r>
    </w:p>
    <w:bookmarkEnd w:id="717"/>
    <w:bookmarkStart w:name="z813" w:id="718"/>
    <w:p>
      <w:pPr>
        <w:spacing w:after="0"/>
        <w:ind w:left="0"/>
        <w:jc w:val="both"/>
      </w:pPr>
      <w:r>
        <w:rPr>
          <w:rFonts w:ascii="Times New Roman"/>
          <w:b w:val="false"/>
          <w:i w:val="false"/>
          <w:color w:val="000000"/>
          <w:sz w:val="28"/>
        </w:rPr>
        <w:t>
      6. В графе 2 указывается дата подачи заявки в формате "дд.мм.гггг".</w:t>
      </w:r>
    </w:p>
    <w:bookmarkEnd w:id="718"/>
    <w:bookmarkStart w:name="z814" w:id="719"/>
    <w:p>
      <w:pPr>
        <w:spacing w:after="0"/>
        <w:ind w:left="0"/>
        <w:jc w:val="both"/>
      </w:pPr>
      <w:r>
        <w:rPr>
          <w:rFonts w:ascii="Times New Roman"/>
          <w:b w:val="false"/>
          <w:i w:val="false"/>
          <w:color w:val="000000"/>
          <w:sz w:val="28"/>
        </w:rPr>
        <w:t>
      7. В графе 3 указывается время подачи заявки в формате "часы:минуты:секунды".</w:t>
      </w:r>
    </w:p>
    <w:bookmarkEnd w:id="719"/>
    <w:bookmarkStart w:name="z815" w:id="720"/>
    <w:p>
      <w:pPr>
        <w:spacing w:after="0"/>
        <w:ind w:left="0"/>
        <w:jc w:val="both"/>
      </w:pPr>
      <w:r>
        <w:rPr>
          <w:rFonts w:ascii="Times New Roman"/>
          <w:b w:val="false"/>
          <w:i w:val="false"/>
          <w:color w:val="000000"/>
          <w:sz w:val="28"/>
        </w:rPr>
        <w:t>
      8. В графе 4 в качестве направления заявки указывается покупка или продажа.</w:t>
      </w:r>
    </w:p>
    <w:bookmarkEnd w:id="720"/>
    <w:bookmarkStart w:name="z816" w:id="721"/>
    <w:p>
      <w:pPr>
        <w:spacing w:after="0"/>
        <w:ind w:left="0"/>
        <w:jc w:val="both"/>
      </w:pPr>
      <w:r>
        <w:rPr>
          <w:rFonts w:ascii="Times New Roman"/>
          <w:b w:val="false"/>
          <w:i w:val="false"/>
          <w:color w:val="000000"/>
          <w:sz w:val="28"/>
        </w:rPr>
        <w:t>
      9. В графе 5 указывается код финансового инструмента, определенный организатором торгов в соответствии с порядком кодировки иностранных валют, предусмотренным его внутренними документами.</w:t>
      </w:r>
    </w:p>
    <w:bookmarkEnd w:id="721"/>
    <w:bookmarkStart w:name="z817" w:id="722"/>
    <w:p>
      <w:pPr>
        <w:spacing w:after="0"/>
        <w:ind w:left="0"/>
        <w:jc w:val="both"/>
      </w:pPr>
      <w:r>
        <w:rPr>
          <w:rFonts w:ascii="Times New Roman"/>
          <w:b w:val="false"/>
          <w:i w:val="false"/>
          <w:color w:val="000000"/>
          <w:sz w:val="28"/>
        </w:rPr>
        <w:t>
      10. В графах 6 и 8 указываются цена за один финансовый инструмент с точностью котирования, определенной организатором торгов в соответствии с его внутренними документами, и объем заявки в тенге. В качестве объема заявки признается произведение граф 8 ("Цена") и 9 ("Количество"), за исключением операций валютного свопа. В графе 8 указывается цена, по которой участник торгов готов купить (продать) финансовый инструмент.</w:t>
      </w:r>
    </w:p>
    <w:bookmarkEnd w:id="722"/>
    <w:bookmarkStart w:name="z818" w:id="723"/>
    <w:p>
      <w:pPr>
        <w:spacing w:after="0"/>
        <w:ind w:left="0"/>
        <w:jc w:val="both"/>
      </w:pPr>
      <w:r>
        <w:rPr>
          <w:rFonts w:ascii="Times New Roman"/>
          <w:b w:val="false"/>
          <w:i w:val="false"/>
          <w:color w:val="000000"/>
          <w:sz w:val="28"/>
        </w:rPr>
        <w:t>
      11. В графе 7 количество финансовых инструментов заявки указывается в штуках.</w:t>
      </w:r>
    </w:p>
    <w:bookmarkEnd w:id="723"/>
    <w:bookmarkStart w:name="z819" w:id="724"/>
    <w:p>
      <w:pPr>
        <w:spacing w:after="0"/>
        <w:ind w:left="0"/>
        <w:jc w:val="both"/>
      </w:pPr>
      <w:r>
        <w:rPr>
          <w:rFonts w:ascii="Times New Roman"/>
          <w:b w:val="false"/>
          <w:i w:val="false"/>
          <w:color w:val="000000"/>
          <w:sz w:val="28"/>
        </w:rPr>
        <w:t>
      12. В графе 9 указывается код члена организатора торгов, определенный организатором торгов в соответствии с порядком кодировки членов организатора торгов, предусмотренным его внутренними документами.</w:t>
      </w:r>
    </w:p>
    <w:bookmarkEnd w:id="724"/>
    <w:bookmarkStart w:name="z820" w:id="725"/>
    <w:p>
      <w:pPr>
        <w:spacing w:after="0"/>
        <w:ind w:left="0"/>
        <w:jc w:val="both"/>
      </w:pPr>
      <w:r>
        <w:rPr>
          <w:rFonts w:ascii="Times New Roman"/>
          <w:b w:val="false"/>
          <w:i w:val="false"/>
          <w:color w:val="000000"/>
          <w:sz w:val="28"/>
        </w:rPr>
        <w:t>
      13. В графе 11 указывается код клиента, определенный организатором торгов в соответствии с порядком кодировки иностранных валют, предусмотренным его внутренними документами.</w:t>
      </w:r>
    </w:p>
    <w:bookmarkEnd w:id="725"/>
    <w:bookmarkStart w:name="z821" w:id="726"/>
    <w:p>
      <w:pPr>
        <w:spacing w:after="0"/>
        <w:ind w:left="0"/>
        <w:jc w:val="both"/>
      </w:pPr>
      <w:r>
        <w:rPr>
          <w:rFonts w:ascii="Times New Roman"/>
          <w:b w:val="false"/>
          <w:i w:val="false"/>
          <w:color w:val="000000"/>
          <w:sz w:val="28"/>
        </w:rPr>
        <w:t>
      14. В графе 12 указывается тип заявки: "limit" – лимитированная заявка, "market" – рыночная заявка, "nego" – прямая заявка.</w:t>
      </w:r>
    </w:p>
    <w:bookmarkEnd w:id="726"/>
    <w:bookmarkStart w:name="z822" w:id="727"/>
    <w:p>
      <w:pPr>
        <w:spacing w:after="0"/>
        <w:ind w:left="0"/>
        <w:jc w:val="both"/>
      </w:pPr>
      <w:r>
        <w:rPr>
          <w:rFonts w:ascii="Times New Roman"/>
          <w:b w:val="false"/>
          <w:i w:val="false"/>
          <w:color w:val="000000"/>
          <w:sz w:val="28"/>
        </w:rPr>
        <w:t>
      15. В графе 13 указывается статус заявки, предусмотренной внутренними документами организатора торгов.</w:t>
      </w:r>
    </w:p>
    <w:bookmarkEnd w:id="727"/>
    <w:bookmarkStart w:name="z823" w:id="728"/>
    <w:p>
      <w:pPr>
        <w:spacing w:after="0"/>
        <w:ind w:left="0"/>
        <w:jc w:val="both"/>
      </w:pPr>
      <w:r>
        <w:rPr>
          <w:rFonts w:ascii="Times New Roman"/>
          <w:b w:val="false"/>
          <w:i w:val="false"/>
          <w:color w:val="000000"/>
          <w:sz w:val="28"/>
        </w:rPr>
        <w:t>
      16. В графе 14 указывается доходность, с точностью котирования, определенной организатором торгов в соответствии с его внутренними документами, по которой участник готов купить (продать) иностранную валюту. Графа 15 заполняется для операций валютного свопа.</w:t>
      </w:r>
    </w:p>
    <w:bookmarkEnd w:id="728"/>
    <w:bookmarkStart w:name="z824" w:id="729"/>
    <w:p>
      <w:pPr>
        <w:spacing w:after="0"/>
        <w:ind w:left="0"/>
        <w:jc w:val="both"/>
      </w:pPr>
      <w:r>
        <w:rPr>
          <w:rFonts w:ascii="Times New Roman"/>
          <w:b w:val="false"/>
          <w:i w:val="false"/>
          <w:color w:val="000000"/>
          <w:sz w:val="28"/>
        </w:rPr>
        <w:t>
      17. В графе 15 указывается режим торгов, предусмотренный торговой системой.</w:t>
      </w:r>
    </w:p>
    <w:bookmarkEnd w:id="729"/>
    <w:bookmarkStart w:name="z825" w:id="730"/>
    <w:p>
      <w:pPr>
        <w:spacing w:after="0"/>
        <w:ind w:left="0"/>
        <w:jc w:val="both"/>
      </w:pPr>
      <w:r>
        <w:rPr>
          <w:rFonts w:ascii="Times New Roman"/>
          <w:b w:val="false"/>
          <w:i w:val="false"/>
          <w:color w:val="000000"/>
          <w:sz w:val="28"/>
        </w:rPr>
        <w:t>
      18. В случае отсутствия сведений, Форма представляется с нулевыми остатками.</w:t>
      </w:r>
    </w:p>
    <w:bookmarkEnd w:id="7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211</w:t>
            </w:r>
          </w:p>
        </w:tc>
      </w:tr>
    </w:tbl>
    <w:bookmarkStart w:name="z827" w:id="73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31"/>
    <w:bookmarkStart w:name="z828" w:id="73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732"/>
    <w:bookmarkStart w:name="z829" w:id="73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733"/>
    <w:bookmarkStart w:name="z830" w:id="734"/>
    <w:p>
      <w:pPr>
        <w:spacing w:after="0"/>
        <w:ind w:left="0"/>
        <w:jc w:val="left"/>
      </w:pPr>
      <w:r>
        <w:rPr>
          <w:rFonts w:ascii="Times New Roman"/>
          <w:b/>
          <w:i w:val="false"/>
          <w:color w:val="000000"/>
        </w:rPr>
        <w:t xml:space="preserve"> Отчет о результатах торгов иностранными валютами</w:t>
      </w:r>
    </w:p>
    <w:bookmarkEnd w:id="734"/>
    <w:bookmarkStart w:name="z831" w:id="735"/>
    <w:p>
      <w:pPr>
        <w:spacing w:after="0"/>
        <w:ind w:left="0"/>
        <w:jc w:val="both"/>
      </w:pPr>
      <w:r>
        <w:rPr>
          <w:rFonts w:ascii="Times New Roman"/>
          <w:b w:val="false"/>
          <w:i w:val="false"/>
          <w:color w:val="000000"/>
          <w:sz w:val="28"/>
        </w:rPr>
        <w:t>
      Индекс формы административных данных: 1- KASE_RFC</w:t>
      </w:r>
    </w:p>
    <w:bookmarkEnd w:id="735"/>
    <w:bookmarkStart w:name="z832" w:id="736"/>
    <w:p>
      <w:pPr>
        <w:spacing w:after="0"/>
        <w:ind w:left="0"/>
        <w:jc w:val="both"/>
      </w:pPr>
      <w:r>
        <w:rPr>
          <w:rFonts w:ascii="Times New Roman"/>
          <w:b w:val="false"/>
          <w:i w:val="false"/>
          <w:color w:val="000000"/>
          <w:sz w:val="28"/>
        </w:rPr>
        <w:t>
      Периодичность: ежедневная</w:t>
      </w:r>
    </w:p>
    <w:bookmarkEnd w:id="736"/>
    <w:bookmarkStart w:name="z833" w:id="737"/>
    <w:p>
      <w:pPr>
        <w:spacing w:after="0"/>
        <w:ind w:left="0"/>
        <w:jc w:val="both"/>
      </w:pPr>
      <w:r>
        <w:rPr>
          <w:rFonts w:ascii="Times New Roman"/>
          <w:b w:val="false"/>
          <w:i w:val="false"/>
          <w:color w:val="000000"/>
          <w:sz w:val="28"/>
        </w:rPr>
        <w:t>
      Отчетный период: по состоянию на "_____" _______________ 20 __ года</w:t>
      </w:r>
    </w:p>
    <w:bookmarkEnd w:id="737"/>
    <w:bookmarkStart w:name="z834" w:id="738"/>
    <w:p>
      <w:pPr>
        <w:spacing w:after="0"/>
        <w:ind w:left="0"/>
        <w:jc w:val="both"/>
      </w:pPr>
      <w:r>
        <w:rPr>
          <w:rFonts w:ascii="Times New Roman"/>
          <w:b w:val="false"/>
          <w:i w:val="false"/>
          <w:color w:val="000000"/>
          <w:sz w:val="28"/>
        </w:rPr>
        <w:t>
      Круг лиц, представляющих: организатор торгов</w:t>
      </w:r>
    </w:p>
    <w:bookmarkEnd w:id="7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заключения сделки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финансового инструмента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6" w:id="739"/>
    <w:p>
      <w:pPr>
        <w:spacing w:after="0"/>
        <w:ind w:left="0"/>
        <w:jc w:val="both"/>
      </w:pPr>
      <w:r>
        <w:rPr>
          <w:rFonts w:ascii="Times New Roman"/>
          <w:b w:val="false"/>
          <w:i w:val="false"/>
          <w:color w:val="000000"/>
          <w:sz w:val="28"/>
        </w:rPr>
        <w:t>
      продолжение таблицы:</w:t>
      </w:r>
    </w:p>
    <w:bookmarkEnd w:id="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1160"/>
        <w:gridCol w:w="2127"/>
        <w:gridCol w:w="1800"/>
        <w:gridCol w:w="1800"/>
        <w:gridCol w:w="1801"/>
        <w:gridCol w:w="2452"/>
      </w:tblGrid>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члена организатора торгов выступающего продавцом</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торгового счета продажи</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клиента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 на продажу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члена организатора торгов, выступающего покупателем</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7" w:id="740"/>
    <w:p>
      <w:pPr>
        <w:spacing w:after="0"/>
        <w:ind w:left="0"/>
        <w:jc w:val="both"/>
      </w:pPr>
      <w:r>
        <w:rPr>
          <w:rFonts w:ascii="Times New Roman"/>
          <w:b w:val="false"/>
          <w:i w:val="false"/>
          <w:color w:val="000000"/>
          <w:sz w:val="28"/>
        </w:rPr>
        <w:t>
      продолжение таблицы:</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торгового счета покупки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клиента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 на покупку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сделки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сделки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торгов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8" w:id="741"/>
    <w:p>
      <w:pPr>
        <w:spacing w:after="0"/>
        <w:ind w:left="0"/>
        <w:jc w:val="both"/>
      </w:pPr>
      <w:r>
        <w:rPr>
          <w:rFonts w:ascii="Times New Roman"/>
          <w:b w:val="false"/>
          <w:i w:val="false"/>
          <w:color w:val="000000"/>
          <w:sz w:val="28"/>
        </w:rPr>
        <w:t>
      Наименование________________ Адрес___________________________</w:t>
      </w:r>
    </w:p>
    <w:bookmarkEnd w:id="741"/>
    <w:bookmarkStart w:name="z839" w:id="742"/>
    <w:p>
      <w:pPr>
        <w:spacing w:after="0"/>
        <w:ind w:left="0"/>
        <w:jc w:val="both"/>
      </w:pPr>
      <w:r>
        <w:rPr>
          <w:rFonts w:ascii="Times New Roman"/>
          <w:b w:val="false"/>
          <w:i w:val="false"/>
          <w:color w:val="000000"/>
          <w:sz w:val="28"/>
        </w:rPr>
        <w:t>
      Телефон ______________________________________________________</w:t>
      </w:r>
    </w:p>
    <w:bookmarkEnd w:id="742"/>
    <w:bookmarkStart w:name="z840" w:id="743"/>
    <w:p>
      <w:pPr>
        <w:spacing w:after="0"/>
        <w:ind w:left="0"/>
        <w:jc w:val="both"/>
      </w:pPr>
      <w:r>
        <w:rPr>
          <w:rFonts w:ascii="Times New Roman"/>
          <w:b w:val="false"/>
          <w:i w:val="false"/>
          <w:color w:val="000000"/>
          <w:sz w:val="28"/>
        </w:rPr>
        <w:t>
      Адрес электронной почты _______________________________________</w:t>
      </w:r>
    </w:p>
    <w:bookmarkEnd w:id="743"/>
    <w:bookmarkStart w:name="z841" w:id="744"/>
    <w:p>
      <w:pPr>
        <w:spacing w:after="0"/>
        <w:ind w:left="0"/>
        <w:jc w:val="both"/>
      </w:pPr>
      <w:r>
        <w:rPr>
          <w:rFonts w:ascii="Times New Roman"/>
          <w:b w:val="false"/>
          <w:i w:val="false"/>
          <w:color w:val="000000"/>
          <w:sz w:val="28"/>
        </w:rPr>
        <w:t xml:space="preserve">
      Исполнитель________________________________________ ___________  </w:t>
      </w:r>
      <w:r>
        <w:br/>
      </w:r>
      <w:r>
        <w:rPr>
          <w:rFonts w:ascii="Times New Roman"/>
          <w:b w:val="false"/>
          <w:i w:val="false"/>
          <w:color w:val="000000"/>
          <w:sz w:val="28"/>
        </w:rPr>
        <w:t xml:space="preserve">                         фамилия, имя и отчество (при его наличии) телефон</w:t>
      </w:r>
    </w:p>
    <w:bookmarkEnd w:id="744"/>
    <w:bookmarkStart w:name="z842" w:id="745"/>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745"/>
    <w:bookmarkStart w:name="z843" w:id="746"/>
    <w:p>
      <w:pPr>
        <w:spacing w:after="0"/>
        <w:ind w:left="0"/>
        <w:jc w:val="both"/>
      </w:pPr>
      <w:r>
        <w:rPr>
          <w:rFonts w:ascii="Times New Roman"/>
          <w:b w:val="false"/>
          <w:i w:val="false"/>
          <w:color w:val="000000"/>
          <w:sz w:val="28"/>
        </w:rPr>
        <w:t xml:space="preserve">
      ________________________________________________ _____________  </w:t>
      </w:r>
      <w:r>
        <w:br/>
      </w:r>
      <w:r>
        <w:rPr>
          <w:rFonts w:ascii="Times New Roman"/>
          <w:b w:val="false"/>
          <w:i w:val="false"/>
          <w:color w:val="000000"/>
          <w:sz w:val="28"/>
        </w:rPr>
        <w:t xml:space="preserve">                   фамилия, имя и отчество (при его наличии) подпись, телефон</w:t>
      </w:r>
    </w:p>
    <w:bookmarkEnd w:id="746"/>
    <w:bookmarkStart w:name="z844" w:id="747"/>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747"/>
    <w:bookmarkStart w:name="z845" w:id="748"/>
    <w:p>
      <w:pPr>
        <w:spacing w:after="0"/>
        <w:ind w:left="0"/>
        <w:jc w:val="both"/>
      </w:pPr>
      <w:r>
        <w:rPr>
          <w:rFonts w:ascii="Times New Roman"/>
          <w:b w:val="false"/>
          <w:i w:val="false"/>
          <w:color w:val="000000"/>
          <w:sz w:val="28"/>
        </w:rPr>
        <w:t xml:space="preserve">
      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p>
    <w:bookmarkEnd w:id="748"/>
    <w:bookmarkStart w:name="z846" w:id="749"/>
    <w:p>
      <w:pPr>
        <w:spacing w:after="0"/>
        <w:ind w:left="0"/>
        <w:jc w:val="both"/>
      </w:pPr>
      <w:r>
        <w:rPr>
          <w:rFonts w:ascii="Times New Roman"/>
          <w:b w:val="false"/>
          <w:i w:val="false"/>
          <w:color w:val="000000"/>
          <w:sz w:val="28"/>
        </w:rPr>
        <w:t>
      Дата "____" ______________ 20__ года</w:t>
      </w:r>
    </w:p>
    <w:bookmarkEnd w:id="7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результатах</w:t>
            </w:r>
            <w:r>
              <w:br/>
            </w:r>
            <w:r>
              <w:rPr>
                <w:rFonts w:ascii="Times New Roman"/>
                <w:b w:val="false"/>
                <w:i w:val="false"/>
                <w:color w:val="000000"/>
                <w:sz w:val="20"/>
              </w:rPr>
              <w:t>торгов иностранными валютами</w:t>
            </w:r>
          </w:p>
        </w:tc>
      </w:tr>
    </w:tbl>
    <w:bookmarkStart w:name="z848" w:id="750"/>
    <w:p>
      <w:pPr>
        <w:spacing w:after="0"/>
        <w:ind w:left="0"/>
        <w:jc w:val="left"/>
      </w:pPr>
      <w:r>
        <w:rPr>
          <w:rFonts w:ascii="Times New Roman"/>
          <w:b/>
          <w:i w:val="false"/>
          <w:color w:val="000000"/>
        </w:rPr>
        <w:t xml:space="preserve"> Пояснение по заполнению формы административных данных "Отчет о результатах торгов иностранными валютами" (индекс: 1- KASE_RFC, периодичность: ежедневная)</w:t>
      </w:r>
    </w:p>
    <w:bookmarkEnd w:id="750"/>
    <w:bookmarkStart w:name="z849" w:id="751"/>
    <w:p>
      <w:pPr>
        <w:spacing w:after="0"/>
        <w:ind w:left="0"/>
        <w:jc w:val="left"/>
      </w:pPr>
      <w:r>
        <w:rPr>
          <w:rFonts w:ascii="Times New Roman"/>
          <w:b/>
          <w:i w:val="false"/>
          <w:color w:val="000000"/>
        </w:rPr>
        <w:t xml:space="preserve"> Глава 1. Общие положения</w:t>
      </w:r>
    </w:p>
    <w:bookmarkEnd w:id="751"/>
    <w:bookmarkStart w:name="z850" w:id="75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результатах торгов иностранными валютами" (далее – Форма).</w:t>
      </w:r>
    </w:p>
    <w:bookmarkEnd w:id="752"/>
    <w:bookmarkStart w:name="z851" w:id="753"/>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рынке ценных бумаг".</w:t>
      </w:r>
    </w:p>
    <w:bookmarkEnd w:id="753"/>
    <w:bookmarkStart w:name="z852" w:id="754"/>
    <w:p>
      <w:pPr>
        <w:spacing w:after="0"/>
        <w:ind w:left="0"/>
        <w:jc w:val="both"/>
      </w:pPr>
      <w:r>
        <w:rPr>
          <w:rFonts w:ascii="Times New Roman"/>
          <w:b w:val="false"/>
          <w:i w:val="false"/>
          <w:color w:val="000000"/>
          <w:sz w:val="28"/>
        </w:rPr>
        <w:t>
      3. Форма составляется ежедневно организатором торгов и заполняется за каждый отчетный день. Данные в Форме заполняются в тенге с двумя знаками после запятой.</w:t>
      </w:r>
    </w:p>
    <w:bookmarkEnd w:id="754"/>
    <w:bookmarkStart w:name="z853" w:id="755"/>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755"/>
    <w:bookmarkStart w:name="z854" w:id="756"/>
    <w:p>
      <w:pPr>
        <w:spacing w:after="0"/>
        <w:ind w:left="0"/>
        <w:jc w:val="left"/>
      </w:pPr>
      <w:r>
        <w:rPr>
          <w:rFonts w:ascii="Times New Roman"/>
          <w:b/>
          <w:i w:val="false"/>
          <w:color w:val="000000"/>
        </w:rPr>
        <w:t xml:space="preserve"> Глава 2. Пояснение по заполнению Формы</w:t>
      </w:r>
    </w:p>
    <w:bookmarkEnd w:id="756"/>
    <w:bookmarkStart w:name="z855" w:id="757"/>
    <w:p>
      <w:pPr>
        <w:spacing w:after="0"/>
        <w:ind w:left="0"/>
        <w:jc w:val="both"/>
      </w:pPr>
      <w:r>
        <w:rPr>
          <w:rFonts w:ascii="Times New Roman"/>
          <w:b w:val="false"/>
          <w:i w:val="false"/>
          <w:color w:val="000000"/>
          <w:sz w:val="28"/>
        </w:rPr>
        <w:t>
      5. В графе 1 указывается порядковый номер сделки.</w:t>
      </w:r>
    </w:p>
    <w:bookmarkEnd w:id="757"/>
    <w:bookmarkStart w:name="z856" w:id="758"/>
    <w:p>
      <w:pPr>
        <w:spacing w:after="0"/>
        <w:ind w:left="0"/>
        <w:jc w:val="both"/>
      </w:pPr>
      <w:r>
        <w:rPr>
          <w:rFonts w:ascii="Times New Roman"/>
          <w:b w:val="false"/>
          <w:i w:val="false"/>
          <w:color w:val="000000"/>
          <w:sz w:val="28"/>
        </w:rPr>
        <w:t>
      6. В графах 2 и 18 указываются дата заключения сделки и фактическая дата расчета по сделке в формате "дд.мм.гггг".</w:t>
      </w:r>
    </w:p>
    <w:bookmarkEnd w:id="758"/>
    <w:bookmarkStart w:name="z857" w:id="759"/>
    <w:p>
      <w:pPr>
        <w:spacing w:after="0"/>
        <w:ind w:left="0"/>
        <w:jc w:val="both"/>
      </w:pPr>
      <w:r>
        <w:rPr>
          <w:rFonts w:ascii="Times New Roman"/>
          <w:b w:val="false"/>
          <w:i w:val="false"/>
          <w:color w:val="000000"/>
          <w:sz w:val="28"/>
        </w:rPr>
        <w:t>
      7. В графе 3 указываются время заключения сделки и фактическое время расчета по сделке в формате "часы:минуты:секунды".</w:t>
      </w:r>
    </w:p>
    <w:bookmarkEnd w:id="759"/>
    <w:bookmarkStart w:name="z858" w:id="760"/>
    <w:p>
      <w:pPr>
        <w:spacing w:after="0"/>
        <w:ind w:left="0"/>
        <w:jc w:val="both"/>
      </w:pPr>
      <w:r>
        <w:rPr>
          <w:rFonts w:ascii="Times New Roman"/>
          <w:b w:val="false"/>
          <w:i w:val="false"/>
          <w:color w:val="000000"/>
          <w:sz w:val="28"/>
        </w:rPr>
        <w:t>
      8. В графе 4 указывается код финансового инструмента, определенный организатором торгов в соответствии с порядком кодировки иностранных валют, предусмотренным его внутренними документами.</w:t>
      </w:r>
    </w:p>
    <w:bookmarkEnd w:id="760"/>
    <w:bookmarkStart w:name="z859" w:id="761"/>
    <w:p>
      <w:pPr>
        <w:spacing w:after="0"/>
        <w:ind w:left="0"/>
        <w:jc w:val="both"/>
      </w:pPr>
      <w:r>
        <w:rPr>
          <w:rFonts w:ascii="Times New Roman"/>
          <w:b w:val="false"/>
          <w:i w:val="false"/>
          <w:color w:val="000000"/>
          <w:sz w:val="28"/>
        </w:rPr>
        <w:t>
      9. В графах 5 и 8 указываются цена за один финансовый инструмент с точностью котирования, определенной организатором торгов в соответствии с его внутренними документами, и объем сделки в тенге. В качестве объема сделки признается произведение граф 5 ("Цена") и 7 ("Количество").</w:t>
      </w:r>
    </w:p>
    <w:bookmarkEnd w:id="761"/>
    <w:bookmarkStart w:name="z860" w:id="762"/>
    <w:p>
      <w:pPr>
        <w:spacing w:after="0"/>
        <w:ind w:left="0"/>
        <w:jc w:val="both"/>
      </w:pPr>
      <w:r>
        <w:rPr>
          <w:rFonts w:ascii="Times New Roman"/>
          <w:b w:val="false"/>
          <w:i w:val="false"/>
          <w:color w:val="000000"/>
          <w:sz w:val="28"/>
        </w:rPr>
        <w:t>
      10. В графе 6 указывается доходность, с точностью котирования, определенной организатором торгов в соответствии с его внутренними документами, по которой участники торгов заключили сделку по валютному свопу, в процентах.</w:t>
      </w:r>
    </w:p>
    <w:bookmarkEnd w:id="762"/>
    <w:bookmarkStart w:name="z861" w:id="763"/>
    <w:p>
      <w:pPr>
        <w:spacing w:after="0"/>
        <w:ind w:left="0"/>
        <w:jc w:val="both"/>
      </w:pPr>
      <w:r>
        <w:rPr>
          <w:rFonts w:ascii="Times New Roman"/>
          <w:b w:val="false"/>
          <w:i w:val="false"/>
          <w:color w:val="000000"/>
          <w:sz w:val="28"/>
        </w:rPr>
        <w:t>
      11. В графе 7 указывается количество финансовых инструментов в штуках.</w:t>
      </w:r>
    </w:p>
    <w:bookmarkEnd w:id="763"/>
    <w:bookmarkStart w:name="z862" w:id="764"/>
    <w:p>
      <w:pPr>
        <w:spacing w:after="0"/>
        <w:ind w:left="0"/>
        <w:jc w:val="both"/>
      </w:pPr>
      <w:r>
        <w:rPr>
          <w:rFonts w:ascii="Times New Roman"/>
          <w:b w:val="false"/>
          <w:i w:val="false"/>
          <w:color w:val="000000"/>
          <w:sz w:val="28"/>
        </w:rPr>
        <w:t>
      12. В графе 9 указываются коды членов организатора торгов, определенные организатором торгов в соответствии с порядком кодировки членов организатора торгов, предусмотренным его внутренними документами.</w:t>
      </w:r>
    </w:p>
    <w:bookmarkEnd w:id="764"/>
    <w:bookmarkStart w:name="z863" w:id="765"/>
    <w:p>
      <w:pPr>
        <w:spacing w:after="0"/>
        <w:ind w:left="0"/>
        <w:jc w:val="both"/>
      </w:pPr>
      <w:r>
        <w:rPr>
          <w:rFonts w:ascii="Times New Roman"/>
          <w:b w:val="false"/>
          <w:i w:val="false"/>
          <w:color w:val="000000"/>
          <w:sz w:val="28"/>
        </w:rPr>
        <w:t>
      13. В графах 11 и 15 указываются коды клиентов, определенные организатором торгов в соответствии с порядком кодировки иностранных валют, предусмотренным его внутренними документами.</w:t>
      </w:r>
    </w:p>
    <w:bookmarkEnd w:id="765"/>
    <w:bookmarkStart w:name="z864" w:id="766"/>
    <w:p>
      <w:pPr>
        <w:spacing w:after="0"/>
        <w:ind w:left="0"/>
        <w:jc w:val="both"/>
      </w:pPr>
      <w:r>
        <w:rPr>
          <w:rFonts w:ascii="Times New Roman"/>
          <w:b w:val="false"/>
          <w:i w:val="false"/>
          <w:color w:val="000000"/>
          <w:sz w:val="28"/>
        </w:rPr>
        <w:t>
      14. В графе 17 указывается статус сделки, предусмотренной внутренними документами организатора торгов.</w:t>
      </w:r>
    </w:p>
    <w:bookmarkEnd w:id="766"/>
    <w:bookmarkStart w:name="z865" w:id="767"/>
    <w:p>
      <w:pPr>
        <w:spacing w:after="0"/>
        <w:ind w:left="0"/>
        <w:jc w:val="both"/>
      </w:pPr>
      <w:r>
        <w:rPr>
          <w:rFonts w:ascii="Times New Roman"/>
          <w:b w:val="false"/>
          <w:i w:val="false"/>
          <w:color w:val="000000"/>
          <w:sz w:val="28"/>
        </w:rPr>
        <w:t>
      15. В графе 19 указывается номер основной сделки своп. Графа 19 заполняется для операций валютного свопа.</w:t>
      </w:r>
    </w:p>
    <w:bookmarkEnd w:id="767"/>
    <w:bookmarkStart w:name="z866" w:id="768"/>
    <w:p>
      <w:pPr>
        <w:spacing w:after="0"/>
        <w:ind w:left="0"/>
        <w:jc w:val="both"/>
      </w:pPr>
      <w:r>
        <w:rPr>
          <w:rFonts w:ascii="Times New Roman"/>
          <w:b w:val="false"/>
          <w:i w:val="false"/>
          <w:color w:val="000000"/>
          <w:sz w:val="28"/>
        </w:rPr>
        <w:t>
      16. В графе 20 указывается режим торгов, предусмотренный торговой системой.</w:t>
      </w:r>
    </w:p>
    <w:bookmarkEnd w:id="768"/>
    <w:bookmarkStart w:name="z867" w:id="769"/>
    <w:p>
      <w:pPr>
        <w:spacing w:after="0"/>
        <w:ind w:left="0"/>
        <w:jc w:val="both"/>
      </w:pPr>
      <w:r>
        <w:rPr>
          <w:rFonts w:ascii="Times New Roman"/>
          <w:b w:val="false"/>
          <w:i w:val="false"/>
          <w:color w:val="000000"/>
          <w:sz w:val="28"/>
        </w:rPr>
        <w:t>
      17. В случае отсутствия сведений, Форма представляется с нулевыми остатками.</w:t>
      </w:r>
    </w:p>
    <w:bookmarkEnd w:id="7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 к</w:t>
            </w:r>
            <w:r>
              <w:br/>
            </w:r>
            <w:r>
              <w:rPr>
                <w:rFonts w:ascii="Times New Roman"/>
                <w:b w:val="false"/>
                <w:i w:val="false"/>
                <w:color w:val="000000"/>
                <w:sz w:val="20"/>
              </w:rPr>
              <w:t>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2019 года № 211</w:t>
            </w:r>
          </w:p>
        </w:tc>
      </w:tr>
    </w:tbl>
    <w:bookmarkStart w:name="z869" w:id="77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70"/>
    <w:bookmarkStart w:name="z870" w:id="771"/>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771"/>
    <w:bookmarkStart w:name="z871" w:id="772"/>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772"/>
    <w:bookmarkStart w:name="z872" w:id="773"/>
    <w:p>
      <w:pPr>
        <w:spacing w:after="0"/>
        <w:ind w:left="0"/>
        <w:jc w:val="left"/>
      </w:pPr>
      <w:r>
        <w:rPr>
          <w:rFonts w:ascii="Times New Roman"/>
          <w:b/>
          <w:i w:val="false"/>
          <w:color w:val="000000"/>
        </w:rPr>
        <w:t xml:space="preserve"> Отчет о неисполненных сделках/операциях</w:t>
      </w:r>
    </w:p>
    <w:bookmarkEnd w:id="773"/>
    <w:bookmarkStart w:name="z873" w:id="774"/>
    <w:p>
      <w:pPr>
        <w:spacing w:after="0"/>
        <w:ind w:left="0"/>
        <w:jc w:val="both"/>
      </w:pPr>
      <w:r>
        <w:rPr>
          <w:rFonts w:ascii="Times New Roman"/>
          <w:b w:val="false"/>
          <w:i w:val="false"/>
          <w:color w:val="000000"/>
          <w:sz w:val="28"/>
        </w:rPr>
        <w:t>
      Индекс формы административных данных: 1- KASE-NONDEALINGs</w:t>
      </w:r>
    </w:p>
    <w:bookmarkEnd w:id="774"/>
    <w:bookmarkStart w:name="z874" w:id="775"/>
    <w:p>
      <w:pPr>
        <w:spacing w:after="0"/>
        <w:ind w:left="0"/>
        <w:jc w:val="both"/>
      </w:pPr>
      <w:r>
        <w:rPr>
          <w:rFonts w:ascii="Times New Roman"/>
          <w:b w:val="false"/>
          <w:i w:val="false"/>
          <w:color w:val="000000"/>
          <w:sz w:val="28"/>
        </w:rPr>
        <w:t>
      Периодичность: ежедневная</w:t>
      </w:r>
    </w:p>
    <w:bookmarkEnd w:id="775"/>
    <w:bookmarkStart w:name="z875" w:id="776"/>
    <w:p>
      <w:pPr>
        <w:spacing w:after="0"/>
        <w:ind w:left="0"/>
        <w:jc w:val="both"/>
      </w:pPr>
      <w:r>
        <w:rPr>
          <w:rFonts w:ascii="Times New Roman"/>
          <w:b w:val="false"/>
          <w:i w:val="false"/>
          <w:color w:val="000000"/>
          <w:sz w:val="28"/>
        </w:rPr>
        <w:t>
      Отчетный период: по состоянию на "_____" _______________ 20 __ года</w:t>
      </w:r>
    </w:p>
    <w:bookmarkEnd w:id="776"/>
    <w:bookmarkStart w:name="z876" w:id="777"/>
    <w:p>
      <w:pPr>
        <w:spacing w:after="0"/>
        <w:ind w:left="0"/>
        <w:jc w:val="both"/>
      </w:pPr>
      <w:r>
        <w:rPr>
          <w:rFonts w:ascii="Times New Roman"/>
          <w:b w:val="false"/>
          <w:i w:val="false"/>
          <w:color w:val="000000"/>
          <w:sz w:val="28"/>
        </w:rPr>
        <w:t>
      Круг лиц, представляющих: организатор торгов</w:t>
      </w:r>
    </w:p>
    <w:bookmarkEnd w:id="7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325"/>
        <w:gridCol w:w="1325"/>
        <w:gridCol w:w="1326"/>
        <w:gridCol w:w="1326"/>
        <w:gridCol w:w="1326"/>
        <w:gridCol w:w="1694"/>
        <w:gridCol w:w="1326"/>
        <w:gridCol w:w="1327"/>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заключения сделки</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неисполнения</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инструмента</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рынка</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ценной бумаги</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8" w:id="778"/>
    <w:p>
      <w:pPr>
        <w:spacing w:after="0"/>
        <w:ind w:left="0"/>
        <w:jc w:val="both"/>
      </w:pPr>
      <w:r>
        <w:rPr>
          <w:rFonts w:ascii="Times New Roman"/>
          <w:b w:val="false"/>
          <w:i w:val="false"/>
          <w:color w:val="000000"/>
          <w:sz w:val="28"/>
        </w:rPr>
        <w:t>
      продолжение таблицы: </w:t>
      </w:r>
    </w:p>
    <w:bookmarkEnd w:id="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1919"/>
        <w:gridCol w:w="1410"/>
        <w:gridCol w:w="1410"/>
        <w:gridCol w:w="1919"/>
        <w:gridCol w:w="1410"/>
        <w:gridCol w:w="1411"/>
        <w:gridCol w:w="1411"/>
      </w:tblGrid>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члена организатора торгов, выступающего продавцом</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депо продажи</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клиента продавца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члена организатора торгов, выступающего покупателем</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депо покупки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клиента покупателя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9" w:id="779"/>
    <w:p>
      <w:pPr>
        <w:spacing w:after="0"/>
        <w:ind w:left="0"/>
        <w:jc w:val="both"/>
      </w:pPr>
      <w:r>
        <w:rPr>
          <w:rFonts w:ascii="Times New Roman"/>
          <w:b w:val="false"/>
          <w:i w:val="false"/>
          <w:color w:val="000000"/>
          <w:sz w:val="28"/>
        </w:rPr>
        <w:t>
      Наименование________________ Адрес___________________________</w:t>
      </w:r>
    </w:p>
    <w:bookmarkEnd w:id="779"/>
    <w:bookmarkStart w:name="z880" w:id="780"/>
    <w:p>
      <w:pPr>
        <w:spacing w:after="0"/>
        <w:ind w:left="0"/>
        <w:jc w:val="both"/>
      </w:pPr>
      <w:r>
        <w:rPr>
          <w:rFonts w:ascii="Times New Roman"/>
          <w:b w:val="false"/>
          <w:i w:val="false"/>
          <w:color w:val="000000"/>
          <w:sz w:val="28"/>
        </w:rPr>
        <w:t>
      Телефон ______________________________________________________</w:t>
      </w:r>
    </w:p>
    <w:bookmarkEnd w:id="780"/>
    <w:bookmarkStart w:name="z881" w:id="781"/>
    <w:p>
      <w:pPr>
        <w:spacing w:after="0"/>
        <w:ind w:left="0"/>
        <w:jc w:val="both"/>
      </w:pPr>
      <w:r>
        <w:rPr>
          <w:rFonts w:ascii="Times New Roman"/>
          <w:b w:val="false"/>
          <w:i w:val="false"/>
          <w:color w:val="000000"/>
          <w:sz w:val="28"/>
        </w:rPr>
        <w:t>
      Адрес электронной почты _______________________________________</w:t>
      </w:r>
    </w:p>
    <w:bookmarkEnd w:id="781"/>
    <w:bookmarkStart w:name="z882" w:id="782"/>
    <w:p>
      <w:pPr>
        <w:spacing w:after="0"/>
        <w:ind w:left="0"/>
        <w:jc w:val="both"/>
      </w:pPr>
      <w:r>
        <w:rPr>
          <w:rFonts w:ascii="Times New Roman"/>
          <w:b w:val="false"/>
          <w:i w:val="false"/>
          <w:color w:val="000000"/>
          <w:sz w:val="28"/>
        </w:rPr>
        <w:t xml:space="preserve">
      Исполнитель________________________________________ ___________  </w:t>
      </w:r>
      <w:r>
        <w:br/>
      </w:r>
      <w:r>
        <w:rPr>
          <w:rFonts w:ascii="Times New Roman"/>
          <w:b w:val="false"/>
          <w:i w:val="false"/>
          <w:color w:val="000000"/>
          <w:sz w:val="28"/>
        </w:rPr>
        <w:t xml:space="preserve">                         фамилия, имя и отчество (при его наличии) телефон</w:t>
      </w:r>
    </w:p>
    <w:bookmarkEnd w:id="782"/>
    <w:bookmarkStart w:name="z883" w:id="783"/>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783"/>
    <w:bookmarkStart w:name="z884" w:id="784"/>
    <w:p>
      <w:pPr>
        <w:spacing w:after="0"/>
        <w:ind w:left="0"/>
        <w:jc w:val="both"/>
      </w:pPr>
      <w:r>
        <w:rPr>
          <w:rFonts w:ascii="Times New Roman"/>
          <w:b w:val="false"/>
          <w:i w:val="false"/>
          <w:color w:val="000000"/>
          <w:sz w:val="28"/>
        </w:rPr>
        <w:t xml:space="preserve">
      ________________________________________________ _____________  </w:t>
      </w:r>
      <w:r>
        <w:br/>
      </w:r>
      <w:r>
        <w:rPr>
          <w:rFonts w:ascii="Times New Roman"/>
          <w:b w:val="false"/>
          <w:i w:val="false"/>
          <w:color w:val="000000"/>
          <w:sz w:val="28"/>
        </w:rPr>
        <w:t xml:space="preserve">                   фамилия, имя и отчество (при его наличии) подпись, телефон</w:t>
      </w:r>
    </w:p>
    <w:bookmarkEnd w:id="784"/>
    <w:bookmarkStart w:name="z885" w:id="785"/>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785"/>
    <w:bookmarkStart w:name="z886" w:id="786"/>
    <w:p>
      <w:pPr>
        <w:spacing w:after="0"/>
        <w:ind w:left="0"/>
        <w:jc w:val="both"/>
      </w:pPr>
      <w:r>
        <w:rPr>
          <w:rFonts w:ascii="Times New Roman"/>
          <w:b w:val="false"/>
          <w:i w:val="false"/>
          <w:color w:val="000000"/>
          <w:sz w:val="28"/>
        </w:rPr>
        <w:t xml:space="preserve">
      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p>
    <w:bookmarkEnd w:id="786"/>
    <w:bookmarkStart w:name="z887" w:id="787"/>
    <w:p>
      <w:pPr>
        <w:spacing w:after="0"/>
        <w:ind w:left="0"/>
        <w:jc w:val="both"/>
      </w:pPr>
      <w:r>
        <w:rPr>
          <w:rFonts w:ascii="Times New Roman"/>
          <w:b w:val="false"/>
          <w:i w:val="false"/>
          <w:color w:val="000000"/>
          <w:sz w:val="28"/>
        </w:rPr>
        <w:t>
      Дата "____" ______________ 20__ года</w:t>
      </w:r>
    </w:p>
    <w:bookmarkEnd w:id="7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неисполненных</w:t>
            </w:r>
            <w:r>
              <w:br/>
            </w:r>
            <w:r>
              <w:rPr>
                <w:rFonts w:ascii="Times New Roman"/>
                <w:b w:val="false"/>
                <w:i w:val="false"/>
                <w:color w:val="000000"/>
                <w:sz w:val="20"/>
              </w:rPr>
              <w:t>сделках/операциях</w:t>
            </w:r>
          </w:p>
        </w:tc>
      </w:tr>
    </w:tbl>
    <w:bookmarkStart w:name="z889" w:id="788"/>
    <w:p>
      <w:pPr>
        <w:spacing w:after="0"/>
        <w:ind w:left="0"/>
        <w:jc w:val="left"/>
      </w:pPr>
      <w:r>
        <w:rPr>
          <w:rFonts w:ascii="Times New Roman"/>
          <w:b/>
          <w:i w:val="false"/>
          <w:color w:val="000000"/>
        </w:rPr>
        <w:t xml:space="preserve"> Пояснение по заполнению формы административных данных "Отчет о неисполненных сделках/операциях" (индекс: 1- KASE-NONDEALINGs, периодичность: ежемесячная)</w:t>
      </w:r>
    </w:p>
    <w:bookmarkEnd w:id="788"/>
    <w:bookmarkStart w:name="z890" w:id="789"/>
    <w:p>
      <w:pPr>
        <w:spacing w:after="0"/>
        <w:ind w:left="0"/>
        <w:jc w:val="left"/>
      </w:pPr>
      <w:r>
        <w:rPr>
          <w:rFonts w:ascii="Times New Roman"/>
          <w:b/>
          <w:i w:val="false"/>
          <w:color w:val="000000"/>
        </w:rPr>
        <w:t xml:space="preserve"> Глава 1. Общие положения</w:t>
      </w:r>
    </w:p>
    <w:bookmarkEnd w:id="789"/>
    <w:bookmarkStart w:name="z891" w:id="79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неисполненных сделках/операциях" (далее – Форма).</w:t>
      </w:r>
    </w:p>
    <w:bookmarkEnd w:id="790"/>
    <w:bookmarkStart w:name="z892" w:id="791"/>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рынке ценных бумаг".</w:t>
      </w:r>
    </w:p>
    <w:bookmarkEnd w:id="791"/>
    <w:bookmarkStart w:name="z893" w:id="792"/>
    <w:p>
      <w:pPr>
        <w:spacing w:after="0"/>
        <w:ind w:left="0"/>
        <w:jc w:val="both"/>
      </w:pPr>
      <w:r>
        <w:rPr>
          <w:rFonts w:ascii="Times New Roman"/>
          <w:b w:val="false"/>
          <w:i w:val="false"/>
          <w:color w:val="000000"/>
          <w:sz w:val="28"/>
        </w:rPr>
        <w:t>
      3. Форма составляется ежедневно организатором торгов и заполняется по состоянию на последний день отчетного месяца.</w:t>
      </w:r>
    </w:p>
    <w:bookmarkEnd w:id="792"/>
    <w:bookmarkStart w:name="z894" w:id="793"/>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793"/>
    <w:bookmarkStart w:name="z895" w:id="794"/>
    <w:p>
      <w:pPr>
        <w:spacing w:after="0"/>
        <w:ind w:left="0"/>
        <w:jc w:val="left"/>
      </w:pPr>
      <w:r>
        <w:rPr>
          <w:rFonts w:ascii="Times New Roman"/>
          <w:b/>
          <w:i w:val="false"/>
          <w:color w:val="000000"/>
        </w:rPr>
        <w:t xml:space="preserve"> Глава 2. Пояснение по заполнению Формы</w:t>
      </w:r>
    </w:p>
    <w:bookmarkEnd w:id="794"/>
    <w:bookmarkStart w:name="z896" w:id="795"/>
    <w:p>
      <w:pPr>
        <w:spacing w:after="0"/>
        <w:ind w:left="0"/>
        <w:jc w:val="both"/>
      </w:pPr>
      <w:r>
        <w:rPr>
          <w:rFonts w:ascii="Times New Roman"/>
          <w:b w:val="false"/>
          <w:i w:val="false"/>
          <w:color w:val="000000"/>
          <w:sz w:val="28"/>
        </w:rPr>
        <w:t>
      5. Форма заполняется по сделкам/операциям, которые не были исполнены в установленные сроки, либо сделкам/операциям, расторгнутым до наступления срока их исполнения, а также по которым были изменены первоначальные параметры или условия сделки.</w:t>
      </w:r>
    </w:p>
    <w:bookmarkEnd w:id="795"/>
    <w:bookmarkStart w:name="z897" w:id="796"/>
    <w:p>
      <w:pPr>
        <w:spacing w:after="0"/>
        <w:ind w:left="0"/>
        <w:jc w:val="both"/>
      </w:pPr>
      <w:r>
        <w:rPr>
          <w:rFonts w:ascii="Times New Roman"/>
          <w:b w:val="false"/>
          <w:i w:val="false"/>
          <w:color w:val="000000"/>
          <w:sz w:val="28"/>
        </w:rPr>
        <w:t>
      6. В графе 1 указывается порядковый номер сделки. Для операции репо указывается соответствующий порядковый номер сделки открытия или сделки закрытия.</w:t>
      </w:r>
    </w:p>
    <w:bookmarkEnd w:id="796"/>
    <w:bookmarkStart w:name="z898" w:id="797"/>
    <w:p>
      <w:pPr>
        <w:spacing w:after="0"/>
        <w:ind w:left="0"/>
        <w:jc w:val="both"/>
      </w:pPr>
      <w:r>
        <w:rPr>
          <w:rFonts w:ascii="Times New Roman"/>
          <w:b w:val="false"/>
          <w:i w:val="false"/>
          <w:color w:val="000000"/>
          <w:sz w:val="28"/>
        </w:rPr>
        <w:t>
      7. В графах 2 и 3 указываются дата и время заключения сделки в форматах "дд.мм.гггг" и "часы:минуты:секунды", соответственно.</w:t>
      </w:r>
    </w:p>
    <w:bookmarkEnd w:id="797"/>
    <w:bookmarkStart w:name="z899" w:id="798"/>
    <w:p>
      <w:pPr>
        <w:spacing w:after="0"/>
        <w:ind w:left="0"/>
        <w:jc w:val="both"/>
      </w:pPr>
      <w:r>
        <w:rPr>
          <w:rFonts w:ascii="Times New Roman"/>
          <w:b w:val="false"/>
          <w:i w:val="false"/>
          <w:color w:val="000000"/>
          <w:sz w:val="28"/>
        </w:rPr>
        <w:t>
      8. В графе 4 указывается причина неисполнения: "1" – если сделка не исполнена в связи с отсутствием денег у покупателя; "2" – если сделка не исполнена в связи с отсутствием финансовых инструментов у продавца; "3" – если сделка расторгнута по обоюдному согласию сторон; "4" – по иным причинам.</w:t>
      </w:r>
    </w:p>
    <w:bookmarkEnd w:id="798"/>
    <w:bookmarkStart w:name="z900" w:id="799"/>
    <w:p>
      <w:pPr>
        <w:spacing w:after="0"/>
        <w:ind w:left="0"/>
        <w:jc w:val="both"/>
      </w:pPr>
      <w:r>
        <w:rPr>
          <w:rFonts w:ascii="Times New Roman"/>
          <w:b w:val="false"/>
          <w:i w:val="false"/>
          <w:color w:val="000000"/>
          <w:sz w:val="28"/>
        </w:rPr>
        <w:t>
      9. В графе 5 указывается код инструмента, определенный организатором торгов в соответствии с порядком кодировки инструментов, предусмотренным его внутренними документами.</w:t>
      </w:r>
    </w:p>
    <w:bookmarkEnd w:id="799"/>
    <w:bookmarkStart w:name="z901" w:id="800"/>
    <w:p>
      <w:pPr>
        <w:spacing w:after="0"/>
        <w:ind w:left="0"/>
        <w:jc w:val="both"/>
      </w:pPr>
      <w:r>
        <w:rPr>
          <w:rFonts w:ascii="Times New Roman"/>
          <w:b w:val="false"/>
          <w:i w:val="false"/>
          <w:color w:val="000000"/>
          <w:sz w:val="28"/>
        </w:rPr>
        <w:t>
      10. В графе 6 указывается вид рынка, предусмотренный торговой системой.</w:t>
      </w:r>
    </w:p>
    <w:bookmarkEnd w:id="800"/>
    <w:bookmarkStart w:name="z902" w:id="801"/>
    <w:p>
      <w:pPr>
        <w:spacing w:after="0"/>
        <w:ind w:left="0"/>
        <w:jc w:val="both"/>
      </w:pPr>
      <w:r>
        <w:rPr>
          <w:rFonts w:ascii="Times New Roman"/>
          <w:b w:val="false"/>
          <w:i w:val="false"/>
          <w:color w:val="000000"/>
          <w:sz w:val="28"/>
        </w:rPr>
        <w:t>
      11. В графах 8, 9 и 10 указывается цена, количество и объем сделки, соответственно.</w:t>
      </w:r>
    </w:p>
    <w:bookmarkEnd w:id="801"/>
    <w:bookmarkStart w:name="z903" w:id="802"/>
    <w:p>
      <w:pPr>
        <w:spacing w:after="0"/>
        <w:ind w:left="0"/>
        <w:jc w:val="both"/>
      </w:pPr>
      <w:r>
        <w:rPr>
          <w:rFonts w:ascii="Times New Roman"/>
          <w:b w:val="false"/>
          <w:i w:val="false"/>
          <w:color w:val="000000"/>
          <w:sz w:val="28"/>
        </w:rPr>
        <w:t>
      12. В графах 11 и 14 указывается код члена организатора торгов, определенный организатором торгов в соответствии с порядком кодировки членов организатора торгов, предусмотренным его внутренними документами.</w:t>
      </w:r>
    </w:p>
    <w:bookmarkEnd w:id="802"/>
    <w:bookmarkStart w:name="z904" w:id="803"/>
    <w:p>
      <w:pPr>
        <w:spacing w:after="0"/>
        <w:ind w:left="0"/>
        <w:jc w:val="both"/>
      </w:pPr>
      <w:r>
        <w:rPr>
          <w:rFonts w:ascii="Times New Roman"/>
          <w:b w:val="false"/>
          <w:i w:val="false"/>
          <w:color w:val="000000"/>
          <w:sz w:val="28"/>
        </w:rPr>
        <w:t>
      13. В графах 12 и 15 в качестве счета (субсчета) депо понимается лицевой счет (субсчет) держателя ценных бумаг, открытый в системе учета центрального депозитария.</w:t>
      </w:r>
    </w:p>
    <w:bookmarkEnd w:id="803"/>
    <w:bookmarkStart w:name="z905" w:id="804"/>
    <w:p>
      <w:pPr>
        <w:spacing w:after="0"/>
        <w:ind w:left="0"/>
        <w:jc w:val="both"/>
      </w:pPr>
      <w:r>
        <w:rPr>
          <w:rFonts w:ascii="Times New Roman"/>
          <w:b w:val="false"/>
          <w:i w:val="false"/>
          <w:color w:val="000000"/>
          <w:sz w:val="28"/>
        </w:rPr>
        <w:t>
      14. В графах 13 и 16 указываются уникальные коды клиентов, присвоенные Акционерным обществом "Центральный депозитарий ценных бумаг".</w:t>
      </w:r>
    </w:p>
    <w:bookmarkEnd w:id="804"/>
    <w:bookmarkStart w:name="z906" w:id="805"/>
    <w:p>
      <w:pPr>
        <w:spacing w:after="0"/>
        <w:ind w:left="0"/>
        <w:jc w:val="both"/>
      </w:pPr>
      <w:r>
        <w:rPr>
          <w:rFonts w:ascii="Times New Roman"/>
          <w:b w:val="false"/>
          <w:i w:val="false"/>
          <w:color w:val="000000"/>
          <w:sz w:val="28"/>
        </w:rPr>
        <w:t>
      15. В графе 17 указываются краткие примечания причин неисполнения в случае если в графе 4 было указано "по иным причинам".</w:t>
      </w:r>
    </w:p>
    <w:bookmarkEnd w:id="805"/>
    <w:bookmarkStart w:name="z907" w:id="806"/>
    <w:p>
      <w:pPr>
        <w:spacing w:after="0"/>
        <w:ind w:left="0"/>
        <w:jc w:val="both"/>
      </w:pPr>
      <w:r>
        <w:rPr>
          <w:rFonts w:ascii="Times New Roman"/>
          <w:b w:val="false"/>
          <w:i w:val="false"/>
          <w:color w:val="000000"/>
          <w:sz w:val="28"/>
        </w:rPr>
        <w:t>
      16. В случае отсутствия сведений, Форма представляется с нулевыми остатками.</w:t>
      </w:r>
    </w:p>
    <w:bookmarkEnd w:id="8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2019 года № 211</w:t>
            </w:r>
          </w:p>
        </w:tc>
      </w:tr>
    </w:tbl>
    <w:bookmarkStart w:name="z909" w:id="80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07"/>
    <w:bookmarkStart w:name="z910" w:id="808"/>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808"/>
    <w:bookmarkStart w:name="z911" w:id="809"/>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809"/>
    <w:bookmarkStart w:name="z912" w:id="810"/>
    <w:p>
      <w:pPr>
        <w:spacing w:after="0"/>
        <w:ind w:left="0"/>
        <w:jc w:val="both"/>
      </w:pPr>
      <w:r>
        <w:rPr>
          <w:rFonts w:ascii="Times New Roman"/>
          <w:b w:val="false"/>
          <w:i w:val="false"/>
          <w:color w:val="000000"/>
          <w:sz w:val="28"/>
        </w:rPr>
        <w:t>
      Отчет о переводе обязательств на исполнение расчетов с участием кастодиана</w:t>
      </w:r>
    </w:p>
    <w:bookmarkEnd w:id="810"/>
    <w:bookmarkStart w:name="z913" w:id="811"/>
    <w:p>
      <w:pPr>
        <w:spacing w:after="0"/>
        <w:ind w:left="0"/>
        <w:jc w:val="both"/>
      </w:pPr>
      <w:r>
        <w:rPr>
          <w:rFonts w:ascii="Times New Roman"/>
          <w:b w:val="false"/>
          <w:i w:val="false"/>
          <w:color w:val="000000"/>
          <w:sz w:val="28"/>
        </w:rPr>
        <w:t>
      Индекс формы административных данных: 1- KASE-LA-cust</w:t>
      </w:r>
    </w:p>
    <w:bookmarkEnd w:id="811"/>
    <w:bookmarkStart w:name="z914" w:id="812"/>
    <w:p>
      <w:pPr>
        <w:spacing w:after="0"/>
        <w:ind w:left="0"/>
        <w:jc w:val="both"/>
      </w:pPr>
      <w:r>
        <w:rPr>
          <w:rFonts w:ascii="Times New Roman"/>
          <w:b w:val="false"/>
          <w:i w:val="false"/>
          <w:color w:val="000000"/>
          <w:sz w:val="28"/>
        </w:rPr>
        <w:t>
      Периодичность: ежедневная</w:t>
      </w:r>
    </w:p>
    <w:bookmarkEnd w:id="812"/>
    <w:bookmarkStart w:name="z915" w:id="813"/>
    <w:p>
      <w:pPr>
        <w:spacing w:after="0"/>
        <w:ind w:left="0"/>
        <w:jc w:val="both"/>
      </w:pPr>
      <w:r>
        <w:rPr>
          <w:rFonts w:ascii="Times New Roman"/>
          <w:b w:val="false"/>
          <w:i w:val="false"/>
          <w:color w:val="000000"/>
          <w:sz w:val="28"/>
        </w:rPr>
        <w:t>
      Отчетный период: за _______________ 20 __ года</w:t>
      </w:r>
    </w:p>
    <w:bookmarkEnd w:id="813"/>
    <w:bookmarkStart w:name="z916" w:id="814"/>
    <w:p>
      <w:pPr>
        <w:spacing w:after="0"/>
        <w:ind w:left="0"/>
        <w:jc w:val="both"/>
      </w:pPr>
      <w:r>
        <w:rPr>
          <w:rFonts w:ascii="Times New Roman"/>
          <w:b w:val="false"/>
          <w:i w:val="false"/>
          <w:color w:val="000000"/>
          <w:sz w:val="28"/>
        </w:rPr>
        <w:t>
      Круг лиц представляющих: организатор торгов</w:t>
      </w:r>
    </w:p>
    <w:bookmarkEnd w:id="8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485"/>
        <w:gridCol w:w="1486"/>
        <w:gridCol w:w="1486"/>
        <w:gridCol w:w="1486"/>
        <w:gridCol w:w="1486"/>
        <w:gridCol w:w="1899"/>
        <w:gridCol w:w="1487"/>
      </w:tblGrid>
      <w:tr>
        <w:trPr>
          <w:trHeight w:val="30" w:hRule="atLeast"/>
        </w:trPr>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перевода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перевода</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перевода</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торгов</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ценной бумаги</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ценной бумаги</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8" w:id="815"/>
    <w:p>
      <w:pPr>
        <w:spacing w:after="0"/>
        <w:ind w:left="0"/>
        <w:jc w:val="both"/>
      </w:pPr>
      <w:r>
        <w:rPr>
          <w:rFonts w:ascii="Times New Roman"/>
          <w:b w:val="false"/>
          <w:i w:val="false"/>
          <w:color w:val="000000"/>
          <w:sz w:val="28"/>
        </w:rPr>
        <w:t>
      продолжение таблицы: </w:t>
      </w:r>
    </w:p>
    <w:bookmarkEnd w:id="8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609"/>
        <w:gridCol w:w="1609"/>
        <w:gridCol w:w="1609"/>
        <w:gridCol w:w="1609"/>
        <w:gridCol w:w="1609"/>
        <w:gridCol w:w="1609"/>
        <w:gridCol w:w="1610"/>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члена организатора торгов</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Торгово-клиринговый счет</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клиента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члена организатора торгов</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Торгово-клиринговый счет</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клиента</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9" w:id="816"/>
    <w:p>
      <w:pPr>
        <w:spacing w:after="0"/>
        <w:ind w:left="0"/>
        <w:jc w:val="both"/>
      </w:pPr>
      <w:r>
        <w:rPr>
          <w:rFonts w:ascii="Times New Roman"/>
          <w:b w:val="false"/>
          <w:i w:val="false"/>
          <w:color w:val="000000"/>
          <w:sz w:val="28"/>
        </w:rPr>
        <w:t>
      Наименование________________ Адрес___________________________</w:t>
      </w:r>
    </w:p>
    <w:bookmarkEnd w:id="816"/>
    <w:bookmarkStart w:name="z920" w:id="817"/>
    <w:p>
      <w:pPr>
        <w:spacing w:after="0"/>
        <w:ind w:left="0"/>
        <w:jc w:val="both"/>
      </w:pPr>
      <w:r>
        <w:rPr>
          <w:rFonts w:ascii="Times New Roman"/>
          <w:b w:val="false"/>
          <w:i w:val="false"/>
          <w:color w:val="000000"/>
          <w:sz w:val="28"/>
        </w:rPr>
        <w:t>
      Телефон ______________________________________________________</w:t>
      </w:r>
    </w:p>
    <w:bookmarkEnd w:id="817"/>
    <w:bookmarkStart w:name="z921" w:id="818"/>
    <w:p>
      <w:pPr>
        <w:spacing w:after="0"/>
        <w:ind w:left="0"/>
        <w:jc w:val="both"/>
      </w:pPr>
      <w:r>
        <w:rPr>
          <w:rFonts w:ascii="Times New Roman"/>
          <w:b w:val="false"/>
          <w:i w:val="false"/>
          <w:color w:val="000000"/>
          <w:sz w:val="28"/>
        </w:rPr>
        <w:t>
      Адрес электронной почты _______________________________________</w:t>
      </w:r>
    </w:p>
    <w:bookmarkEnd w:id="818"/>
    <w:bookmarkStart w:name="z922" w:id="819"/>
    <w:p>
      <w:pPr>
        <w:spacing w:after="0"/>
        <w:ind w:left="0"/>
        <w:jc w:val="both"/>
      </w:pPr>
      <w:r>
        <w:rPr>
          <w:rFonts w:ascii="Times New Roman"/>
          <w:b w:val="false"/>
          <w:i w:val="false"/>
          <w:color w:val="000000"/>
          <w:sz w:val="28"/>
        </w:rPr>
        <w:t xml:space="preserve">
      Исполнитель________________________________________ ___________  </w:t>
      </w:r>
      <w:r>
        <w:br/>
      </w:r>
      <w:r>
        <w:rPr>
          <w:rFonts w:ascii="Times New Roman"/>
          <w:b w:val="false"/>
          <w:i w:val="false"/>
          <w:color w:val="000000"/>
          <w:sz w:val="28"/>
        </w:rPr>
        <w:t xml:space="preserve">                         фамилия, имя и отчество (при его наличии) телефон</w:t>
      </w:r>
    </w:p>
    <w:bookmarkEnd w:id="819"/>
    <w:bookmarkStart w:name="z923" w:id="820"/>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p>
    <w:bookmarkEnd w:id="820"/>
    <w:bookmarkStart w:name="z924" w:id="821"/>
    <w:p>
      <w:pPr>
        <w:spacing w:after="0"/>
        <w:ind w:left="0"/>
        <w:jc w:val="both"/>
      </w:pPr>
      <w:r>
        <w:rPr>
          <w:rFonts w:ascii="Times New Roman"/>
          <w:b w:val="false"/>
          <w:i w:val="false"/>
          <w:color w:val="000000"/>
          <w:sz w:val="28"/>
        </w:rPr>
        <w:t xml:space="preserve">
      ________________________________________________ _____________  </w:t>
      </w:r>
      <w:r>
        <w:br/>
      </w:r>
      <w:r>
        <w:rPr>
          <w:rFonts w:ascii="Times New Roman"/>
          <w:b w:val="false"/>
          <w:i w:val="false"/>
          <w:color w:val="000000"/>
          <w:sz w:val="28"/>
        </w:rPr>
        <w:t xml:space="preserve">                   фамилия, имя и отчество (при его наличии) подпись, телефон</w:t>
      </w:r>
    </w:p>
    <w:bookmarkEnd w:id="821"/>
    <w:bookmarkStart w:name="z925" w:id="822"/>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p>
    <w:bookmarkEnd w:id="822"/>
    <w:bookmarkStart w:name="z926" w:id="823"/>
    <w:p>
      <w:pPr>
        <w:spacing w:after="0"/>
        <w:ind w:left="0"/>
        <w:jc w:val="both"/>
      </w:pPr>
      <w:r>
        <w:rPr>
          <w:rFonts w:ascii="Times New Roman"/>
          <w:b w:val="false"/>
          <w:i w:val="false"/>
          <w:color w:val="000000"/>
          <w:sz w:val="28"/>
        </w:rPr>
        <w:t xml:space="preserve">
      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p>
    <w:bookmarkEnd w:id="823"/>
    <w:bookmarkStart w:name="z927" w:id="824"/>
    <w:p>
      <w:pPr>
        <w:spacing w:after="0"/>
        <w:ind w:left="0"/>
        <w:jc w:val="both"/>
      </w:pPr>
      <w:r>
        <w:rPr>
          <w:rFonts w:ascii="Times New Roman"/>
          <w:b w:val="false"/>
          <w:i w:val="false"/>
          <w:color w:val="000000"/>
          <w:sz w:val="28"/>
        </w:rPr>
        <w:t>
      Дата "____" ______________ 20__ года</w:t>
      </w:r>
    </w:p>
    <w:bookmarkEnd w:id="8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отчета о переводе обязательств</w:t>
            </w:r>
            <w:r>
              <w:br/>
            </w:r>
            <w:r>
              <w:rPr>
                <w:rFonts w:ascii="Times New Roman"/>
                <w:b w:val="false"/>
                <w:i w:val="false"/>
                <w:color w:val="000000"/>
                <w:sz w:val="20"/>
              </w:rPr>
              <w:t>на исполнение расчетов</w:t>
            </w:r>
            <w:r>
              <w:br/>
            </w:r>
            <w:r>
              <w:rPr>
                <w:rFonts w:ascii="Times New Roman"/>
                <w:b w:val="false"/>
                <w:i w:val="false"/>
                <w:color w:val="000000"/>
                <w:sz w:val="20"/>
              </w:rPr>
              <w:t>с участием кастодиана</w:t>
            </w:r>
          </w:p>
        </w:tc>
      </w:tr>
    </w:tbl>
    <w:bookmarkStart w:name="z929" w:id="825"/>
    <w:p>
      <w:pPr>
        <w:spacing w:after="0"/>
        <w:ind w:left="0"/>
        <w:jc w:val="left"/>
      </w:pPr>
      <w:r>
        <w:rPr>
          <w:rFonts w:ascii="Times New Roman"/>
          <w:b/>
          <w:i w:val="false"/>
          <w:color w:val="000000"/>
        </w:rPr>
        <w:t xml:space="preserve"> Пояснение по заполнению формы административных данных "Отчет о переводе обязательств на исполнение расчетов с участием кастодиана"</w:t>
      </w:r>
    </w:p>
    <w:bookmarkEnd w:id="825"/>
    <w:bookmarkStart w:name="z930" w:id="826"/>
    <w:p>
      <w:pPr>
        <w:spacing w:after="0"/>
        <w:ind w:left="0"/>
        <w:jc w:val="left"/>
      </w:pPr>
      <w:r>
        <w:rPr>
          <w:rFonts w:ascii="Times New Roman"/>
          <w:b/>
          <w:i w:val="false"/>
          <w:color w:val="000000"/>
        </w:rPr>
        <w:t xml:space="preserve"> (индекс: 1- KASE-1- KASE-LA-cust, периодичность: ежедневная)</w:t>
      </w:r>
    </w:p>
    <w:bookmarkEnd w:id="826"/>
    <w:bookmarkStart w:name="z931" w:id="827"/>
    <w:p>
      <w:pPr>
        <w:spacing w:after="0"/>
        <w:ind w:left="0"/>
        <w:jc w:val="left"/>
      </w:pPr>
      <w:r>
        <w:rPr>
          <w:rFonts w:ascii="Times New Roman"/>
          <w:b/>
          <w:i w:val="false"/>
          <w:color w:val="000000"/>
        </w:rPr>
        <w:t xml:space="preserve"> Глава 1. Общие положения</w:t>
      </w:r>
    </w:p>
    <w:bookmarkEnd w:id="827"/>
    <w:bookmarkStart w:name="z932" w:id="82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переводе обязательств на исполнение расчетов с участием кастодиана" (далее – Форма).</w:t>
      </w:r>
    </w:p>
    <w:bookmarkEnd w:id="828"/>
    <w:bookmarkStart w:name="z933" w:id="829"/>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рынке ценных бумаг".</w:t>
      </w:r>
    </w:p>
    <w:bookmarkEnd w:id="829"/>
    <w:bookmarkStart w:name="z934" w:id="830"/>
    <w:p>
      <w:pPr>
        <w:spacing w:after="0"/>
        <w:ind w:left="0"/>
        <w:jc w:val="both"/>
      </w:pPr>
      <w:r>
        <w:rPr>
          <w:rFonts w:ascii="Times New Roman"/>
          <w:b w:val="false"/>
          <w:i w:val="false"/>
          <w:color w:val="000000"/>
          <w:sz w:val="28"/>
        </w:rPr>
        <w:t>
      3. Форма составляется ежедневно организатором торгов и заполняется за каждый отчетный день. Данные в Форме заполняются в тенге с двумя знаками после запятой.</w:t>
      </w:r>
    </w:p>
    <w:bookmarkEnd w:id="830"/>
    <w:bookmarkStart w:name="z935" w:id="831"/>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831"/>
    <w:bookmarkStart w:name="z936" w:id="832"/>
    <w:p>
      <w:pPr>
        <w:spacing w:after="0"/>
        <w:ind w:left="0"/>
        <w:jc w:val="left"/>
      </w:pPr>
      <w:r>
        <w:rPr>
          <w:rFonts w:ascii="Times New Roman"/>
          <w:b/>
          <w:i w:val="false"/>
          <w:color w:val="000000"/>
        </w:rPr>
        <w:t xml:space="preserve"> Глава 2. Пояснение по заполнению Формы</w:t>
      </w:r>
    </w:p>
    <w:bookmarkEnd w:id="832"/>
    <w:bookmarkStart w:name="z937" w:id="833"/>
    <w:p>
      <w:pPr>
        <w:spacing w:after="0"/>
        <w:ind w:left="0"/>
        <w:jc w:val="both"/>
      </w:pPr>
      <w:r>
        <w:rPr>
          <w:rFonts w:ascii="Times New Roman"/>
          <w:b w:val="false"/>
          <w:i w:val="false"/>
          <w:color w:val="000000"/>
          <w:sz w:val="28"/>
        </w:rPr>
        <w:t>
      5. Форма заполняется по сделкам с ценными бумагами, по которым был осуществлен перевод обязательств на исполнение расчетов с участием кастодиана.</w:t>
      </w:r>
    </w:p>
    <w:bookmarkEnd w:id="833"/>
    <w:bookmarkStart w:name="z938" w:id="834"/>
    <w:p>
      <w:pPr>
        <w:spacing w:after="0"/>
        <w:ind w:left="0"/>
        <w:jc w:val="both"/>
      </w:pPr>
      <w:r>
        <w:rPr>
          <w:rFonts w:ascii="Times New Roman"/>
          <w:b w:val="false"/>
          <w:i w:val="false"/>
          <w:color w:val="000000"/>
          <w:sz w:val="28"/>
        </w:rPr>
        <w:t>
      6. В графе 1 указывается порядковый номер перевода.</w:t>
      </w:r>
    </w:p>
    <w:bookmarkEnd w:id="834"/>
    <w:bookmarkStart w:name="z939" w:id="835"/>
    <w:p>
      <w:pPr>
        <w:spacing w:after="0"/>
        <w:ind w:left="0"/>
        <w:jc w:val="both"/>
      </w:pPr>
      <w:r>
        <w:rPr>
          <w:rFonts w:ascii="Times New Roman"/>
          <w:b w:val="false"/>
          <w:i w:val="false"/>
          <w:color w:val="000000"/>
          <w:sz w:val="28"/>
        </w:rPr>
        <w:t>
      7. В графах 2 и 3 указываются дата и время перевода в форматах "дд.мм.гггг" и "часы:минуты:секунды", соответственно.</w:t>
      </w:r>
    </w:p>
    <w:bookmarkEnd w:id="835"/>
    <w:bookmarkStart w:name="z940" w:id="836"/>
    <w:p>
      <w:pPr>
        <w:spacing w:after="0"/>
        <w:ind w:left="0"/>
        <w:jc w:val="both"/>
      </w:pPr>
      <w:r>
        <w:rPr>
          <w:rFonts w:ascii="Times New Roman"/>
          <w:b w:val="false"/>
          <w:i w:val="false"/>
          <w:color w:val="000000"/>
          <w:sz w:val="28"/>
        </w:rPr>
        <w:t>
      8. В графе 4 в качестве направления перевода указывается покупка или продажа.</w:t>
      </w:r>
    </w:p>
    <w:bookmarkEnd w:id="836"/>
    <w:bookmarkStart w:name="z941" w:id="837"/>
    <w:p>
      <w:pPr>
        <w:spacing w:after="0"/>
        <w:ind w:left="0"/>
        <w:jc w:val="both"/>
      </w:pPr>
      <w:r>
        <w:rPr>
          <w:rFonts w:ascii="Times New Roman"/>
          <w:b w:val="false"/>
          <w:i w:val="false"/>
          <w:color w:val="000000"/>
          <w:sz w:val="28"/>
        </w:rPr>
        <w:t>
      9. В графе 5 указывается режим торгов, предусмотренный торговой системой.</w:t>
      </w:r>
    </w:p>
    <w:bookmarkEnd w:id="837"/>
    <w:bookmarkStart w:name="z942" w:id="838"/>
    <w:p>
      <w:pPr>
        <w:spacing w:after="0"/>
        <w:ind w:left="0"/>
        <w:jc w:val="both"/>
      </w:pPr>
      <w:r>
        <w:rPr>
          <w:rFonts w:ascii="Times New Roman"/>
          <w:b w:val="false"/>
          <w:i w:val="false"/>
          <w:color w:val="000000"/>
          <w:sz w:val="28"/>
        </w:rPr>
        <w:t>
      10. В графе 6 указывается код инструмента, определенный организатором торгов в соответствии с порядком кодировки инструментов, предусмотренным его внутренними документами.</w:t>
      </w:r>
    </w:p>
    <w:bookmarkEnd w:id="838"/>
    <w:bookmarkStart w:name="z943" w:id="839"/>
    <w:p>
      <w:pPr>
        <w:spacing w:after="0"/>
        <w:ind w:left="0"/>
        <w:jc w:val="both"/>
      </w:pPr>
      <w:r>
        <w:rPr>
          <w:rFonts w:ascii="Times New Roman"/>
          <w:b w:val="false"/>
          <w:i w:val="false"/>
          <w:color w:val="000000"/>
          <w:sz w:val="28"/>
        </w:rPr>
        <w:t>
      11. В графах 8, 9 и 10 указывается цена, количество и объем перевода, соответственно.</w:t>
      </w:r>
    </w:p>
    <w:bookmarkEnd w:id="839"/>
    <w:bookmarkStart w:name="z944" w:id="840"/>
    <w:p>
      <w:pPr>
        <w:spacing w:after="0"/>
        <w:ind w:left="0"/>
        <w:jc w:val="both"/>
      </w:pPr>
      <w:r>
        <w:rPr>
          <w:rFonts w:ascii="Times New Roman"/>
          <w:b w:val="false"/>
          <w:i w:val="false"/>
          <w:color w:val="000000"/>
          <w:sz w:val="28"/>
        </w:rPr>
        <w:t>
      12. В графе 11 указывается код члена организатора торгов передающего обязательство, определенный организатором торгов в соответствии с порядком кодировки членов организатора торгов, предусмотренным его внутренними документами.</w:t>
      </w:r>
    </w:p>
    <w:bookmarkEnd w:id="840"/>
    <w:bookmarkStart w:name="z945" w:id="841"/>
    <w:p>
      <w:pPr>
        <w:spacing w:after="0"/>
        <w:ind w:left="0"/>
        <w:jc w:val="both"/>
      </w:pPr>
      <w:r>
        <w:rPr>
          <w:rFonts w:ascii="Times New Roman"/>
          <w:b w:val="false"/>
          <w:i w:val="false"/>
          <w:color w:val="000000"/>
          <w:sz w:val="28"/>
        </w:rPr>
        <w:t>
      13. В графе 14 указывается код члена организатора торгов, принимающего обязательство, определенный организатором торгов в соответствии с порядком кодировки членов организатора торгов, предусмотренным его внутренними документами.</w:t>
      </w:r>
    </w:p>
    <w:bookmarkEnd w:id="841"/>
    <w:bookmarkStart w:name="z946" w:id="842"/>
    <w:p>
      <w:pPr>
        <w:spacing w:after="0"/>
        <w:ind w:left="0"/>
        <w:jc w:val="both"/>
      </w:pPr>
      <w:r>
        <w:rPr>
          <w:rFonts w:ascii="Times New Roman"/>
          <w:b w:val="false"/>
          <w:i w:val="false"/>
          <w:color w:val="000000"/>
          <w:sz w:val="28"/>
        </w:rPr>
        <w:t>
      14. В графе 15 в качестве счета (субсчета) депо понимается лицевой счет, открытый в системе учета центрального депозитария, с которого осуществляется перевод обязательств.</w:t>
      </w:r>
    </w:p>
    <w:bookmarkEnd w:id="842"/>
    <w:bookmarkStart w:name="z947" w:id="843"/>
    <w:p>
      <w:pPr>
        <w:spacing w:after="0"/>
        <w:ind w:left="0"/>
        <w:jc w:val="both"/>
      </w:pPr>
      <w:r>
        <w:rPr>
          <w:rFonts w:ascii="Times New Roman"/>
          <w:b w:val="false"/>
          <w:i w:val="false"/>
          <w:color w:val="000000"/>
          <w:sz w:val="28"/>
        </w:rPr>
        <w:t>
      15. В графе 13 указывается уникальный код клиента, присвоенный Акционерным обществом "Центральный депозитарий ценных бумаг", с которого осуществляется перевод обязательств.</w:t>
      </w:r>
    </w:p>
    <w:bookmarkEnd w:id="843"/>
    <w:bookmarkStart w:name="z948" w:id="844"/>
    <w:p>
      <w:pPr>
        <w:spacing w:after="0"/>
        <w:ind w:left="0"/>
        <w:jc w:val="both"/>
      </w:pPr>
      <w:r>
        <w:rPr>
          <w:rFonts w:ascii="Times New Roman"/>
          <w:b w:val="false"/>
          <w:i w:val="false"/>
          <w:color w:val="000000"/>
          <w:sz w:val="28"/>
        </w:rPr>
        <w:t>
      16. В графе 15 в качестве счета (субсчета) депо понимается лицевой счет, открытый в системе учета центрального депозитария, на который принимается перевод обязательств.</w:t>
      </w:r>
    </w:p>
    <w:bookmarkEnd w:id="844"/>
    <w:bookmarkStart w:name="z949" w:id="845"/>
    <w:p>
      <w:pPr>
        <w:spacing w:after="0"/>
        <w:ind w:left="0"/>
        <w:jc w:val="both"/>
      </w:pPr>
      <w:r>
        <w:rPr>
          <w:rFonts w:ascii="Times New Roman"/>
          <w:b w:val="false"/>
          <w:i w:val="false"/>
          <w:color w:val="000000"/>
          <w:sz w:val="28"/>
        </w:rPr>
        <w:t>
      17. В графе 16 указывается уникальный код клиента, присвоенный Акционерным обществом "Центральный депозитарий ценных бумаг", на который принимается перевод обязательств.</w:t>
      </w:r>
    </w:p>
    <w:bookmarkEnd w:id="845"/>
    <w:bookmarkStart w:name="z950" w:id="846"/>
    <w:p>
      <w:pPr>
        <w:spacing w:after="0"/>
        <w:ind w:left="0"/>
        <w:jc w:val="both"/>
      </w:pPr>
      <w:r>
        <w:rPr>
          <w:rFonts w:ascii="Times New Roman"/>
          <w:b w:val="false"/>
          <w:i w:val="false"/>
          <w:color w:val="000000"/>
          <w:sz w:val="28"/>
        </w:rPr>
        <w:t>
      18. В случае отсутствия сведений, Форма представляется с нулевыми остатками.</w:t>
      </w:r>
    </w:p>
    <w:bookmarkEnd w:id="8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